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B0" w:rsidRDefault="00B8528C" w:rsidP="001A6228">
      <w:pPr>
        <w:pStyle w:val="a3"/>
        <w:ind w:left="0"/>
        <w:jc w:val="right"/>
      </w:pPr>
      <w:bookmarkStart w:id="0" w:name="_GoBack"/>
      <w:bookmarkEnd w:id="0"/>
      <w:r>
        <w:t xml:space="preserve">                              </w:t>
      </w:r>
    </w:p>
    <w:p w:rsidR="00B8528C" w:rsidRDefault="00B8528C" w:rsidP="001A6228">
      <w:pPr>
        <w:pStyle w:val="a3"/>
        <w:ind w:left="0"/>
        <w:jc w:val="right"/>
      </w:pPr>
      <w:r>
        <w:t xml:space="preserve"> Приложение</w:t>
      </w:r>
    </w:p>
    <w:p w:rsidR="00B8528C" w:rsidRDefault="00C641F9" w:rsidP="00B8528C">
      <w:pPr>
        <w:pStyle w:val="a3"/>
        <w:ind w:left="6521"/>
        <w:jc w:val="right"/>
      </w:pPr>
      <w:proofErr w:type="gramStart"/>
      <w:r>
        <w:t>Утвержден</w:t>
      </w:r>
      <w:proofErr w:type="gramEnd"/>
      <w:r>
        <w:t xml:space="preserve"> постановлением</w:t>
      </w:r>
      <w:r w:rsidR="00B8528C">
        <w:t xml:space="preserve">  </w:t>
      </w:r>
    </w:p>
    <w:p w:rsidR="00B8528C" w:rsidRDefault="00B8528C" w:rsidP="00B8528C">
      <w:pPr>
        <w:pStyle w:val="a3"/>
        <w:ind w:left="6521"/>
        <w:jc w:val="right"/>
      </w:pPr>
      <w:r>
        <w:t xml:space="preserve">Клинцовской городской администрации </w:t>
      </w:r>
    </w:p>
    <w:p w:rsidR="00A4454E" w:rsidRPr="00601639" w:rsidRDefault="00C641F9" w:rsidP="00B8528C">
      <w:pPr>
        <w:pStyle w:val="a3"/>
        <w:ind w:left="6521"/>
        <w:jc w:val="both"/>
      </w:pPr>
      <w:r>
        <w:t>от</w:t>
      </w:r>
      <w:r w:rsidR="00B8528C">
        <w:t>__</w:t>
      </w:r>
      <w:r w:rsidR="00BA05F5">
        <w:t>07.08.</w:t>
      </w:r>
      <w:r w:rsidR="00B8528C">
        <w:t>__</w:t>
      </w:r>
      <w:r>
        <w:t>2020</w:t>
      </w:r>
      <w:r w:rsidR="00B8528C">
        <w:t xml:space="preserve"> №_</w:t>
      </w:r>
      <w:r w:rsidR="00BA05F5">
        <w:t>1113</w:t>
      </w:r>
      <w:r w:rsidR="00B8528C">
        <w:t>_</w:t>
      </w:r>
    </w:p>
    <w:p w:rsidR="00A4454E" w:rsidRPr="00601639" w:rsidRDefault="00A4454E" w:rsidP="00A4454E">
      <w:pPr>
        <w:pStyle w:val="a3"/>
        <w:ind w:left="0"/>
      </w:pPr>
    </w:p>
    <w:p w:rsidR="00A4454E" w:rsidRPr="00601639" w:rsidRDefault="00A4454E" w:rsidP="00A4454E">
      <w:pPr>
        <w:pStyle w:val="a3"/>
        <w:ind w:left="0"/>
      </w:pPr>
    </w:p>
    <w:p w:rsidR="00A4454E" w:rsidRPr="00601639" w:rsidRDefault="00A4454E" w:rsidP="00A4454E">
      <w:pPr>
        <w:pStyle w:val="a3"/>
        <w:ind w:left="0"/>
      </w:pPr>
    </w:p>
    <w:p w:rsidR="00A4454E" w:rsidRPr="00B8528C" w:rsidRDefault="00A4454E" w:rsidP="00A4454E">
      <w:pPr>
        <w:pStyle w:val="a3"/>
        <w:ind w:left="0"/>
        <w:jc w:val="center"/>
      </w:pPr>
      <w:r w:rsidRPr="00B8528C">
        <w:t>АДМИНИСТРАТИВНЫЙ РЕГЛАМЕНТ ПРЕДОСТАВЛЕНИЯ</w:t>
      </w:r>
      <w:r w:rsidRPr="00B8528C">
        <w:rPr>
          <w:bCs/>
          <w:sz w:val="24"/>
          <w:szCs w:val="24"/>
        </w:rPr>
        <w:t xml:space="preserve"> </w:t>
      </w:r>
      <w:r w:rsidRPr="00B8528C">
        <w:t>МУНИЦИПАЛЬНОЙ УСЛУГИ</w:t>
      </w:r>
    </w:p>
    <w:p w:rsidR="00A4454E" w:rsidRPr="007B78D5" w:rsidRDefault="00A4454E" w:rsidP="00A4454E">
      <w:pPr>
        <w:pStyle w:val="a3"/>
        <w:ind w:left="0"/>
        <w:jc w:val="center"/>
        <w:rPr>
          <w:color w:val="000000"/>
        </w:rPr>
      </w:pPr>
      <w:r w:rsidRPr="00B8528C">
        <w:t xml:space="preserve">«ПРЕДОСТАВЛЕНИЕ РАЗРЕШЕНИЯ НА ОСУЩЕСТВЛЕНИЕ ЗЕМЛЯНЫХ РАБОТ </w:t>
      </w:r>
      <w:r w:rsidR="00B8528C" w:rsidRPr="007B78D5">
        <w:rPr>
          <w:color w:val="000000"/>
        </w:rPr>
        <w:t>НА ТЕРРИТОРИИ ГОРОДСКОГО ОКРУГА «ГОРОД КЛИНЦЫ БРЯНСКОЙ ОБЛАСТИ»</w:t>
      </w:r>
    </w:p>
    <w:p w:rsidR="00A4454E" w:rsidRPr="007B78D5" w:rsidRDefault="00A4454E" w:rsidP="00A4454E">
      <w:pPr>
        <w:ind w:right="386"/>
        <w:jc w:val="center"/>
        <w:rPr>
          <w:b/>
          <w:color w:val="000000"/>
          <w:sz w:val="28"/>
          <w:szCs w:val="28"/>
        </w:rPr>
      </w:pPr>
    </w:p>
    <w:p w:rsidR="00A4454E" w:rsidRPr="00601639" w:rsidRDefault="00A4454E" w:rsidP="00A4454E">
      <w:pPr>
        <w:pStyle w:val="a3"/>
        <w:ind w:left="0"/>
        <w:rPr>
          <w:b/>
        </w:rPr>
      </w:pPr>
    </w:p>
    <w:p w:rsidR="00A4454E" w:rsidRPr="00B8528C" w:rsidRDefault="00A4454E" w:rsidP="004E4564">
      <w:pPr>
        <w:pStyle w:val="a5"/>
        <w:numPr>
          <w:ilvl w:val="0"/>
          <w:numId w:val="46"/>
        </w:numPr>
        <w:tabs>
          <w:tab w:val="left" w:pos="0"/>
        </w:tabs>
        <w:jc w:val="center"/>
        <w:rPr>
          <w:bCs/>
          <w:sz w:val="28"/>
          <w:szCs w:val="28"/>
        </w:rPr>
      </w:pPr>
      <w:r w:rsidRPr="00B8528C">
        <w:rPr>
          <w:bCs/>
          <w:sz w:val="28"/>
          <w:szCs w:val="28"/>
        </w:rPr>
        <w:t>Общие положения</w:t>
      </w:r>
    </w:p>
    <w:p w:rsidR="00A4454E" w:rsidRPr="00601639" w:rsidRDefault="00A4454E" w:rsidP="00A4454E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A4454E" w:rsidRPr="002F62C5" w:rsidRDefault="00A4454E" w:rsidP="00A4454E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eastAsia="ru-RU" w:bidi="ru-RU"/>
        </w:rPr>
      </w:pPr>
      <w:r w:rsidRPr="002F62C5">
        <w:rPr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eastAsia="ru-RU" w:bidi="ru-RU"/>
        </w:rPr>
        <w:t>1. Предмет регулирования Административного регламента</w:t>
      </w:r>
    </w:p>
    <w:p w:rsidR="00A4454E" w:rsidRPr="00601639" w:rsidRDefault="00A4454E" w:rsidP="00A4454E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</w:pPr>
    </w:p>
    <w:p w:rsidR="00A4454E" w:rsidRPr="002F62C5" w:rsidRDefault="00A4454E" w:rsidP="003D281B">
      <w:pPr>
        <w:ind w:firstLine="567"/>
        <w:jc w:val="both"/>
        <w:rPr>
          <w:sz w:val="28"/>
          <w:szCs w:val="28"/>
        </w:rPr>
      </w:pPr>
      <w:bookmarkStart w:id="1" w:name="bookmark3"/>
      <w:bookmarkStart w:id="2" w:name="bookmark4"/>
      <w:r w:rsidRPr="00A4454E">
        <w:rPr>
          <w:sz w:val="28"/>
          <w:szCs w:val="28"/>
        </w:rPr>
        <w:t xml:space="preserve">1.1. </w:t>
      </w:r>
      <w:proofErr w:type="gramStart"/>
      <w:r w:rsidRPr="00A4454E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осуществление </w:t>
      </w:r>
      <w:r w:rsidRPr="00A4454E">
        <w:rPr>
          <w:bCs/>
          <w:sz w:val="28"/>
          <w:szCs w:val="28"/>
        </w:rPr>
        <w:t>земляных работ</w:t>
      </w:r>
      <w:r w:rsidRPr="00A4454E">
        <w:rPr>
          <w:sz w:val="28"/>
          <w:szCs w:val="28"/>
        </w:rPr>
        <w:t xml:space="preserve"> на территории</w:t>
      </w:r>
      <w:r w:rsidR="007B1753">
        <w:rPr>
          <w:sz w:val="28"/>
          <w:szCs w:val="28"/>
        </w:rPr>
        <w:t xml:space="preserve"> городского округа «город Клинцы Брянской области</w:t>
      </w:r>
      <w:r w:rsidRPr="00A4454E">
        <w:rPr>
          <w:sz w:val="28"/>
          <w:szCs w:val="28"/>
        </w:rPr>
        <w:t xml:space="preserve">» (далее – Административный регламент) разработан в целях повышения качества </w:t>
      </w:r>
      <w:r w:rsidRPr="007B1753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>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</w:t>
      </w:r>
      <w:proofErr w:type="gramEnd"/>
      <w:r w:rsidRPr="00A4454E">
        <w:rPr>
          <w:sz w:val="28"/>
          <w:szCs w:val="28"/>
        </w:rPr>
        <w:t xml:space="preserve">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</w:t>
      </w:r>
      <w:r w:rsidR="00BB3C58">
        <w:rPr>
          <w:sz w:val="28"/>
          <w:szCs w:val="28"/>
        </w:rPr>
        <w:t>влению муниципальной услуги  «Предоставление</w:t>
      </w:r>
      <w:r w:rsidRPr="00A4454E">
        <w:rPr>
          <w:sz w:val="28"/>
          <w:szCs w:val="28"/>
        </w:rPr>
        <w:t xml:space="preserve"> разрешения на осуществление </w:t>
      </w:r>
      <w:r w:rsidRPr="00A4454E">
        <w:rPr>
          <w:bCs/>
          <w:sz w:val="28"/>
          <w:szCs w:val="28"/>
        </w:rPr>
        <w:t>земляных работ</w:t>
      </w:r>
      <w:r w:rsidRPr="00A4454E">
        <w:rPr>
          <w:sz w:val="28"/>
          <w:szCs w:val="28"/>
        </w:rPr>
        <w:t xml:space="preserve"> на территории </w:t>
      </w:r>
      <w:r w:rsidR="002F62C5" w:rsidRPr="002F62C5">
        <w:rPr>
          <w:sz w:val="28"/>
          <w:szCs w:val="28"/>
        </w:rPr>
        <w:t xml:space="preserve">городского округа </w:t>
      </w:r>
      <w:r w:rsidR="004E4564">
        <w:rPr>
          <w:sz w:val="28"/>
          <w:szCs w:val="28"/>
        </w:rPr>
        <w:t>«город Клинцы Брянской области» (дале</w:t>
      </w:r>
      <w:proofErr w:type="gramStart"/>
      <w:r w:rsidR="004E4564">
        <w:rPr>
          <w:sz w:val="28"/>
          <w:szCs w:val="28"/>
        </w:rPr>
        <w:t>е-</w:t>
      </w:r>
      <w:proofErr w:type="gramEnd"/>
      <w:r w:rsidR="004E4564">
        <w:rPr>
          <w:sz w:val="28"/>
          <w:szCs w:val="28"/>
        </w:rPr>
        <w:t xml:space="preserve"> муниципальная услуга).</w:t>
      </w:r>
    </w:p>
    <w:p w:rsidR="003F76FC" w:rsidRDefault="00D47090" w:rsidP="003D281B">
      <w:pPr>
        <w:ind w:firstLine="567"/>
        <w:jc w:val="both"/>
        <w:rPr>
          <w:sz w:val="28"/>
          <w:szCs w:val="28"/>
          <w:shd w:val="clear" w:color="auto" w:fill="FFFFFF"/>
        </w:rPr>
      </w:pPr>
      <w:r w:rsidRPr="002F62C5">
        <w:rPr>
          <w:sz w:val="28"/>
          <w:szCs w:val="28"/>
          <w:shd w:val="clear" w:color="auto" w:fill="FFFFFF"/>
        </w:rPr>
        <w:t xml:space="preserve">1.2. Оказание муниципальной услуги осуществляется </w:t>
      </w:r>
      <w:proofErr w:type="gramStart"/>
      <w:r w:rsidRPr="002F62C5">
        <w:rPr>
          <w:sz w:val="28"/>
          <w:szCs w:val="28"/>
          <w:shd w:val="clear" w:color="auto" w:fill="FFFFFF"/>
        </w:rPr>
        <w:t>в</w:t>
      </w:r>
      <w:proofErr w:type="gramEnd"/>
      <w:r w:rsidR="003F76FC">
        <w:rPr>
          <w:sz w:val="28"/>
          <w:szCs w:val="28"/>
          <w:shd w:val="clear" w:color="auto" w:fill="FFFFFF"/>
        </w:rPr>
        <w:t>:</w:t>
      </w:r>
    </w:p>
    <w:p w:rsidR="003F76FC" w:rsidRDefault="003F76FC" w:rsidP="003D281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</w:t>
      </w:r>
      <w:proofErr w:type="gramStart"/>
      <w:r>
        <w:rPr>
          <w:sz w:val="28"/>
          <w:szCs w:val="28"/>
          <w:shd w:val="clear" w:color="auto" w:fill="FFFFFF"/>
        </w:rPr>
        <w:t>предоставлении</w:t>
      </w:r>
      <w:proofErr w:type="gramEnd"/>
      <w:r>
        <w:rPr>
          <w:sz w:val="28"/>
          <w:szCs w:val="28"/>
          <w:shd w:val="clear" w:color="auto" w:fill="FFFFFF"/>
        </w:rPr>
        <w:t xml:space="preserve"> разрешения на осуществление земляных работ;</w:t>
      </w:r>
    </w:p>
    <w:p w:rsidR="003F76FC" w:rsidRDefault="003F76FC" w:rsidP="003D281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</w:t>
      </w:r>
      <w:proofErr w:type="gramStart"/>
      <w:r w:rsidRPr="003F76FC">
        <w:rPr>
          <w:sz w:val="28"/>
          <w:szCs w:val="28"/>
          <w:shd w:val="clear" w:color="auto" w:fill="FFFFFF"/>
        </w:rPr>
        <w:t>предоставлении</w:t>
      </w:r>
      <w:proofErr w:type="gramEnd"/>
      <w:r w:rsidRPr="003F76FC">
        <w:rPr>
          <w:sz w:val="28"/>
          <w:szCs w:val="28"/>
          <w:shd w:val="clear" w:color="auto" w:fill="FFFFFF"/>
        </w:rPr>
        <w:t xml:space="preserve"> разрешения на осуществление </w:t>
      </w:r>
      <w:r>
        <w:rPr>
          <w:sz w:val="28"/>
          <w:szCs w:val="28"/>
          <w:shd w:val="clear" w:color="auto" w:fill="FFFFFF"/>
        </w:rPr>
        <w:t xml:space="preserve">аварийных (ремонтных) </w:t>
      </w:r>
      <w:r w:rsidRPr="003F76FC">
        <w:rPr>
          <w:sz w:val="28"/>
          <w:szCs w:val="28"/>
          <w:shd w:val="clear" w:color="auto" w:fill="FFFFFF"/>
        </w:rPr>
        <w:t>земляных работ</w:t>
      </w:r>
      <w:r>
        <w:rPr>
          <w:sz w:val="28"/>
          <w:szCs w:val="28"/>
          <w:shd w:val="clear" w:color="auto" w:fill="FFFFFF"/>
        </w:rPr>
        <w:t>;</w:t>
      </w:r>
    </w:p>
    <w:p w:rsidR="003F76FC" w:rsidRDefault="003F76FC" w:rsidP="003D281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-продление срока действия разрешения на осуществление земляных работ и аварийных (ремонтных) земляных работ;</w:t>
      </w:r>
    </w:p>
    <w:p w:rsidR="00D47090" w:rsidRPr="002F62C5" w:rsidRDefault="00D47090" w:rsidP="003D281B">
      <w:pPr>
        <w:ind w:firstLine="567"/>
        <w:jc w:val="both"/>
        <w:rPr>
          <w:sz w:val="28"/>
          <w:szCs w:val="28"/>
        </w:rPr>
      </w:pPr>
      <w:r w:rsidRPr="002F62C5">
        <w:rPr>
          <w:sz w:val="28"/>
          <w:szCs w:val="28"/>
          <w:shd w:val="clear" w:color="auto" w:fill="FFFFFF"/>
        </w:rPr>
        <w:t xml:space="preserve"> </w:t>
      </w:r>
      <w:r w:rsidR="001C0C05">
        <w:rPr>
          <w:sz w:val="28"/>
          <w:szCs w:val="28"/>
          <w:shd w:val="clear" w:color="auto" w:fill="FFFFFF"/>
        </w:rPr>
        <w:t xml:space="preserve"> </w:t>
      </w:r>
      <w:r w:rsidR="003F76FC">
        <w:rPr>
          <w:sz w:val="28"/>
          <w:szCs w:val="28"/>
          <w:shd w:val="clear" w:color="auto" w:fill="FFFFFF"/>
        </w:rPr>
        <w:t>-</w:t>
      </w:r>
      <w:proofErr w:type="gramStart"/>
      <w:r w:rsidRPr="002F62C5">
        <w:rPr>
          <w:sz w:val="28"/>
          <w:szCs w:val="28"/>
          <w:shd w:val="clear" w:color="auto" w:fill="FFFFFF"/>
        </w:rPr>
        <w:t>закрытии</w:t>
      </w:r>
      <w:proofErr w:type="gramEnd"/>
      <w:r w:rsidRPr="002F62C5">
        <w:rPr>
          <w:sz w:val="28"/>
          <w:szCs w:val="28"/>
          <w:shd w:val="clear" w:color="auto" w:fill="FFFFFF"/>
        </w:rPr>
        <w:t xml:space="preserve"> разрешения  на осуществление земляных</w:t>
      </w:r>
      <w:r w:rsidR="003F76FC">
        <w:rPr>
          <w:sz w:val="28"/>
          <w:szCs w:val="28"/>
          <w:shd w:val="clear" w:color="auto" w:fill="FFFFFF"/>
        </w:rPr>
        <w:t xml:space="preserve"> </w:t>
      </w:r>
      <w:r w:rsidR="00BB3C58">
        <w:rPr>
          <w:sz w:val="28"/>
          <w:szCs w:val="28"/>
          <w:shd w:val="clear" w:color="auto" w:fill="FFFFFF"/>
        </w:rPr>
        <w:t xml:space="preserve">работ и </w:t>
      </w:r>
      <w:r w:rsidRPr="002F62C5">
        <w:rPr>
          <w:sz w:val="28"/>
          <w:szCs w:val="28"/>
          <w:shd w:val="clear" w:color="auto" w:fill="FFFFFF"/>
        </w:rPr>
        <w:t xml:space="preserve"> </w:t>
      </w:r>
      <w:r w:rsidR="003F76FC">
        <w:rPr>
          <w:sz w:val="28"/>
          <w:szCs w:val="28"/>
          <w:shd w:val="clear" w:color="auto" w:fill="FFFFFF"/>
        </w:rPr>
        <w:t>аварийных</w:t>
      </w:r>
      <w:r w:rsidR="00BB3C58">
        <w:rPr>
          <w:sz w:val="28"/>
          <w:szCs w:val="28"/>
          <w:shd w:val="clear" w:color="auto" w:fill="FFFFFF"/>
        </w:rPr>
        <w:t xml:space="preserve"> (ремонтных)</w:t>
      </w:r>
      <w:r w:rsidR="003F76FC">
        <w:rPr>
          <w:sz w:val="28"/>
          <w:szCs w:val="28"/>
          <w:shd w:val="clear" w:color="auto" w:fill="FFFFFF"/>
        </w:rPr>
        <w:t xml:space="preserve"> земляных работ</w:t>
      </w:r>
      <w:r w:rsidR="001C0C05">
        <w:rPr>
          <w:sz w:val="28"/>
          <w:szCs w:val="28"/>
          <w:shd w:val="clear" w:color="auto" w:fill="FFFFFF"/>
        </w:rPr>
        <w:t>.</w:t>
      </w:r>
    </w:p>
    <w:p w:rsidR="00A4454E" w:rsidRPr="00A4454E" w:rsidRDefault="00A4454E" w:rsidP="003D281B">
      <w:pPr>
        <w:adjustRightInd w:val="0"/>
        <w:ind w:firstLine="539"/>
        <w:jc w:val="both"/>
        <w:rPr>
          <w:sz w:val="28"/>
          <w:szCs w:val="28"/>
        </w:rPr>
      </w:pPr>
      <w:r w:rsidRPr="00A4454E">
        <w:rPr>
          <w:sz w:val="28"/>
          <w:szCs w:val="28"/>
        </w:rPr>
        <w:t>Основные понятия в настоящем регламенте используются в том же значении, в котором они приведены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>Федеральном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 xml:space="preserve"> законе 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 xml:space="preserve">27.07.2010 № 210-ФЗ «Об </w:t>
      </w:r>
      <w:r w:rsidRPr="00A4454E">
        <w:rPr>
          <w:sz w:val="28"/>
          <w:szCs w:val="28"/>
        </w:rPr>
        <w:lastRenderedPageBreak/>
        <w:t>организации предоставления государственных и муниципальных услуг» и иных нормативных правовых актах Российской Федерации и Брянской области.</w:t>
      </w:r>
    </w:p>
    <w:bookmarkEnd w:id="1"/>
    <w:bookmarkEnd w:id="2"/>
    <w:p w:rsidR="00A4454E" w:rsidRPr="00601639" w:rsidRDefault="00A4454E" w:rsidP="00A4454E">
      <w:pPr>
        <w:pStyle w:val="a5"/>
        <w:tabs>
          <w:tab w:val="left" w:pos="0"/>
          <w:tab w:val="left" w:pos="1747"/>
        </w:tabs>
        <w:ind w:left="0" w:right="116" w:firstLine="709"/>
      </w:pPr>
      <w:r w:rsidRPr="00601639">
        <w:rPr>
          <w:sz w:val="28"/>
          <w:szCs w:val="28"/>
        </w:rPr>
        <w:t>1.</w:t>
      </w:r>
      <w:r w:rsidR="001D1C90">
        <w:rPr>
          <w:sz w:val="28"/>
          <w:szCs w:val="28"/>
        </w:rPr>
        <w:t>3</w:t>
      </w:r>
      <w:r w:rsidRPr="00601639">
        <w:rPr>
          <w:sz w:val="28"/>
          <w:szCs w:val="28"/>
        </w:rPr>
        <w:t xml:space="preserve">. </w:t>
      </w:r>
      <w:r w:rsidRPr="00601639">
        <w:rPr>
          <w:rStyle w:val="a4"/>
          <w:color w:val="000000"/>
        </w:rPr>
        <w:t>Основные термины и определения, используемые в настоящем Административном регламенте:</w:t>
      </w:r>
    </w:p>
    <w:p w:rsidR="00A4454E" w:rsidRPr="00601639" w:rsidRDefault="00A4454E" w:rsidP="00A4454E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1.</w:t>
      </w:r>
      <w:r w:rsidR="001D1C90">
        <w:rPr>
          <w:rStyle w:val="a4"/>
          <w:color w:val="000000"/>
        </w:rPr>
        <w:t>3</w:t>
      </w:r>
      <w:r w:rsidRPr="00601639">
        <w:rPr>
          <w:rStyle w:val="a4"/>
          <w:color w:val="000000"/>
        </w:rPr>
        <w:t>.1. ЕСИА - федеральная государственная информационная система «Единая система идентификац</w:t>
      </w:r>
      <w:proofErr w:type="gramStart"/>
      <w:r w:rsidRPr="00601639">
        <w:rPr>
          <w:rStyle w:val="a4"/>
          <w:color w:val="000000"/>
        </w:rPr>
        <w:t>ии и ау</w:t>
      </w:r>
      <w:proofErr w:type="gramEnd"/>
      <w:r w:rsidRPr="00601639">
        <w:rPr>
          <w:rStyle w:val="a4"/>
          <w:color w:val="00000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A4454E" w:rsidRPr="002F62C5" w:rsidRDefault="001D1C90" w:rsidP="00A4454E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</w:rPr>
      </w:pPr>
      <w:r>
        <w:rPr>
          <w:rStyle w:val="a4"/>
          <w:color w:val="000000"/>
        </w:rPr>
        <w:t>1.3</w:t>
      </w:r>
      <w:r w:rsidR="00A4454E" w:rsidRPr="00601639">
        <w:rPr>
          <w:rStyle w:val="a4"/>
          <w:color w:val="000000"/>
        </w:rPr>
        <w:t xml:space="preserve">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9" w:history="1">
        <w:r w:rsidR="00A4454E" w:rsidRPr="002F62C5">
          <w:rPr>
            <w:rStyle w:val="a6"/>
            <w:color w:val="auto"/>
            <w:u w:val="none"/>
            <w:lang w:val="en-US" w:eastAsia="en-US"/>
          </w:rPr>
          <w:t>www</w:t>
        </w:r>
        <w:r w:rsidR="00A4454E" w:rsidRPr="002F62C5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A4454E" w:rsidRPr="002F62C5">
          <w:rPr>
            <w:rStyle w:val="a6"/>
            <w:color w:val="auto"/>
            <w:u w:val="none"/>
            <w:lang w:val="en-US" w:eastAsia="en-US"/>
          </w:rPr>
          <w:t>gosuslugi</w:t>
        </w:r>
        <w:proofErr w:type="spellEnd"/>
        <w:r w:rsidR="00A4454E" w:rsidRPr="002F62C5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A4454E" w:rsidRPr="002F62C5">
          <w:rPr>
            <w:rStyle w:val="a6"/>
            <w:color w:val="auto"/>
            <w:u w:val="none"/>
            <w:lang w:val="en-US" w:eastAsia="en-US"/>
          </w:rPr>
          <w:t>ru</w:t>
        </w:r>
        <w:proofErr w:type="spellEnd"/>
        <w:r w:rsidR="00A4454E" w:rsidRPr="002F62C5">
          <w:rPr>
            <w:rStyle w:val="a6"/>
            <w:color w:val="auto"/>
            <w:u w:val="none"/>
            <w:lang w:eastAsia="en-US"/>
          </w:rPr>
          <w:t>.</w:t>
        </w:r>
      </w:hyperlink>
    </w:p>
    <w:p w:rsidR="00A4454E" w:rsidRPr="00601639" w:rsidRDefault="001D1C90" w:rsidP="00A4454E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1.3</w:t>
      </w:r>
      <w:r w:rsidR="00A4454E" w:rsidRPr="00601639">
        <w:rPr>
          <w:rStyle w:val="a4"/>
          <w:color w:val="000000"/>
        </w:rPr>
        <w:t>.3. РГУ - региональная государственная информационная система «Реестр государственных услуг (функций) Брянской области.</w:t>
      </w:r>
    </w:p>
    <w:p w:rsidR="00A4454E" w:rsidRPr="00601639" w:rsidRDefault="001D1C90" w:rsidP="00A4454E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1.3</w:t>
      </w:r>
      <w:r w:rsidR="00A4454E" w:rsidRPr="00601639">
        <w:rPr>
          <w:rStyle w:val="a4"/>
          <w:color w:val="000000"/>
        </w:rPr>
        <w:t>.4. РПГУ - региональная государственная информационная система «Портал государственных и муниципальных услуг Брянской области».</w:t>
      </w:r>
    </w:p>
    <w:p w:rsidR="00A4454E" w:rsidRPr="00601639" w:rsidRDefault="001D1C90" w:rsidP="00A4454E">
      <w:pPr>
        <w:tabs>
          <w:tab w:val="left" w:pos="0"/>
          <w:tab w:val="left" w:pos="1732"/>
        </w:tabs>
        <w:ind w:right="1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4454E" w:rsidRPr="00601639">
        <w:rPr>
          <w:sz w:val="28"/>
          <w:szCs w:val="28"/>
        </w:rPr>
        <w:t>. Административный регламент разработан в целях повышения качества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и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доступности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результатов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предоставления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муниципальной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услуги при осуществлении администрацией муниципального образования своих полномочий.</w:t>
      </w:r>
    </w:p>
    <w:p w:rsidR="00A4454E" w:rsidRPr="002F62C5" w:rsidRDefault="00A4454E" w:rsidP="002F62C5">
      <w:pPr>
        <w:tabs>
          <w:tab w:val="left" w:pos="0"/>
          <w:tab w:val="left" w:pos="1636"/>
        </w:tabs>
        <w:ind w:right="182" w:firstLine="709"/>
        <w:jc w:val="center"/>
        <w:rPr>
          <w:bCs/>
          <w:sz w:val="28"/>
          <w:szCs w:val="28"/>
        </w:rPr>
      </w:pPr>
      <w:r w:rsidRPr="002F62C5">
        <w:rPr>
          <w:bCs/>
          <w:sz w:val="28"/>
          <w:szCs w:val="28"/>
        </w:rPr>
        <w:t>2. Круг заявителей</w:t>
      </w:r>
    </w:p>
    <w:p w:rsidR="00A4454E" w:rsidRPr="00A4454E" w:rsidRDefault="00A4454E" w:rsidP="00A4454E">
      <w:pPr>
        <w:adjustRightInd w:val="0"/>
        <w:spacing w:before="240"/>
        <w:ind w:firstLine="540"/>
        <w:jc w:val="both"/>
        <w:rPr>
          <w:sz w:val="28"/>
          <w:szCs w:val="28"/>
        </w:rPr>
      </w:pPr>
      <w:bookmarkStart w:id="3" w:name="bookmark6"/>
      <w:r w:rsidRPr="00A4454E">
        <w:rPr>
          <w:rStyle w:val="a4"/>
          <w:color w:val="000000"/>
        </w:rPr>
        <w:t>2.1.</w:t>
      </w:r>
      <w:bookmarkStart w:id="4" w:name="bookmark7"/>
      <w:bookmarkStart w:id="5" w:name="bookmark8"/>
      <w:bookmarkEnd w:id="3"/>
      <w:r w:rsidRPr="00A4454E">
        <w:rPr>
          <w:sz w:val="28"/>
          <w:szCs w:val="28"/>
        </w:rPr>
        <w:t xml:space="preserve"> Заявителями при предоставлении муниципальной услуги</w:t>
      </w:r>
      <w:r w:rsidR="004E4564">
        <w:rPr>
          <w:sz w:val="28"/>
          <w:szCs w:val="28"/>
        </w:rPr>
        <w:t xml:space="preserve"> (далее-заявители)</w:t>
      </w:r>
      <w:r w:rsidRPr="00A4454E">
        <w:rPr>
          <w:sz w:val="28"/>
          <w:szCs w:val="28"/>
        </w:rPr>
        <w:t xml:space="preserve"> являются физические и юридические лица</w:t>
      </w:r>
      <w:r w:rsidR="008761A1">
        <w:rPr>
          <w:sz w:val="28"/>
          <w:szCs w:val="28"/>
        </w:rPr>
        <w:t>,</w:t>
      </w:r>
      <w:r w:rsidRPr="00A4454E">
        <w:rPr>
          <w:sz w:val="28"/>
          <w:szCs w:val="28"/>
        </w:rPr>
        <w:t xml:space="preserve">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заявлением).</w:t>
      </w:r>
    </w:p>
    <w:p w:rsidR="002F62C5" w:rsidRDefault="002F62C5" w:rsidP="002F62C5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center"/>
        <w:rPr>
          <w:rStyle w:val="a4"/>
          <w:rFonts w:eastAsia="Calibri"/>
        </w:rPr>
      </w:pPr>
    </w:p>
    <w:p w:rsidR="00A4454E" w:rsidRDefault="00A4454E" w:rsidP="002F62C5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center"/>
        <w:rPr>
          <w:rStyle w:val="a4"/>
          <w:rFonts w:eastAsia="Calibri"/>
        </w:rPr>
      </w:pPr>
      <w:r w:rsidRPr="002F62C5">
        <w:rPr>
          <w:rStyle w:val="a4"/>
          <w:rFonts w:eastAsia="Calibri"/>
        </w:rPr>
        <w:t xml:space="preserve">3. Требования к порядку информирования о предоставлении </w:t>
      </w:r>
      <w:r w:rsidR="003000BB" w:rsidRPr="002F62C5">
        <w:rPr>
          <w:rStyle w:val="a4"/>
          <w:rFonts w:eastAsia="Calibri"/>
        </w:rPr>
        <w:t>м</w:t>
      </w:r>
      <w:r w:rsidRPr="002F62C5">
        <w:rPr>
          <w:rStyle w:val="a4"/>
          <w:rFonts w:eastAsia="Calibri"/>
        </w:rPr>
        <w:t>униципальной</w:t>
      </w:r>
      <w:bookmarkEnd w:id="4"/>
      <w:r w:rsidRPr="002F62C5">
        <w:rPr>
          <w:rStyle w:val="a4"/>
          <w:rFonts w:eastAsia="Calibri"/>
        </w:rPr>
        <w:t xml:space="preserve"> услуги</w:t>
      </w:r>
      <w:bookmarkEnd w:id="5"/>
    </w:p>
    <w:p w:rsidR="002F62C5" w:rsidRPr="002F62C5" w:rsidRDefault="002F62C5" w:rsidP="002F62C5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center"/>
        <w:rPr>
          <w:rStyle w:val="a4"/>
          <w:rFonts w:eastAsia="Calibri"/>
          <w:i/>
          <w:iCs/>
          <w:color w:val="000000"/>
        </w:rPr>
      </w:pPr>
    </w:p>
    <w:p w:rsidR="00A4454E" w:rsidRPr="00601639" w:rsidRDefault="00A4454E" w:rsidP="00A4454E">
      <w:pPr>
        <w:pStyle w:val="a3"/>
        <w:tabs>
          <w:tab w:val="left" w:pos="149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 На официальном сайте </w:t>
      </w:r>
      <w:proofErr w:type="spellStart"/>
      <w:r w:rsidR="002F62C5">
        <w:rPr>
          <w:rStyle w:val="a4"/>
          <w:color w:val="000000"/>
        </w:rPr>
        <w:t>Клинцовской</w:t>
      </w:r>
      <w:proofErr w:type="spellEnd"/>
      <w:r w:rsidR="002F62C5">
        <w:rPr>
          <w:rStyle w:val="a4"/>
          <w:color w:val="000000"/>
        </w:rPr>
        <w:t xml:space="preserve"> городской администрации</w:t>
      </w:r>
      <w:r w:rsidR="008B388F">
        <w:t xml:space="preserve"> (далее - Администрация)</w:t>
      </w:r>
      <w:r w:rsidRPr="00601639">
        <w:rPr>
          <w:rStyle w:val="a4"/>
          <w:color w:val="000000"/>
        </w:rPr>
        <w:t xml:space="preserve"> в информационно</w:t>
      </w:r>
      <w:proofErr w:type="gramStart"/>
      <w:r w:rsidRPr="00601639">
        <w:rPr>
          <w:rStyle w:val="a4"/>
          <w:color w:val="000000"/>
        </w:rPr>
        <w:t>й-</w:t>
      </w:r>
      <w:proofErr w:type="gramEnd"/>
      <w:r w:rsidRPr="00601639">
        <w:rPr>
          <w:rStyle w:val="a4"/>
          <w:color w:val="000000"/>
        </w:rPr>
        <w:t xml:space="preserve"> телекоммуникационной сети «Интернет» (далее - сеть Интернет) </w:t>
      </w:r>
      <w:hyperlink r:id="rId10" w:history="1">
        <w:r w:rsidR="002F62C5" w:rsidRPr="002F62C5">
          <w:rPr>
            <w:rStyle w:val="a6"/>
            <w:color w:val="auto"/>
            <w:u w:val="none"/>
            <w:lang w:val="en-US" w:eastAsia="en-US"/>
          </w:rPr>
          <w:t>http</w:t>
        </w:r>
        <w:r w:rsidR="002F62C5" w:rsidRPr="002F62C5">
          <w:rPr>
            <w:rStyle w:val="a6"/>
            <w:color w:val="auto"/>
            <w:u w:val="none"/>
            <w:lang w:eastAsia="en-US"/>
          </w:rPr>
          <w:t>://</w:t>
        </w:r>
        <w:proofErr w:type="spellStart"/>
        <w:r w:rsidR="002F62C5" w:rsidRPr="002F62C5">
          <w:rPr>
            <w:rStyle w:val="a6"/>
            <w:color w:val="auto"/>
            <w:u w:val="none"/>
            <w:lang w:val="en-US" w:eastAsia="en-US"/>
          </w:rPr>
          <w:t>klinci</w:t>
        </w:r>
        <w:proofErr w:type="spellEnd"/>
        <w:r w:rsidR="002F62C5" w:rsidRPr="002F62C5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2F62C5" w:rsidRPr="002F62C5">
          <w:rPr>
            <w:rStyle w:val="a6"/>
            <w:color w:val="auto"/>
            <w:u w:val="none"/>
            <w:lang w:val="en-US" w:eastAsia="en-US"/>
          </w:rPr>
          <w:t>ru</w:t>
        </w:r>
        <w:proofErr w:type="spellEnd"/>
        <w:r w:rsidR="002F62C5" w:rsidRPr="002F62C5">
          <w:rPr>
            <w:rStyle w:val="a6"/>
            <w:color w:val="auto"/>
            <w:u w:val="none"/>
            <w:lang w:eastAsia="en-US"/>
          </w:rPr>
          <w:t>,</w:t>
        </w:r>
      </w:hyperlink>
      <w:r w:rsidR="002F62C5" w:rsidRPr="002F62C5">
        <w:rPr>
          <w:lang w:eastAsia="en-US"/>
        </w:rPr>
        <w:t xml:space="preserve"> </w:t>
      </w:r>
      <w:r w:rsidRPr="00601639">
        <w:rPr>
          <w:rStyle w:val="a4"/>
          <w:color w:val="000000"/>
        </w:rPr>
        <w:t>в РГУ, ЕПГУ, РПГУ обязательному размещению подлежит следующая справочная информация:</w:t>
      </w:r>
    </w:p>
    <w:p w:rsidR="00A4454E" w:rsidRPr="00601639" w:rsidRDefault="004E4564" w:rsidP="00A4454E">
      <w:pPr>
        <w:pStyle w:val="a3"/>
        <w:tabs>
          <w:tab w:val="left" w:pos="1465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место нахождения и график работы Администрации, ее структурных подразделений, предоставляющих </w:t>
      </w:r>
      <w:r w:rsidR="003000BB">
        <w:rPr>
          <w:rStyle w:val="a4"/>
          <w:color w:val="000000"/>
        </w:rPr>
        <w:t>м</w:t>
      </w:r>
      <w:r w:rsidR="00A4454E" w:rsidRPr="00601639">
        <w:rPr>
          <w:rStyle w:val="a4"/>
          <w:color w:val="000000"/>
        </w:rPr>
        <w:t>униципальную услугу;</w:t>
      </w:r>
    </w:p>
    <w:p w:rsidR="00A4454E" w:rsidRPr="00601639" w:rsidRDefault="004E4564" w:rsidP="002F62C5">
      <w:pPr>
        <w:pStyle w:val="a3"/>
        <w:tabs>
          <w:tab w:val="left" w:pos="1518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2F62C5" w:rsidRPr="002F62C5">
        <w:rPr>
          <w:rStyle w:val="a4"/>
          <w:color w:val="000000"/>
        </w:rPr>
        <w:t xml:space="preserve"> </w:t>
      </w:r>
      <w:r w:rsidR="00A4454E" w:rsidRPr="00601639">
        <w:rPr>
          <w:rStyle w:val="a4"/>
          <w:color w:val="000000"/>
        </w:rPr>
        <w:t xml:space="preserve">справочные телефоны структурных подразделений Администрации, участвующих в предоставлении </w:t>
      </w:r>
      <w:r w:rsidR="003000BB">
        <w:rPr>
          <w:rStyle w:val="a4"/>
          <w:color w:val="000000"/>
        </w:rPr>
        <w:t>м</w:t>
      </w:r>
      <w:r w:rsidR="00A4454E" w:rsidRPr="00601639">
        <w:rPr>
          <w:rStyle w:val="a4"/>
          <w:color w:val="000000"/>
        </w:rPr>
        <w:t>униципальной услуги;</w:t>
      </w:r>
    </w:p>
    <w:p w:rsidR="00A4454E" w:rsidRPr="00601639" w:rsidRDefault="004E4564" w:rsidP="00A4454E">
      <w:pPr>
        <w:pStyle w:val="a3"/>
        <w:tabs>
          <w:tab w:val="left" w:pos="1407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</w:t>
      </w:r>
      <w:r w:rsidR="002F62C5" w:rsidRPr="002F62C5">
        <w:rPr>
          <w:rStyle w:val="a4"/>
          <w:color w:val="000000"/>
        </w:rPr>
        <w:t xml:space="preserve"> </w:t>
      </w:r>
      <w:r w:rsidR="00A4454E" w:rsidRPr="00601639">
        <w:rPr>
          <w:rStyle w:val="a4"/>
          <w:color w:val="000000"/>
        </w:rPr>
        <w:t>адреса сайта, а также электронной почты и (или) формы обратной связи Администрации в сети Интернет.</w:t>
      </w:r>
    </w:p>
    <w:p w:rsidR="00A4454E" w:rsidRPr="00601639" w:rsidRDefault="00A4454E" w:rsidP="00A4454E">
      <w:pPr>
        <w:pStyle w:val="a3"/>
        <w:tabs>
          <w:tab w:val="left" w:pos="123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3.2. 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</w:t>
      </w:r>
      <w:r w:rsidR="003000BB">
        <w:rPr>
          <w:rStyle w:val="a4"/>
          <w:color w:val="000000"/>
        </w:rPr>
        <w:lastRenderedPageBreak/>
        <w:t>м</w:t>
      </w:r>
      <w:r w:rsidRPr="00601639">
        <w:rPr>
          <w:rStyle w:val="a4"/>
          <w:color w:val="000000"/>
        </w:rPr>
        <w:t>униципальной услуги (с указанием их реквизитов и источников официального опубликования).</w:t>
      </w:r>
    </w:p>
    <w:p w:rsidR="00A4454E" w:rsidRPr="00601639" w:rsidRDefault="00A4454E" w:rsidP="00A4454E">
      <w:pPr>
        <w:pStyle w:val="a3"/>
        <w:tabs>
          <w:tab w:val="left" w:pos="124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3.3.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A4454E" w:rsidRPr="00601639" w:rsidRDefault="004E4564" w:rsidP="00A4454E">
      <w:pPr>
        <w:pStyle w:val="a3"/>
        <w:tabs>
          <w:tab w:val="left" w:pos="1542"/>
        </w:tabs>
        <w:autoSpaceDE/>
        <w:autoSpaceDN/>
        <w:ind w:left="720" w:right="20"/>
        <w:jc w:val="both"/>
      </w:pPr>
      <w:r>
        <w:rPr>
          <w:rStyle w:val="a4"/>
          <w:color w:val="000000"/>
        </w:rPr>
        <w:t>3.4. Информирование з</w:t>
      </w:r>
      <w:r w:rsidR="00A4454E" w:rsidRPr="00601639">
        <w:rPr>
          <w:rStyle w:val="a4"/>
          <w:color w:val="000000"/>
        </w:rPr>
        <w:t>аявителей по вопрос</w:t>
      </w:r>
      <w:r>
        <w:rPr>
          <w:rStyle w:val="a4"/>
          <w:color w:val="000000"/>
        </w:rPr>
        <w:t>ам предоставления м</w:t>
      </w:r>
      <w:r w:rsidR="00A4454E" w:rsidRPr="00601639">
        <w:rPr>
          <w:rStyle w:val="a4"/>
          <w:color w:val="000000"/>
        </w:rPr>
        <w:t>униципальной услуги осуществляется:</w:t>
      </w:r>
    </w:p>
    <w:p w:rsidR="00A4454E" w:rsidRPr="00601639" w:rsidRDefault="004E4564" w:rsidP="00A4454E">
      <w:pPr>
        <w:pStyle w:val="a3"/>
        <w:tabs>
          <w:tab w:val="left" w:pos="1008"/>
        </w:tabs>
        <w:ind w:lef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>путем размещения информации на сайте Администрации, ЕПГУ, РПГУ;</w:t>
      </w:r>
    </w:p>
    <w:p w:rsidR="00A4454E" w:rsidRPr="00601639" w:rsidRDefault="004E4564" w:rsidP="00A4454E">
      <w:pPr>
        <w:pStyle w:val="a3"/>
        <w:tabs>
          <w:tab w:val="left" w:pos="1081"/>
        </w:tabs>
        <w:ind w:left="20" w:righ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 xml:space="preserve">должностным лицом Администрации, ответственным за предоставление </w:t>
      </w:r>
      <w:r w:rsidR="003000BB">
        <w:rPr>
          <w:rStyle w:val="a4"/>
          <w:color w:val="000000"/>
        </w:rPr>
        <w:t>м</w:t>
      </w:r>
      <w:r w:rsidR="00A4454E" w:rsidRPr="00601639">
        <w:rPr>
          <w:rStyle w:val="a4"/>
          <w:color w:val="000000"/>
        </w:rPr>
        <w:t xml:space="preserve">униципальной услуги, при непосредственном обращении </w:t>
      </w:r>
      <w:r w:rsidR="003000BB">
        <w:rPr>
          <w:rStyle w:val="a4"/>
          <w:color w:val="000000"/>
        </w:rPr>
        <w:t>з</w:t>
      </w:r>
      <w:r w:rsidR="00A4454E" w:rsidRPr="00601639">
        <w:rPr>
          <w:rStyle w:val="a4"/>
          <w:color w:val="000000"/>
        </w:rPr>
        <w:t>аявителя в Администрацию;</w:t>
      </w:r>
    </w:p>
    <w:p w:rsidR="00A4454E" w:rsidRPr="00601639" w:rsidRDefault="004E4564" w:rsidP="00A4454E">
      <w:pPr>
        <w:pStyle w:val="a3"/>
        <w:tabs>
          <w:tab w:val="left" w:pos="1090"/>
        </w:tabs>
        <w:ind w:left="20" w:righ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>путем публикации информационных материалов в средствах массовой информации;</w:t>
      </w:r>
    </w:p>
    <w:p w:rsidR="00A4454E" w:rsidRPr="00601639" w:rsidRDefault="004E4564" w:rsidP="00A4454E">
      <w:pPr>
        <w:pStyle w:val="a3"/>
        <w:tabs>
          <w:tab w:val="left" w:pos="1042"/>
        </w:tabs>
        <w:ind w:left="20" w:righ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 xml:space="preserve">путем размещения брошюр, буклетов и других печатных материалов в помещениях Администрации, предназначенных для приема </w:t>
      </w:r>
      <w:r w:rsidR="003000BB">
        <w:rPr>
          <w:rStyle w:val="a4"/>
          <w:color w:val="000000"/>
        </w:rPr>
        <w:t>з</w:t>
      </w:r>
      <w:r w:rsidR="00A4454E" w:rsidRPr="00601639">
        <w:rPr>
          <w:rStyle w:val="a4"/>
          <w:color w:val="000000"/>
        </w:rPr>
        <w:t>аявителей, а также иных организаций всех форм собственности по согласованию с указанными организациями;</w:t>
      </w:r>
    </w:p>
    <w:p w:rsidR="00A4454E" w:rsidRPr="00601639" w:rsidRDefault="004E4564" w:rsidP="00A4454E">
      <w:pPr>
        <w:pStyle w:val="a3"/>
        <w:tabs>
          <w:tab w:val="left" w:pos="1022"/>
        </w:tabs>
        <w:ind w:lef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>посредством телефонной и факсимильной связи;</w:t>
      </w:r>
    </w:p>
    <w:p w:rsidR="00A4454E" w:rsidRPr="00601639" w:rsidRDefault="004E4564" w:rsidP="00A4454E">
      <w:pPr>
        <w:pStyle w:val="a3"/>
        <w:tabs>
          <w:tab w:val="left" w:pos="1038"/>
        </w:tabs>
        <w:ind w:left="20" w:righ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>посредством ответов на</w:t>
      </w:r>
      <w:r w:rsidR="00BB3C58">
        <w:rPr>
          <w:rStyle w:val="a4"/>
          <w:color w:val="000000"/>
        </w:rPr>
        <w:t xml:space="preserve"> письменные и устные обращения з</w:t>
      </w:r>
      <w:r w:rsidR="00A4454E" w:rsidRPr="00601639">
        <w:rPr>
          <w:rStyle w:val="a4"/>
          <w:color w:val="000000"/>
        </w:rPr>
        <w:t xml:space="preserve">аявителей по вопросу предоставления </w:t>
      </w:r>
      <w:r w:rsidR="003000BB">
        <w:rPr>
          <w:rStyle w:val="a4"/>
          <w:color w:val="000000"/>
        </w:rPr>
        <w:t>м</w:t>
      </w:r>
      <w:r w:rsidR="00A4454E" w:rsidRPr="00601639">
        <w:rPr>
          <w:rStyle w:val="a4"/>
          <w:color w:val="000000"/>
        </w:rPr>
        <w:t>униципальной услуги.</w:t>
      </w:r>
    </w:p>
    <w:p w:rsidR="00A4454E" w:rsidRPr="00601639" w:rsidRDefault="00A4454E" w:rsidP="00A4454E">
      <w:pPr>
        <w:pStyle w:val="a3"/>
        <w:tabs>
          <w:tab w:val="left" w:pos="132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3.5. На ЕПГУ, РПГУ и сайте Админи</w:t>
      </w:r>
      <w:r w:rsidR="004E4564">
        <w:rPr>
          <w:rStyle w:val="a4"/>
          <w:color w:val="000000"/>
        </w:rPr>
        <w:t>страции в целях информирования з</w:t>
      </w:r>
      <w:r w:rsidRPr="00601639">
        <w:rPr>
          <w:rStyle w:val="a4"/>
          <w:color w:val="000000"/>
        </w:rPr>
        <w:t xml:space="preserve">аявителей по вопросам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 размещается следующая информация:</w:t>
      </w:r>
    </w:p>
    <w:p w:rsidR="00A4454E" w:rsidRPr="00601639" w:rsidRDefault="00A4454E" w:rsidP="00A4454E">
      <w:pPr>
        <w:pStyle w:val="a3"/>
        <w:tabs>
          <w:tab w:val="left" w:pos="1052"/>
        </w:tabs>
        <w:ind w:left="0" w:right="20" w:firstLine="709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 xml:space="preserve">исчерпывающий перечень документов, необходимых для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услуги, требования к оформлению указанных документов, а такж</w:t>
      </w:r>
      <w:r w:rsidR="004E4564">
        <w:rPr>
          <w:rStyle w:val="a4"/>
          <w:color w:val="000000"/>
        </w:rPr>
        <w:t>е перечень документов, которые з</w:t>
      </w:r>
      <w:r w:rsidRPr="00601639">
        <w:rPr>
          <w:rStyle w:val="a4"/>
          <w:color w:val="000000"/>
        </w:rPr>
        <w:t>аявитель вправе представить по собственной инициативе;</w:t>
      </w:r>
    </w:p>
    <w:p w:rsidR="00A4454E" w:rsidRPr="00601639" w:rsidRDefault="00A4454E" w:rsidP="00A4454E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 xml:space="preserve">перечень лиц, имеющих право на получение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 xml:space="preserve">срок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985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Pr="00601639">
        <w:rPr>
          <w:rStyle w:val="a4"/>
          <w:color w:val="000000"/>
        </w:rPr>
        <w:tab/>
        <w:t xml:space="preserve">результаты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 xml:space="preserve">униципальной услуги, порядок представления документа, являющегося результатом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90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 xml:space="preserve">униципальной услуги, а также для приостановления или отказа в предоставлении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33"/>
        </w:tabs>
        <w:ind w:left="20" w:right="20" w:firstLine="700"/>
        <w:jc w:val="both"/>
      </w:pPr>
      <w:r w:rsidRPr="00601639">
        <w:rPr>
          <w:rStyle w:val="a4"/>
          <w:color w:val="000000"/>
        </w:rPr>
        <w:t>е)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8B388F">
      <w:pPr>
        <w:pStyle w:val="a3"/>
        <w:tabs>
          <w:tab w:val="left" w:pos="1239"/>
        </w:tabs>
        <w:ind w:left="20" w:right="20" w:firstLine="700"/>
        <w:jc w:val="both"/>
      </w:pPr>
      <w:r w:rsidRPr="00601639">
        <w:rPr>
          <w:rStyle w:val="a4"/>
          <w:color w:val="000000"/>
        </w:rPr>
        <w:t>ж)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формы заявлений (уведомлений, сообщений), используемые при предоставлении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услуги.</w:t>
      </w:r>
    </w:p>
    <w:p w:rsidR="00A4454E" w:rsidRPr="00601639" w:rsidRDefault="00A4454E" w:rsidP="00A4454E">
      <w:pPr>
        <w:pStyle w:val="a3"/>
        <w:tabs>
          <w:tab w:val="left" w:pos="1206"/>
        </w:tabs>
        <w:autoSpaceDE/>
        <w:autoSpaceDN/>
        <w:ind w:left="0" w:right="20" w:firstLine="720"/>
        <w:jc w:val="both"/>
      </w:pPr>
      <w:r w:rsidRPr="00601639">
        <w:rPr>
          <w:rStyle w:val="a4"/>
          <w:color w:val="000000"/>
        </w:rPr>
        <w:t xml:space="preserve">3.7. Информация по вопросам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 xml:space="preserve">униципальной услуги и услуг, которые являются необходимыми и обязательными для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услуги, сведения о ходе предоставления указанных услуг предоставляются бесплатно.</w:t>
      </w:r>
    </w:p>
    <w:p w:rsidR="00A4454E" w:rsidRPr="00601639" w:rsidRDefault="00A4454E" w:rsidP="00A4454E">
      <w:pPr>
        <w:pStyle w:val="a3"/>
        <w:tabs>
          <w:tab w:val="left" w:pos="1200"/>
        </w:tabs>
        <w:autoSpaceDE/>
        <w:autoSpaceDN/>
        <w:ind w:left="0" w:firstLine="709"/>
        <w:jc w:val="both"/>
      </w:pPr>
      <w:r w:rsidRPr="00601639">
        <w:rPr>
          <w:rStyle w:val="a4"/>
          <w:color w:val="000000"/>
        </w:rPr>
        <w:lastRenderedPageBreak/>
        <w:t xml:space="preserve">3.8. На сайте </w:t>
      </w:r>
      <w:r w:rsidR="003000BB">
        <w:rPr>
          <w:rStyle w:val="a4"/>
          <w:color w:val="000000"/>
        </w:rPr>
        <w:t>А</w:t>
      </w:r>
      <w:r w:rsidRPr="00601639">
        <w:rPr>
          <w:rStyle w:val="a4"/>
          <w:color w:val="000000"/>
        </w:rPr>
        <w:t>дминистрации дополнительно размещаются:</w:t>
      </w:r>
    </w:p>
    <w:p w:rsidR="00A4454E" w:rsidRPr="00601639" w:rsidRDefault="00A4454E" w:rsidP="00A4454E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а)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полное наименование и почтовый адрес </w:t>
      </w:r>
      <w:r w:rsidR="003000BB">
        <w:rPr>
          <w:rStyle w:val="a4"/>
          <w:color w:val="000000"/>
        </w:rPr>
        <w:t>А</w:t>
      </w:r>
      <w:r w:rsidRPr="00601639">
        <w:rPr>
          <w:rStyle w:val="a4"/>
          <w:color w:val="000000"/>
        </w:rPr>
        <w:t>дминистрации;</w:t>
      </w:r>
    </w:p>
    <w:p w:rsidR="00A4454E" w:rsidRPr="00601639" w:rsidRDefault="00A4454E" w:rsidP="00A4454E">
      <w:pPr>
        <w:pStyle w:val="a3"/>
        <w:tabs>
          <w:tab w:val="left" w:pos="1066"/>
        </w:tabs>
        <w:ind w:left="0" w:right="20" w:firstLine="709"/>
        <w:jc w:val="both"/>
      </w:pPr>
      <w:r w:rsidRPr="00601639">
        <w:rPr>
          <w:rStyle w:val="a4"/>
          <w:color w:val="000000"/>
        </w:rPr>
        <w:t>б)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номера телефонов-автоинформаторов (при наличии), справочные номера телефонов структурных подразделений Администрации;</w:t>
      </w:r>
    </w:p>
    <w:p w:rsidR="00A4454E" w:rsidRPr="00601639" w:rsidRDefault="00A4454E" w:rsidP="00A4454E">
      <w:pPr>
        <w:pStyle w:val="a3"/>
        <w:tabs>
          <w:tab w:val="left" w:pos="1206"/>
        </w:tabs>
        <w:ind w:left="0" w:right="20" w:firstLine="709"/>
        <w:jc w:val="both"/>
      </w:pPr>
      <w:r w:rsidRPr="00601639">
        <w:rPr>
          <w:rStyle w:val="a4"/>
          <w:color w:val="000000"/>
        </w:rPr>
        <w:t>в)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режим работы Администрации, график работы должностных лиц Администрации, ее структурных подразделений;</w:t>
      </w:r>
    </w:p>
    <w:p w:rsidR="00A4454E" w:rsidRPr="00601639" w:rsidRDefault="00A4454E" w:rsidP="00A4454E">
      <w:pPr>
        <w:pStyle w:val="a3"/>
        <w:tabs>
          <w:tab w:val="left" w:pos="1220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график работы подразделения Администрации, непосредственно предоставляющего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униципальную услугу;</w:t>
      </w:r>
    </w:p>
    <w:p w:rsidR="00A4454E" w:rsidRPr="00601639" w:rsidRDefault="00A4454E" w:rsidP="00A4454E">
      <w:pPr>
        <w:pStyle w:val="a3"/>
        <w:tabs>
          <w:tab w:val="left" w:pos="1138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выдержки из нормативных правовых актов Российской Федерации и нормативных правовых актов Брянской области, содержащих нормы, регулирующие деятельность Администрации по предоставлению </w:t>
      </w:r>
      <w:r w:rsidR="003000BB">
        <w:rPr>
          <w:rStyle w:val="a4"/>
          <w:color w:val="000000"/>
        </w:rPr>
        <w:t>му</w:t>
      </w:r>
      <w:r w:rsidRPr="00601639">
        <w:rPr>
          <w:rStyle w:val="a4"/>
          <w:color w:val="000000"/>
        </w:rPr>
        <w:t>ниципальной услуги;</w:t>
      </w:r>
    </w:p>
    <w:p w:rsidR="003000BB" w:rsidRDefault="00A4454E" w:rsidP="003000BB">
      <w:pPr>
        <w:pStyle w:val="a3"/>
        <w:tabs>
          <w:tab w:val="left" w:pos="1008"/>
        </w:tabs>
        <w:ind w:left="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е)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перечень лиц, имеющих право на получение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3000BB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ж)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формы заявлений (уведомлений, сообщений), используемые при предоставлении </w:t>
      </w:r>
      <w:r w:rsidR="00BB3C58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услуги, образцы и инструкции по их заполнению;</w:t>
      </w:r>
    </w:p>
    <w:p w:rsidR="00A4454E" w:rsidRPr="00601639" w:rsidRDefault="00A4454E" w:rsidP="00A4454E">
      <w:pPr>
        <w:pStyle w:val="a3"/>
        <w:tabs>
          <w:tab w:val="left" w:pos="1023"/>
        </w:tabs>
        <w:ind w:left="0" w:right="20" w:firstLine="709"/>
        <w:jc w:val="both"/>
      </w:pPr>
      <w:r w:rsidRPr="00601639">
        <w:rPr>
          <w:rStyle w:val="a4"/>
          <w:color w:val="000000"/>
        </w:rPr>
        <w:t>з)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порядок и способы предварительной записи на получение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и)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текст настоящего Административного регламента с приложениями;</w:t>
      </w:r>
    </w:p>
    <w:p w:rsidR="00A4454E" w:rsidRPr="00601639" w:rsidRDefault="00A4454E" w:rsidP="00A4454E">
      <w:pPr>
        <w:pStyle w:val="a3"/>
        <w:ind w:left="0" w:firstLine="709"/>
        <w:jc w:val="both"/>
      </w:pPr>
      <w:r w:rsidRPr="00601639">
        <w:rPr>
          <w:rStyle w:val="a4"/>
          <w:color w:val="000000"/>
        </w:rPr>
        <w:t xml:space="preserve">к) краткое описание порядка предоставления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 xml:space="preserve">л) порядок обжалования решений, действий или бездействия должностных лиц, Администрации, предоставляющих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ую услугу;</w:t>
      </w:r>
    </w:p>
    <w:p w:rsidR="00A4454E" w:rsidRPr="00601639" w:rsidRDefault="00A4454E" w:rsidP="00A4454E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>м) ин</w:t>
      </w:r>
      <w:r w:rsidR="004E4564">
        <w:rPr>
          <w:rStyle w:val="a4"/>
          <w:color w:val="000000"/>
        </w:rPr>
        <w:t>формация о возможности участия з</w:t>
      </w:r>
      <w:r w:rsidRPr="00601639">
        <w:rPr>
          <w:rStyle w:val="a4"/>
          <w:color w:val="000000"/>
        </w:rPr>
        <w:t xml:space="preserve">аявителей в оценке качества предоставления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A4454E" w:rsidRPr="00601639" w:rsidRDefault="00A4454E" w:rsidP="00A4454E">
      <w:pPr>
        <w:pStyle w:val="a3"/>
        <w:tabs>
          <w:tab w:val="left" w:pos="1239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3.9. При информировании о порядке предоставления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A4454E" w:rsidRPr="00601639" w:rsidRDefault="00A4454E" w:rsidP="00A4454E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Должностное лицо Админис</w:t>
      </w:r>
      <w:r w:rsidR="004E4564">
        <w:rPr>
          <w:rStyle w:val="a4"/>
          <w:color w:val="000000"/>
        </w:rPr>
        <w:t>трации обязано сообщить з</w:t>
      </w:r>
      <w:r w:rsidRPr="00601639">
        <w:rPr>
          <w:rStyle w:val="a4"/>
          <w:color w:val="000000"/>
        </w:rPr>
        <w:t xml:space="preserve">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</w:t>
      </w:r>
      <w:r w:rsidR="00BB3C58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услуги, требования к письменному обращению.</w:t>
      </w:r>
    </w:p>
    <w:p w:rsidR="00A4454E" w:rsidRPr="00601639" w:rsidRDefault="00A4454E" w:rsidP="00A4454E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 xml:space="preserve">Информирование по телефону о порядке предоставления </w:t>
      </w:r>
      <w:r w:rsidR="00BB3C58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 осуществляется в соответствии с режимом и графиком работы Администрации (ее структурных подразделений).</w:t>
      </w:r>
    </w:p>
    <w:p w:rsidR="00A4454E" w:rsidRPr="00601639" w:rsidRDefault="00A4454E" w:rsidP="00A4454E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A4454E" w:rsidRPr="00601639" w:rsidRDefault="00A4454E" w:rsidP="00A4454E">
      <w:pPr>
        <w:pStyle w:val="a3"/>
        <w:ind w:left="0" w:right="20" w:firstLine="567"/>
        <w:jc w:val="both"/>
      </w:pPr>
      <w:proofErr w:type="gramStart"/>
      <w:r w:rsidRPr="00601639">
        <w:rPr>
          <w:rStyle w:val="a4"/>
          <w:color w:val="000000"/>
        </w:rPr>
        <w:t>При невозмож</w:t>
      </w:r>
      <w:r w:rsidR="00BB3C58">
        <w:rPr>
          <w:rStyle w:val="a4"/>
          <w:color w:val="000000"/>
        </w:rPr>
        <w:t>ности ответить на поставленные з</w:t>
      </w:r>
      <w:r w:rsidRPr="00601639">
        <w:rPr>
          <w:rStyle w:val="a4"/>
          <w:color w:val="000000"/>
        </w:rPr>
        <w:t>аявителем вопросы телефонный звонок переадресовывается (переводится) на другое должностное лицо Администрации</w:t>
      </w:r>
      <w:r w:rsidR="004E4564">
        <w:rPr>
          <w:rStyle w:val="a4"/>
          <w:color w:val="000000"/>
        </w:rPr>
        <w:t>,</w:t>
      </w:r>
      <w:r w:rsidRPr="00601639">
        <w:rPr>
          <w:rStyle w:val="a4"/>
          <w:color w:val="000000"/>
        </w:rPr>
        <w:t xml:space="preserve"> либо обратившемуся сообщается номер телефона, по которому можно получить необходимую информацию.</w:t>
      </w:r>
      <w:proofErr w:type="gramEnd"/>
    </w:p>
    <w:p w:rsidR="00A4454E" w:rsidRPr="00601639" w:rsidRDefault="00A4454E" w:rsidP="008B388F">
      <w:pPr>
        <w:pStyle w:val="a3"/>
        <w:tabs>
          <w:tab w:val="left" w:pos="1374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3.10. При ответах на телефонные звонки и устные обращения по вопросам к порядку предоставления </w:t>
      </w:r>
      <w:r w:rsidR="003000BB">
        <w:rPr>
          <w:rStyle w:val="a4"/>
          <w:color w:val="000000"/>
        </w:rPr>
        <w:t>муниципальн</w:t>
      </w:r>
      <w:r w:rsidRPr="00601639">
        <w:rPr>
          <w:rStyle w:val="a4"/>
          <w:color w:val="000000"/>
        </w:rPr>
        <w:t xml:space="preserve">ой услуги должностным лицом </w:t>
      </w:r>
      <w:r w:rsidRPr="00601639">
        <w:rPr>
          <w:rStyle w:val="a4"/>
          <w:color w:val="000000"/>
        </w:rPr>
        <w:lastRenderedPageBreak/>
        <w:t>Администрации обратившемуся сообщается следующая информация:</w:t>
      </w:r>
    </w:p>
    <w:p w:rsidR="00A4454E" w:rsidRPr="00601639" w:rsidRDefault="00A4454E" w:rsidP="00A4454E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а)</w:t>
      </w:r>
      <w:r w:rsidR="002F62C5" w:rsidRPr="002F62C5">
        <w:rPr>
          <w:rStyle w:val="a4"/>
          <w:color w:val="000000"/>
        </w:rPr>
        <w:t xml:space="preserve">  </w:t>
      </w:r>
      <w:r w:rsidRPr="00601639">
        <w:rPr>
          <w:rStyle w:val="a4"/>
          <w:color w:val="000000"/>
        </w:rPr>
        <w:t xml:space="preserve">о перечне лиц, имеющих право на получение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tabs>
          <w:tab w:val="left" w:pos="1090"/>
        </w:tabs>
        <w:ind w:left="0" w:right="20" w:firstLine="567"/>
        <w:jc w:val="both"/>
      </w:pPr>
      <w:r w:rsidRPr="00601639">
        <w:rPr>
          <w:rStyle w:val="a4"/>
          <w:color w:val="000000"/>
        </w:rPr>
        <w:t>б)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нормативных правовых актах Российской Федерации и нормативных правовых актах Брянской области, регулирующих вопросы предоставления </w:t>
      </w:r>
      <w:r w:rsidR="003000BB">
        <w:rPr>
          <w:rStyle w:val="a4"/>
          <w:color w:val="000000"/>
        </w:rPr>
        <w:t>муниципальн</w:t>
      </w:r>
      <w:r w:rsidRPr="00601639">
        <w:rPr>
          <w:rStyle w:val="a4"/>
          <w:color w:val="000000"/>
        </w:rPr>
        <w:t>ой услуги (дата, номер и наименование нормативного правового акта);</w:t>
      </w:r>
    </w:p>
    <w:p w:rsidR="00A4454E" w:rsidRPr="00601639" w:rsidRDefault="00A4454E" w:rsidP="00A4454E">
      <w:pPr>
        <w:pStyle w:val="a3"/>
        <w:tabs>
          <w:tab w:val="left" w:pos="989"/>
        </w:tabs>
        <w:ind w:left="0" w:firstLine="567"/>
        <w:jc w:val="both"/>
      </w:pPr>
      <w:r w:rsidRPr="00601639">
        <w:rPr>
          <w:rStyle w:val="a4"/>
          <w:color w:val="000000"/>
        </w:rPr>
        <w:t>в)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перечне документов, необходимых для получения </w:t>
      </w:r>
      <w:r w:rsidR="003000BB">
        <w:rPr>
          <w:rStyle w:val="a4"/>
          <w:color w:val="000000"/>
        </w:rPr>
        <w:t>муниципальн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tabs>
          <w:tab w:val="left" w:pos="950"/>
        </w:tabs>
        <w:ind w:left="0" w:firstLine="567"/>
        <w:jc w:val="both"/>
      </w:pPr>
      <w:r w:rsidRPr="00601639">
        <w:rPr>
          <w:rStyle w:val="a4"/>
          <w:color w:val="000000"/>
        </w:rPr>
        <w:t>г)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сроках предоставления </w:t>
      </w:r>
      <w:r w:rsidR="003000BB">
        <w:rPr>
          <w:rStyle w:val="a4"/>
          <w:color w:val="000000"/>
        </w:rPr>
        <w:t>муниципальн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tabs>
          <w:tab w:val="left" w:pos="1018"/>
        </w:tabs>
        <w:ind w:left="0" w:firstLine="567"/>
        <w:jc w:val="both"/>
      </w:pPr>
      <w:r w:rsidRPr="00601639">
        <w:rPr>
          <w:rStyle w:val="a4"/>
          <w:color w:val="000000"/>
        </w:rPr>
        <w:t>д)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об основаниях для приостановления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е)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об основаниях для отказа в предоставлении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38"/>
        </w:tabs>
        <w:ind w:left="0" w:right="20" w:firstLine="567"/>
        <w:jc w:val="both"/>
      </w:pPr>
      <w:r w:rsidRPr="00601639">
        <w:rPr>
          <w:rStyle w:val="a4"/>
          <w:color w:val="000000"/>
        </w:rPr>
        <w:t>ж)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месте размещения на ЕПГУ, РПГУ, сайте Администрации информа</w:t>
      </w:r>
      <w:r w:rsidR="00EF4A0D">
        <w:rPr>
          <w:rStyle w:val="a4"/>
          <w:color w:val="000000"/>
        </w:rPr>
        <w:t>ции по вопросам предоставления м</w:t>
      </w:r>
      <w:r w:rsidRPr="00601639">
        <w:rPr>
          <w:rStyle w:val="a4"/>
          <w:color w:val="000000"/>
        </w:rPr>
        <w:t>униципальной услуги.</w:t>
      </w:r>
    </w:p>
    <w:p w:rsidR="00A4454E" w:rsidRPr="00601639" w:rsidRDefault="00A4454E" w:rsidP="00A4454E">
      <w:pPr>
        <w:pStyle w:val="a3"/>
        <w:tabs>
          <w:tab w:val="left" w:pos="1330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>3.11. Администрация разрабатывает информационные матер</w:t>
      </w:r>
      <w:r w:rsidR="00EF4A0D">
        <w:rPr>
          <w:rStyle w:val="a4"/>
          <w:color w:val="000000"/>
        </w:rPr>
        <w:t>иалы по порядку предоставления м</w:t>
      </w:r>
      <w:r w:rsidRPr="00601639">
        <w:rPr>
          <w:rStyle w:val="a4"/>
          <w:color w:val="000000"/>
        </w:rPr>
        <w:t>униципальной услуги - памятки, инструкции, брошюры, макеты и размещает на ЕПГУ, РПГУ, сайте Администрации.</w:t>
      </w:r>
    </w:p>
    <w:p w:rsidR="00A4454E" w:rsidRPr="00601639" w:rsidRDefault="00A4454E" w:rsidP="00A4454E">
      <w:pPr>
        <w:pStyle w:val="a3"/>
        <w:tabs>
          <w:tab w:val="left" w:pos="1681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3.12. Администрация обеспечивает своевременную актуализацию информационных материалов, указанных в пункте </w:t>
      </w:r>
      <w:r w:rsidRPr="002F62C5">
        <w:rPr>
          <w:rStyle w:val="a4"/>
        </w:rPr>
        <w:t>3.11.</w:t>
      </w:r>
      <w:r w:rsidRPr="00601639">
        <w:rPr>
          <w:rStyle w:val="a4"/>
          <w:color w:val="000000"/>
        </w:rPr>
        <w:t xml:space="preserve"> настоящего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Административного регламента, на ЕПГУ, РПГУ, сайте Администрации.</w:t>
      </w:r>
    </w:p>
    <w:p w:rsidR="00A4454E" w:rsidRPr="00601639" w:rsidRDefault="00A4454E" w:rsidP="00A4454E">
      <w:pPr>
        <w:pStyle w:val="a3"/>
        <w:tabs>
          <w:tab w:val="left" w:pos="1551"/>
        </w:tabs>
        <w:autoSpaceDE/>
        <w:autoSpaceDN/>
        <w:ind w:left="0" w:right="40" w:firstLine="426"/>
        <w:jc w:val="both"/>
      </w:pPr>
      <w:r w:rsidRPr="00601639">
        <w:rPr>
          <w:rStyle w:val="a4"/>
          <w:color w:val="000000"/>
        </w:rPr>
        <w:t>3.1</w:t>
      </w:r>
      <w:r>
        <w:rPr>
          <w:rStyle w:val="a4"/>
          <w:color w:val="000000"/>
        </w:rPr>
        <w:t>3</w:t>
      </w:r>
      <w:r w:rsidRPr="00601639">
        <w:rPr>
          <w:rStyle w:val="a4"/>
          <w:color w:val="000000"/>
        </w:rPr>
        <w:t xml:space="preserve">. </w:t>
      </w:r>
      <w:proofErr w:type="gramStart"/>
      <w:r w:rsidRPr="00601639">
        <w:rPr>
          <w:rStyle w:val="a4"/>
          <w:color w:val="000000"/>
        </w:rPr>
        <w:t>Доступ к информации о с</w:t>
      </w:r>
      <w:r w:rsidR="004E4564">
        <w:rPr>
          <w:rStyle w:val="a4"/>
          <w:color w:val="000000"/>
        </w:rPr>
        <w:t>роках и порядке предоставления м</w:t>
      </w:r>
      <w:r w:rsidRPr="00601639">
        <w:rPr>
          <w:rStyle w:val="a4"/>
          <w:color w:val="000000"/>
        </w:rPr>
        <w:t>униципальной услуги</w:t>
      </w:r>
      <w:r w:rsidR="004E4564">
        <w:rPr>
          <w:rStyle w:val="a4"/>
          <w:color w:val="000000"/>
        </w:rPr>
        <w:t xml:space="preserve"> осуществляется без выполнения з</w:t>
      </w:r>
      <w:r w:rsidRPr="00601639">
        <w:rPr>
          <w:rStyle w:val="a4"/>
          <w:color w:val="000000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4E4564">
        <w:rPr>
          <w:rStyle w:val="a4"/>
          <w:color w:val="000000"/>
        </w:rPr>
        <w:t>ы, регистрацию или авторизацию з</w:t>
      </w:r>
      <w:r w:rsidRPr="00601639">
        <w:rPr>
          <w:rStyle w:val="a4"/>
          <w:color w:val="000000"/>
        </w:rPr>
        <w:t>аявителя или предоставление им персональных данных.</w:t>
      </w:r>
      <w:proofErr w:type="gramEnd"/>
    </w:p>
    <w:p w:rsidR="00A4454E" w:rsidRPr="00601639" w:rsidRDefault="00A4454E" w:rsidP="00A4454E">
      <w:pPr>
        <w:pStyle w:val="a3"/>
        <w:tabs>
          <w:tab w:val="left" w:pos="1383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bookmarkStart w:id="6" w:name="bookmark10"/>
      <w:bookmarkStart w:id="7" w:name="bookmark9"/>
      <w:r w:rsidRPr="00601639">
        <w:rPr>
          <w:rStyle w:val="a4"/>
          <w:color w:val="000000"/>
        </w:rPr>
        <w:t>3.15. Консультирова</w:t>
      </w:r>
      <w:r w:rsidR="004E4564">
        <w:rPr>
          <w:rStyle w:val="a4"/>
          <w:color w:val="000000"/>
        </w:rPr>
        <w:t>ние по вопросам предоставления м</w:t>
      </w:r>
      <w:r w:rsidRPr="00601639">
        <w:rPr>
          <w:rStyle w:val="a4"/>
          <w:color w:val="000000"/>
        </w:rPr>
        <w:t>униципальной услуги должностными лицами Администрации осуществляется бесплатно.</w:t>
      </w:r>
      <w:bookmarkEnd w:id="6"/>
      <w:bookmarkEnd w:id="7"/>
    </w:p>
    <w:p w:rsidR="00A4454E" w:rsidRPr="00601639" w:rsidRDefault="00A4454E" w:rsidP="00A4454E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8" w:name="bookmark11"/>
    </w:p>
    <w:p w:rsidR="00A4454E" w:rsidRPr="002F62C5" w:rsidRDefault="00EF4A0D" w:rsidP="00A4454E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II. Стандарт предоставления м</w:t>
      </w:r>
      <w:r w:rsidR="00A4454E"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8"/>
    </w:p>
    <w:p w:rsidR="00A4454E" w:rsidRPr="00601639" w:rsidRDefault="00A4454E" w:rsidP="00A4454E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A4454E" w:rsidRPr="00EF4A0D" w:rsidRDefault="00A4454E" w:rsidP="002F62C5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9" w:name="bookmark14"/>
      <w:r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bookmarkStart w:id="10" w:name="bookmark12"/>
      <w:bookmarkEnd w:id="9"/>
      <w:r w:rsidR="00EF4A0D">
        <w:rPr>
          <w:rStyle w:val="3"/>
          <w:rFonts w:ascii="Times New Roman" w:hAnsi="Times New Roman" w:cs="Times New Roman"/>
          <w:color w:val="000000"/>
          <w:sz w:val="28"/>
          <w:szCs w:val="28"/>
        </w:rPr>
        <w:t>Наименование м</w:t>
      </w:r>
      <w:r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10"/>
    </w:p>
    <w:p w:rsidR="002F62C5" w:rsidRPr="00EF4A0D" w:rsidRDefault="002F62C5" w:rsidP="002F62C5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center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</w:p>
    <w:p w:rsidR="00A4454E" w:rsidRPr="002F62C5" w:rsidRDefault="00A4454E" w:rsidP="00A4454E">
      <w:pPr>
        <w:pStyle w:val="a3"/>
        <w:tabs>
          <w:tab w:val="left" w:pos="1196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bookmarkStart w:id="11" w:name="bookmark13"/>
      <w:r w:rsidRPr="00601639">
        <w:rPr>
          <w:rStyle w:val="a4"/>
          <w:color w:val="000000"/>
        </w:rPr>
        <w:t>4.1. Муниципальная услуга «</w:t>
      </w:r>
      <w:r w:rsidR="008B388F">
        <w:rPr>
          <w:rStyle w:val="a4"/>
          <w:color w:val="000000"/>
        </w:rPr>
        <w:t xml:space="preserve">Предоставление разрешения на осуществление земляных работ на территории </w:t>
      </w:r>
      <w:bookmarkEnd w:id="11"/>
      <w:r w:rsidR="002F62C5">
        <w:rPr>
          <w:rStyle w:val="a4"/>
          <w:color w:val="000000"/>
        </w:rPr>
        <w:t>городского округа «город Клинцы Брянской области».</w:t>
      </w:r>
    </w:p>
    <w:p w:rsidR="00A4454E" w:rsidRPr="002F62C5" w:rsidRDefault="00A4454E" w:rsidP="002F62C5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>5. Наимено</w:t>
      </w:r>
      <w:r w:rsidR="00BB3C58">
        <w:rPr>
          <w:rStyle w:val="3"/>
          <w:rFonts w:ascii="Times New Roman" w:hAnsi="Times New Roman" w:cs="Times New Roman"/>
          <w:color w:val="000000"/>
          <w:sz w:val="28"/>
          <w:szCs w:val="28"/>
        </w:rPr>
        <w:t>вание органа, предоставляющего м</w:t>
      </w:r>
      <w:r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униципальную услугу</w:t>
      </w:r>
    </w:p>
    <w:p w:rsidR="00D47090" w:rsidRPr="00CB22AF" w:rsidRDefault="00D47090" w:rsidP="001D1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B22AF">
        <w:rPr>
          <w:sz w:val="28"/>
          <w:szCs w:val="28"/>
        </w:rPr>
        <w:t xml:space="preserve">Предоставление муниципальной услуги осуществляется </w:t>
      </w:r>
      <w:r>
        <w:rPr>
          <w:sz w:val="28"/>
          <w:szCs w:val="28"/>
        </w:rPr>
        <w:t>Администрацией</w:t>
      </w:r>
      <w:r w:rsidRPr="00CB22AF">
        <w:rPr>
          <w:sz w:val="28"/>
          <w:szCs w:val="28"/>
        </w:rPr>
        <w:t>.</w:t>
      </w:r>
    </w:p>
    <w:p w:rsidR="002F62C5" w:rsidRDefault="00D47090" w:rsidP="001D1C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Администрация</w:t>
      </w:r>
      <w:r w:rsidRPr="00CB22AF">
        <w:rPr>
          <w:sz w:val="28"/>
          <w:szCs w:val="28"/>
        </w:rPr>
        <w:t xml:space="preserve"> предоставляет муници</w:t>
      </w:r>
      <w:r w:rsidR="00981E73">
        <w:rPr>
          <w:sz w:val="28"/>
          <w:szCs w:val="28"/>
        </w:rPr>
        <w:t>пальную услугу через структурные подразделения</w:t>
      </w:r>
      <w:r w:rsidRPr="00CB22AF">
        <w:rPr>
          <w:sz w:val="28"/>
          <w:szCs w:val="28"/>
        </w:rPr>
        <w:t xml:space="preserve"> –</w:t>
      </w:r>
      <w:r w:rsidR="002F62C5">
        <w:rPr>
          <w:sz w:val="28"/>
          <w:szCs w:val="28"/>
        </w:rPr>
        <w:t xml:space="preserve"> отдел архитектуры, градост</w:t>
      </w:r>
      <w:r w:rsidR="0064531A">
        <w:rPr>
          <w:sz w:val="28"/>
          <w:szCs w:val="28"/>
        </w:rPr>
        <w:t>роительства и землепользования</w:t>
      </w:r>
      <w:r w:rsidR="002F62C5">
        <w:rPr>
          <w:sz w:val="28"/>
          <w:szCs w:val="28"/>
        </w:rPr>
        <w:t xml:space="preserve"> Клин</w:t>
      </w:r>
      <w:r w:rsidR="00981E73">
        <w:rPr>
          <w:sz w:val="28"/>
          <w:szCs w:val="28"/>
        </w:rPr>
        <w:t>цов</w:t>
      </w:r>
      <w:r w:rsidR="00000B1F">
        <w:rPr>
          <w:sz w:val="28"/>
          <w:szCs w:val="28"/>
        </w:rPr>
        <w:t>ской городской администрации и о</w:t>
      </w:r>
      <w:r w:rsidR="00981E73">
        <w:rPr>
          <w:sz w:val="28"/>
          <w:szCs w:val="28"/>
        </w:rPr>
        <w:t xml:space="preserve">тдел </w:t>
      </w:r>
      <w:r w:rsidR="00CB49FD">
        <w:rPr>
          <w:sz w:val="28"/>
          <w:szCs w:val="28"/>
        </w:rPr>
        <w:t xml:space="preserve">перспективного развития и благоустройства </w:t>
      </w:r>
      <w:r w:rsidR="00981E73" w:rsidRPr="00981E73">
        <w:rPr>
          <w:sz w:val="28"/>
          <w:szCs w:val="28"/>
        </w:rPr>
        <w:t>Клинцовской городской администрации</w:t>
      </w:r>
      <w:r w:rsidR="00981E73">
        <w:rPr>
          <w:sz w:val="28"/>
          <w:szCs w:val="28"/>
        </w:rPr>
        <w:t>.</w:t>
      </w:r>
    </w:p>
    <w:p w:rsidR="001D1C90" w:rsidRDefault="001D1C90" w:rsidP="001D1C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3E340F">
        <w:rPr>
          <w:sz w:val="28"/>
          <w:szCs w:val="28"/>
        </w:rPr>
        <w:t xml:space="preserve">Ответственным за предоставление муниципальной услуги, является </w:t>
      </w:r>
      <w:r w:rsidR="004E4564">
        <w:rPr>
          <w:sz w:val="28"/>
          <w:szCs w:val="28"/>
        </w:rPr>
        <w:lastRenderedPageBreak/>
        <w:t>начальник</w:t>
      </w:r>
      <w:r w:rsidR="002F62C5">
        <w:rPr>
          <w:sz w:val="28"/>
          <w:szCs w:val="28"/>
        </w:rPr>
        <w:t xml:space="preserve"> </w:t>
      </w:r>
      <w:r w:rsidR="002F62C5" w:rsidRPr="002F62C5">
        <w:rPr>
          <w:sz w:val="28"/>
          <w:szCs w:val="28"/>
        </w:rPr>
        <w:t>отдел</w:t>
      </w:r>
      <w:r w:rsidR="00C35057">
        <w:rPr>
          <w:sz w:val="28"/>
          <w:szCs w:val="28"/>
        </w:rPr>
        <w:t>а</w:t>
      </w:r>
      <w:r w:rsidR="002F62C5" w:rsidRPr="002F62C5">
        <w:rPr>
          <w:sz w:val="28"/>
          <w:szCs w:val="28"/>
        </w:rPr>
        <w:t xml:space="preserve"> архитектуры, градостроительства и земле</w:t>
      </w:r>
      <w:r w:rsidR="00CB49FD">
        <w:rPr>
          <w:sz w:val="28"/>
          <w:szCs w:val="28"/>
        </w:rPr>
        <w:t>пользования</w:t>
      </w:r>
      <w:r w:rsidR="002F62C5" w:rsidRPr="002F62C5">
        <w:rPr>
          <w:sz w:val="28"/>
          <w:szCs w:val="28"/>
        </w:rPr>
        <w:t xml:space="preserve"> </w:t>
      </w:r>
      <w:r w:rsidR="00C35057">
        <w:rPr>
          <w:sz w:val="28"/>
          <w:szCs w:val="28"/>
        </w:rPr>
        <w:t>Администрации</w:t>
      </w:r>
      <w:r w:rsidRPr="003E340F">
        <w:rPr>
          <w:sz w:val="28"/>
          <w:szCs w:val="28"/>
        </w:rPr>
        <w:t xml:space="preserve"> </w:t>
      </w:r>
      <w:r w:rsidR="00981E73">
        <w:rPr>
          <w:sz w:val="28"/>
          <w:szCs w:val="28"/>
        </w:rPr>
        <w:t xml:space="preserve">и </w:t>
      </w:r>
      <w:r w:rsidR="004E4564">
        <w:rPr>
          <w:sz w:val="28"/>
          <w:szCs w:val="28"/>
        </w:rPr>
        <w:t xml:space="preserve">начальник </w:t>
      </w:r>
      <w:r w:rsidR="00CB49FD" w:rsidRPr="00CB49FD">
        <w:rPr>
          <w:sz w:val="28"/>
          <w:szCs w:val="28"/>
        </w:rPr>
        <w:t>отдел</w:t>
      </w:r>
      <w:r w:rsidR="00CB49FD">
        <w:rPr>
          <w:sz w:val="28"/>
          <w:szCs w:val="28"/>
        </w:rPr>
        <w:t>а</w:t>
      </w:r>
      <w:r w:rsidR="00CB49FD" w:rsidRPr="00CB49FD">
        <w:rPr>
          <w:sz w:val="28"/>
          <w:szCs w:val="28"/>
        </w:rPr>
        <w:t xml:space="preserve"> перспективного развития и благоустройства </w:t>
      </w:r>
      <w:r w:rsidR="008761A1">
        <w:rPr>
          <w:sz w:val="28"/>
          <w:szCs w:val="28"/>
        </w:rPr>
        <w:t>Администрации.</w:t>
      </w:r>
    </w:p>
    <w:p w:rsidR="00AC4F80" w:rsidRPr="00AC4F80" w:rsidRDefault="00AC4F80" w:rsidP="00AC4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4F80">
        <w:rPr>
          <w:sz w:val="28"/>
          <w:szCs w:val="28"/>
        </w:rPr>
        <w:t>В случае наличия соглашения о взаимодействии с МБУ «МФЦ» административные процедуры по приему и регистрации документов заявителя и по выдаче документов заявителю передаются на исполнение в МБУ «МФЦ».</w:t>
      </w:r>
    </w:p>
    <w:p w:rsidR="001D1C90" w:rsidRPr="00CB22AF" w:rsidRDefault="00AC4F80" w:rsidP="001D1C90">
      <w:pPr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</w:t>
      </w:r>
      <w:r w:rsidR="00733870">
        <w:rPr>
          <w:color w:val="000000"/>
          <w:sz w:val="27"/>
          <w:szCs w:val="27"/>
          <w:shd w:val="clear" w:color="auto" w:fill="FFFFFF"/>
        </w:rPr>
        <w:t xml:space="preserve">           </w:t>
      </w:r>
      <w:r w:rsidR="001D1C90" w:rsidRPr="003E340F">
        <w:rPr>
          <w:sz w:val="28"/>
          <w:szCs w:val="28"/>
        </w:rPr>
        <w:t xml:space="preserve"> Информация о месте нахождения и графике работы Админи</w:t>
      </w:r>
      <w:r w:rsidR="004E4564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и МФЦ </w:t>
      </w:r>
      <w:r w:rsidR="004E4564">
        <w:rPr>
          <w:sz w:val="28"/>
          <w:szCs w:val="28"/>
        </w:rPr>
        <w:t>указана в приложении № 2</w:t>
      </w:r>
      <w:r w:rsidR="001D1C90" w:rsidRPr="003E340F">
        <w:rPr>
          <w:sz w:val="28"/>
          <w:szCs w:val="28"/>
        </w:rPr>
        <w:t xml:space="preserve"> к настоящему административному регламенту.</w:t>
      </w:r>
    </w:p>
    <w:p w:rsidR="00A4454E" w:rsidRPr="00601639" w:rsidRDefault="00A4454E" w:rsidP="00A4454E">
      <w:pPr>
        <w:pStyle w:val="a3"/>
        <w:tabs>
          <w:tab w:val="left" w:pos="1446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 xml:space="preserve">5.4. </w:t>
      </w:r>
      <w:proofErr w:type="gramStart"/>
      <w:r w:rsidRPr="00601639">
        <w:rPr>
          <w:rStyle w:val="a4"/>
          <w:color w:val="000000"/>
        </w:rPr>
        <w:t>Администраци</w:t>
      </w:r>
      <w:r w:rsidR="004E4564">
        <w:rPr>
          <w:rStyle w:val="a4"/>
          <w:color w:val="000000"/>
        </w:rPr>
        <w:t>и запрещено требовать от з</w:t>
      </w:r>
      <w:r w:rsidRPr="00601639">
        <w:rPr>
          <w:rStyle w:val="a4"/>
          <w:color w:val="000000"/>
        </w:rPr>
        <w:t>аявителя осуществления действий, в том числе согласова</w:t>
      </w:r>
      <w:r w:rsidR="004E4564">
        <w:rPr>
          <w:rStyle w:val="a4"/>
          <w:color w:val="000000"/>
        </w:rPr>
        <w:t>ний, необходимых для получения м</w:t>
      </w:r>
      <w:r w:rsidRPr="00601639">
        <w:rPr>
          <w:rStyle w:val="a4"/>
          <w:color w:val="000000"/>
        </w:rPr>
        <w:t>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Брянской области государственных услуг и предоставляются организациями, участвующими в предоставлении государственных услуг.</w:t>
      </w:r>
      <w:proofErr w:type="gramEnd"/>
    </w:p>
    <w:p w:rsidR="00A4454E" w:rsidRPr="00601639" w:rsidRDefault="004E4564" w:rsidP="00A4454E">
      <w:pPr>
        <w:pStyle w:val="a3"/>
        <w:tabs>
          <w:tab w:val="left" w:pos="1282"/>
        </w:tabs>
        <w:autoSpaceDE/>
        <w:autoSpaceDN/>
        <w:ind w:left="0" w:right="20" w:firstLine="567"/>
        <w:jc w:val="both"/>
      </w:pPr>
      <w:r>
        <w:rPr>
          <w:rStyle w:val="a4"/>
          <w:color w:val="000000"/>
        </w:rPr>
        <w:t>5.5. В целях предоставления м</w:t>
      </w:r>
      <w:r w:rsidR="00A4454E" w:rsidRPr="00601639">
        <w:rPr>
          <w:rStyle w:val="a4"/>
          <w:color w:val="000000"/>
        </w:rPr>
        <w:t xml:space="preserve">униципальной услуги Администрация взаимодействует </w:t>
      </w:r>
      <w:proofErr w:type="gramStart"/>
      <w:r w:rsidR="00A4454E" w:rsidRPr="00601639">
        <w:rPr>
          <w:rStyle w:val="a4"/>
          <w:color w:val="000000"/>
        </w:rPr>
        <w:t>с</w:t>
      </w:r>
      <w:proofErr w:type="gramEnd"/>
      <w:r w:rsidR="00A4454E" w:rsidRPr="00601639">
        <w:rPr>
          <w:rStyle w:val="a4"/>
          <w:color w:val="000000"/>
        </w:rPr>
        <w:t>:</w:t>
      </w:r>
    </w:p>
    <w:p w:rsidR="00A4454E" w:rsidRPr="00601639" w:rsidRDefault="00E216A7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-</w:t>
      </w:r>
      <w:r w:rsidR="00A4454E" w:rsidRPr="00601639">
        <w:rPr>
          <w:rFonts w:eastAsia="Calibri"/>
          <w:sz w:val="28"/>
          <w:szCs w:val="28"/>
          <w:lang w:eastAsia="en-US" w:bidi="ar-SA"/>
        </w:rPr>
        <w:t>Управлением Федеральной налоговой службы по Брянской области;</w:t>
      </w:r>
    </w:p>
    <w:p w:rsidR="00A4454E" w:rsidRPr="00601639" w:rsidRDefault="00E216A7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-</w:t>
      </w:r>
      <w:r w:rsidR="00A4454E" w:rsidRPr="00601639">
        <w:rPr>
          <w:rFonts w:eastAsia="Calibri"/>
          <w:sz w:val="28"/>
          <w:szCs w:val="28"/>
          <w:lang w:eastAsia="en-US" w:bidi="ar-SA"/>
        </w:rPr>
        <w:t>Управлением Федеральной службы государственной регистрации, кадастра и картографии по Брянской области;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 xml:space="preserve">ОГИБДД   МО МВД  России </w:t>
      </w:r>
      <w:r>
        <w:rPr>
          <w:rFonts w:eastAsia="Calibri"/>
          <w:sz w:val="28"/>
          <w:szCs w:val="28"/>
          <w:lang w:eastAsia="en-US" w:bidi="ar-SA"/>
        </w:rPr>
        <w:t>«Клинцовский» (по согласованию);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ОАО «Газпром газор</w:t>
      </w:r>
      <w:r>
        <w:rPr>
          <w:rFonts w:eastAsia="Calibri"/>
          <w:sz w:val="28"/>
          <w:szCs w:val="28"/>
          <w:lang w:eastAsia="en-US" w:bidi="ar-SA"/>
        </w:rPr>
        <w:t xml:space="preserve">аспределение Брянск» в </w:t>
      </w:r>
      <w:proofErr w:type="spellStart"/>
      <w:r>
        <w:rPr>
          <w:rFonts w:eastAsia="Calibri"/>
          <w:sz w:val="28"/>
          <w:szCs w:val="28"/>
          <w:lang w:eastAsia="en-US" w:bidi="ar-SA"/>
        </w:rPr>
        <w:t>г</w:t>
      </w:r>
      <w:proofErr w:type="gramStart"/>
      <w:r>
        <w:rPr>
          <w:rFonts w:eastAsia="Calibri"/>
          <w:sz w:val="28"/>
          <w:szCs w:val="28"/>
          <w:lang w:eastAsia="en-US" w:bidi="ar-SA"/>
        </w:rPr>
        <w:t>.К</w:t>
      </w:r>
      <w:proofErr w:type="gramEnd"/>
      <w:r>
        <w:rPr>
          <w:rFonts w:eastAsia="Calibri"/>
          <w:sz w:val="28"/>
          <w:szCs w:val="28"/>
          <w:lang w:eastAsia="en-US" w:bidi="ar-SA"/>
        </w:rPr>
        <w:t>линцы</w:t>
      </w:r>
      <w:proofErr w:type="spellEnd"/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637CDB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МУП «ВКХ» г.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E216A7">
        <w:rPr>
          <w:rFonts w:eastAsia="Calibri"/>
          <w:sz w:val="28"/>
          <w:szCs w:val="28"/>
          <w:lang w:eastAsia="en-US" w:bidi="ar-SA"/>
        </w:rPr>
        <w:t>Клинцы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МУП «Тепловые сети» городского округа г.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E216A7">
        <w:rPr>
          <w:rFonts w:eastAsia="Calibri"/>
          <w:sz w:val="28"/>
          <w:szCs w:val="28"/>
          <w:lang w:eastAsia="en-US" w:bidi="ar-SA"/>
        </w:rPr>
        <w:t>Клинцы, Брянской области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МУП «Торговые ряды»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Межрайонный центр технической эксплуатации телекоммуникаций в г.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E216A7">
        <w:rPr>
          <w:rFonts w:eastAsia="Calibri"/>
          <w:sz w:val="28"/>
          <w:szCs w:val="28"/>
          <w:lang w:eastAsia="en-US" w:bidi="ar-SA"/>
        </w:rPr>
        <w:t>Клинцы Брянского филиала ОАО «Ростелеком»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 xml:space="preserve">Филиал ПАО «МРСК Центра» - Брянскэнерго </w:t>
      </w:r>
      <w:proofErr w:type="spellStart"/>
      <w:r w:rsidRPr="00E216A7">
        <w:rPr>
          <w:rFonts w:eastAsia="Calibri"/>
          <w:sz w:val="28"/>
          <w:szCs w:val="28"/>
          <w:lang w:eastAsia="en-US" w:bidi="ar-SA"/>
        </w:rPr>
        <w:t>Клинцовс</w:t>
      </w:r>
      <w:r>
        <w:rPr>
          <w:rFonts w:eastAsia="Calibri"/>
          <w:sz w:val="28"/>
          <w:szCs w:val="28"/>
          <w:lang w:eastAsia="en-US" w:bidi="ar-SA"/>
        </w:rPr>
        <w:t>кие</w:t>
      </w:r>
      <w:proofErr w:type="spellEnd"/>
      <w:r>
        <w:rPr>
          <w:rFonts w:eastAsia="Calibri"/>
          <w:sz w:val="28"/>
          <w:szCs w:val="28"/>
          <w:lang w:eastAsia="en-US" w:bidi="ar-SA"/>
        </w:rPr>
        <w:t xml:space="preserve"> районные электрические сети;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ООО «</w:t>
      </w:r>
      <w:proofErr w:type="spellStart"/>
      <w:r w:rsidRPr="00E216A7">
        <w:rPr>
          <w:rFonts w:eastAsia="Calibri"/>
          <w:sz w:val="28"/>
          <w:szCs w:val="28"/>
          <w:lang w:eastAsia="en-US" w:bidi="ar-SA"/>
        </w:rPr>
        <w:t>Клинцовская</w:t>
      </w:r>
      <w:proofErr w:type="spellEnd"/>
      <w:r w:rsidRPr="00E216A7">
        <w:rPr>
          <w:rFonts w:eastAsia="Calibri"/>
          <w:sz w:val="28"/>
          <w:szCs w:val="28"/>
          <w:lang w:eastAsia="en-US" w:bidi="ar-SA"/>
        </w:rPr>
        <w:t xml:space="preserve">  </w:t>
      </w:r>
      <w:proofErr w:type="spellStart"/>
      <w:r w:rsidRPr="00E216A7">
        <w:rPr>
          <w:rFonts w:eastAsia="Calibri"/>
          <w:sz w:val="28"/>
          <w:szCs w:val="28"/>
          <w:lang w:eastAsia="en-US" w:bidi="ar-SA"/>
        </w:rPr>
        <w:t>теплосетевая</w:t>
      </w:r>
      <w:proofErr w:type="spellEnd"/>
      <w:r w:rsidRPr="00E216A7">
        <w:rPr>
          <w:rFonts w:eastAsia="Calibri"/>
          <w:sz w:val="28"/>
          <w:szCs w:val="28"/>
          <w:lang w:eastAsia="en-US" w:bidi="ar-SA"/>
        </w:rPr>
        <w:t xml:space="preserve"> компания»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A4454E" w:rsidRDefault="00E216A7" w:rsidP="00E216A7">
      <w:pPr>
        <w:pStyle w:val="a3"/>
        <w:ind w:left="0"/>
        <w:jc w:val="both"/>
      </w:pPr>
      <w:r>
        <w:rPr>
          <w:rFonts w:eastAsia="Calibri"/>
          <w:lang w:eastAsia="en-US" w:bidi="ar-SA"/>
        </w:rPr>
        <w:t xml:space="preserve">          </w:t>
      </w:r>
      <w:r w:rsidR="00A4454E" w:rsidRPr="00601639">
        <w:t>иные согласующие организации.</w:t>
      </w:r>
    </w:p>
    <w:p w:rsidR="004E4564" w:rsidRDefault="004E4564" w:rsidP="004E4564">
      <w:pPr>
        <w:pStyle w:val="a3"/>
        <w:ind w:left="0"/>
        <w:jc w:val="both"/>
      </w:pPr>
      <w:r>
        <w:t xml:space="preserve">          В процессе согласования и утверждения документации по «Выдаче разрешений на осуществление земляных работ на территории городского округа «</w:t>
      </w:r>
      <w:r w:rsidR="00BB3C58">
        <w:t xml:space="preserve">город Клинцы Брянской области» </w:t>
      </w:r>
      <w:r>
        <w:t>также участвуют:</w:t>
      </w:r>
    </w:p>
    <w:p w:rsidR="00000B1F" w:rsidRDefault="00000B1F" w:rsidP="004E4564">
      <w:pPr>
        <w:pStyle w:val="a3"/>
        <w:ind w:left="0"/>
        <w:jc w:val="both"/>
      </w:pPr>
      <w:r>
        <w:t>- г</w:t>
      </w:r>
      <w:r w:rsidRPr="00000B1F">
        <w:t>лава Клин</w:t>
      </w:r>
      <w:r>
        <w:t>цовской городской администрации;</w:t>
      </w:r>
    </w:p>
    <w:p w:rsidR="00000B1F" w:rsidRDefault="00000B1F" w:rsidP="004E4564">
      <w:pPr>
        <w:pStyle w:val="a3"/>
        <w:ind w:left="0"/>
        <w:jc w:val="both"/>
      </w:pPr>
      <w:r>
        <w:t>- заместитель г</w:t>
      </w:r>
      <w:r w:rsidRPr="00000B1F">
        <w:t>лавы Клинцовской городской администрации</w:t>
      </w:r>
      <w:r>
        <w:t>,</w:t>
      </w:r>
      <w:r w:rsidRPr="00000B1F">
        <w:t xml:space="preserve"> курирующий отдел архитектуры, градостроительства и земле</w:t>
      </w:r>
      <w:r w:rsidR="00CB49FD">
        <w:t>пользования</w:t>
      </w:r>
      <w:r w:rsidRPr="00000B1F">
        <w:t xml:space="preserve"> и </w:t>
      </w:r>
      <w:r w:rsidR="00CB49FD">
        <w:t>отдел перспективного развития и благоустройства</w:t>
      </w:r>
      <w:r w:rsidRPr="00000B1F">
        <w:t xml:space="preserve"> Клинцовской городской администрации;</w:t>
      </w:r>
    </w:p>
    <w:p w:rsidR="004E4564" w:rsidRDefault="00000B1F" w:rsidP="004E4564">
      <w:pPr>
        <w:pStyle w:val="a3"/>
        <w:ind w:left="0"/>
        <w:jc w:val="both"/>
      </w:pPr>
      <w:r>
        <w:t xml:space="preserve">- </w:t>
      </w:r>
      <w:r w:rsidR="004E4564">
        <w:t>начальник отдела архитектуры, градостроительства и земле</w:t>
      </w:r>
      <w:r w:rsidR="00CB49FD">
        <w:t>пользования</w:t>
      </w:r>
      <w:r w:rsidR="004E4564">
        <w:t xml:space="preserve"> Клинцовской городской администрации;</w:t>
      </w:r>
    </w:p>
    <w:p w:rsidR="004E4564" w:rsidRDefault="004E4564" w:rsidP="004E4564">
      <w:pPr>
        <w:pStyle w:val="a3"/>
        <w:ind w:left="0"/>
        <w:jc w:val="both"/>
      </w:pPr>
      <w:r>
        <w:t xml:space="preserve">- начальник </w:t>
      </w:r>
      <w:r w:rsidR="00CB49FD">
        <w:t xml:space="preserve">отдела перспективного развития и благоустройства </w:t>
      </w:r>
      <w:r>
        <w:t>Клинцовской городской администрации;</w:t>
      </w:r>
    </w:p>
    <w:p w:rsidR="00000B1F" w:rsidRDefault="00000B1F" w:rsidP="00AC4F80">
      <w:pPr>
        <w:pStyle w:val="a3"/>
        <w:ind w:left="0"/>
        <w:jc w:val="center"/>
      </w:pPr>
    </w:p>
    <w:p w:rsidR="00A4454E" w:rsidRPr="00AC4F80" w:rsidRDefault="004E4564" w:rsidP="00AC4F80">
      <w:pPr>
        <w:pStyle w:val="a3"/>
        <w:ind w:left="0"/>
        <w:jc w:val="center"/>
        <w:rPr>
          <w:rStyle w:val="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>
        <w:rPr>
          <w:rStyle w:val="5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6. Результат предоставления м</w:t>
      </w:r>
      <w:r w:rsidR="00A4454E" w:rsidRPr="00C35057">
        <w:rPr>
          <w:rStyle w:val="5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униципальной услуги</w:t>
      </w:r>
    </w:p>
    <w:p w:rsidR="00570B97" w:rsidRPr="00570B97" w:rsidRDefault="00AC4F80" w:rsidP="00AC4F80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bookmarkStart w:id="12" w:name="sub_25"/>
      <w:r>
        <w:rPr>
          <w:rFonts w:eastAsia="Calibri"/>
          <w:bCs/>
          <w:iCs/>
          <w:sz w:val="28"/>
          <w:szCs w:val="28"/>
          <w:lang w:eastAsia="en-US" w:bidi="ar-SA"/>
        </w:rPr>
        <w:lastRenderedPageBreak/>
        <w:t xml:space="preserve">          </w:t>
      </w:r>
      <w:r w:rsidR="00A4454E" w:rsidRPr="00601639">
        <w:rPr>
          <w:rFonts w:eastAsia="Calibri"/>
          <w:sz w:val="28"/>
          <w:szCs w:val="28"/>
          <w:lang w:eastAsia="en-US" w:bidi="ar-SA"/>
        </w:rPr>
        <w:t>6.1</w:t>
      </w:r>
      <w:bookmarkEnd w:id="12"/>
      <w:r w:rsidR="00570B97" w:rsidRPr="00570B97">
        <w:t xml:space="preserve"> </w:t>
      </w:r>
      <w:r w:rsidR="00570B97" w:rsidRPr="00570B97">
        <w:rPr>
          <w:rFonts w:eastAsia="Calibri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>Конечным результатом предоставления муниципальной услуги является: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>- в случае принятия решения о приемке заявки на получение разрешения на  осуществление земляных работ – разрешение на осуществление зе</w:t>
      </w:r>
      <w:r w:rsidR="00BB3C58">
        <w:rPr>
          <w:rFonts w:eastAsia="Calibri"/>
          <w:sz w:val="28"/>
          <w:szCs w:val="28"/>
          <w:lang w:eastAsia="en-US" w:bidi="ar-SA"/>
        </w:rPr>
        <w:t>мляных работ (согласно Приложению №1);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>- в случае принятия решения о приемке заявки на получение разрешения на  осуществление аварийных (ремонтных) работ – разрешение на осуществление  аварийных (ремонтных) работ (</w:t>
      </w:r>
      <w:r w:rsidR="00BB3C58" w:rsidRPr="00BB3C58">
        <w:rPr>
          <w:rFonts w:eastAsia="Calibri"/>
          <w:sz w:val="28"/>
          <w:szCs w:val="28"/>
          <w:lang w:eastAsia="en-US" w:bidi="ar-SA"/>
        </w:rPr>
        <w:t>согласно Прило</w:t>
      </w:r>
      <w:r w:rsidR="008761A1">
        <w:rPr>
          <w:rFonts w:eastAsia="Calibri"/>
          <w:sz w:val="28"/>
          <w:szCs w:val="28"/>
          <w:lang w:eastAsia="en-US" w:bidi="ar-SA"/>
        </w:rPr>
        <w:t>жению №4</w:t>
      </w:r>
      <w:r w:rsidRPr="00570B97">
        <w:rPr>
          <w:rFonts w:eastAsia="Calibri"/>
          <w:sz w:val="28"/>
          <w:szCs w:val="28"/>
          <w:lang w:eastAsia="en-US" w:bidi="ar-SA"/>
        </w:rPr>
        <w:t>);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>- в случае принятия решения о продлении разрешения на производство земляных работ – разрешение на осуществление земляных работ с продленным сроком;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 xml:space="preserve">- в случае принятия решения о приемке заявки на закрытие разрешения на  осуществление аварийных (ремонтных) </w:t>
      </w:r>
      <w:r w:rsidR="00BB3C58">
        <w:rPr>
          <w:rFonts w:eastAsia="Calibri"/>
          <w:sz w:val="28"/>
          <w:szCs w:val="28"/>
          <w:lang w:eastAsia="en-US" w:bidi="ar-SA"/>
        </w:rPr>
        <w:t xml:space="preserve">земляных </w:t>
      </w:r>
      <w:r w:rsidRPr="00570B97">
        <w:rPr>
          <w:rFonts w:eastAsia="Calibri"/>
          <w:sz w:val="28"/>
          <w:szCs w:val="28"/>
          <w:lang w:eastAsia="en-US" w:bidi="ar-SA"/>
        </w:rPr>
        <w:t>работ или разрешения н</w:t>
      </w:r>
      <w:r w:rsidR="008761A1">
        <w:rPr>
          <w:rFonts w:eastAsia="Calibri"/>
          <w:sz w:val="28"/>
          <w:szCs w:val="28"/>
          <w:lang w:eastAsia="en-US" w:bidi="ar-SA"/>
        </w:rPr>
        <w:t>а  осуществление земляных работ</w:t>
      </w:r>
      <w:r w:rsidR="00BB3C58">
        <w:rPr>
          <w:rFonts w:eastAsia="Calibri"/>
          <w:sz w:val="28"/>
          <w:szCs w:val="28"/>
          <w:lang w:eastAsia="en-US" w:bidi="ar-SA"/>
        </w:rPr>
        <w:t xml:space="preserve"> </w:t>
      </w:r>
      <w:r w:rsidRPr="00570B97">
        <w:rPr>
          <w:rFonts w:eastAsia="Calibri"/>
          <w:sz w:val="28"/>
          <w:szCs w:val="28"/>
          <w:lang w:eastAsia="en-US" w:bidi="ar-SA"/>
        </w:rPr>
        <w:t>- разрешение на осуществление  аварийных (ремонтных) работ или разрешения на  осуществление земляных работ,  с отметкой о закрытии</w:t>
      </w:r>
      <w:proofErr w:type="gramStart"/>
      <w:r w:rsidRPr="00570B97">
        <w:rPr>
          <w:rFonts w:eastAsia="Calibri"/>
          <w:sz w:val="28"/>
          <w:szCs w:val="28"/>
          <w:lang w:eastAsia="en-US" w:bidi="ar-SA"/>
        </w:rPr>
        <w:t xml:space="preserve"> </w:t>
      </w:r>
      <w:r w:rsidR="008761A1">
        <w:rPr>
          <w:rFonts w:eastAsia="Calibri"/>
          <w:sz w:val="28"/>
          <w:szCs w:val="28"/>
          <w:lang w:eastAsia="en-US" w:bidi="ar-SA"/>
        </w:rPr>
        <w:t>;</w:t>
      </w:r>
      <w:proofErr w:type="gramEnd"/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 xml:space="preserve">          - в случае принятия решения об отказе в приеме заявки – мотивированный отказ в устной или письменной форме (</w:t>
      </w:r>
      <w:r w:rsidR="00BB3C58">
        <w:rPr>
          <w:rFonts w:eastAsia="Calibri"/>
          <w:sz w:val="28"/>
          <w:szCs w:val="28"/>
          <w:lang w:eastAsia="en-US" w:bidi="ar-SA"/>
        </w:rPr>
        <w:t>согласно Приложению №5</w:t>
      </w:r>
      <w:r w:rsidRPr="00570B97">
        <w:rPr>
          <w:rFonts w:eastAsia="Calibri"/>
          <w:sz w:val="28"/>
          <w:szCs w:val="28"/>
          <w:lang w:eastAsia="en-US" w:bidi="ar-SA"/>
        </w:rPr>
        <w:t>).</w:t>
      </w:r>
    </w:p>
    <w:p w:rsidR="00C35057" w:rsidRDefault="00C35057" w:rsidP="00570B97">
      <w:pPr>
        <w:widowControl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A4454E" w:rsidRPr="00C35057" w:rsidRDefault="00E17A21" w:rsidP="00C35057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C350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7</w:t>
      </w:r>
      <w:r w:rsidR="00A4454E" w:rsidRPr="00C350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.</w:t>
      </w:r>
      <w:bookmarkStart w:id="13" w:name="bookmark18"/>
      <w:r w:rsidR="003B5773" w:rsidRPr="00C350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BB3C58">
        <w:rPr>
          <w:rStyle w:val="3"/>
          <w:rFonts w:ascii="Times New Roman" w:hAnsi="Times New Roman" w:cs="Times New Roman"/>
          <w:color w:val="000000"/>
          <w:sz w:val="28"/>
          <w:szCs w:val="28"/>
        </w:rPr>
        <w:t>Срок предоставления м</w:t>
      </w:r>
      <w:r w:rsidR="00A4454E" w:rsidRPr="00C35057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13"/>
    </w:p>
    <w:p w:rsidR="00A4454E" w:rsidRPr="00C35057" w:rsidRDefault="00A4454E" w:rsidP="00C35057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B5773" w:rsidRPr="003E340F" w:rsidRDefault="003B5773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color w:val="444444"/>
          <w:sz w:val="27"/>
          <w:szCs w:val="27"/>
          <w:bdr w:val="none" w:sz="0" w:space="0" w:color="auto" w:frame="1"/>
        </w:rPr>
        <w:tab/>
      </w:r>
      <w:r w:rsidR="00E17A21">
        <w:rPr>
          <w:color w:val="444444"/>
          <w:sz w:val="27"/>
          <w:szCs w:val="27"/>
          <w:bdr w:val="none" w:sz="0" w:space="0" w:color="auto" w:frame="1"/>
        </w:rPr>
        <w:t xml:space="preserve">7.1. </w:t>
      </w:r>
      <w:r w:rsidRPr="003E340F">
        <w:rPr>
          <w:rFonts w:eastAsia="Calibri"/>
          <w:sz w:val="28"/>
          <w:szCs w:val="28"/>
          <w:lang w:eastAsia="en-US"/>
        </w:rPr>
        <w:t>Срок предоставления муниципальной услуги со дня подачи заявления о предоставлении услуги:</w:t>
      </w:r>
    </w:p>
    <w:p w:rsidR="003B5773" w:rsidRPr="003E340F" w:rsidRDefault="00637CDB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 выдаче разрешения</w:t>
      </w:r>
      <w:r w:rsidR="003B5773" w:rsidRPr="003E340F">
        <w:rPr>
          <w:rFonts w:eastAsia="Calibri"/>
          <w:sz w:val="28"/>
          <w:szCs w:val="28"/>
          <w:lang w:eastAsia="en-US"/>
        </w:rPr>
        <w:t xml:space="preserve"> на осуществление земляных работ не должен превышать 20 рабочих дней;</w:t>
      </w:r>
    </w:p>
    <w:p w:rsidR="003B5773" w:rsidRPr="003E340F" w:rsidRDefault="003B5773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  <w:t>при продлении разрешения на осуществление земляных работ – не более 6 рабочих дней;</w:t>
      </w:r>
    </w:p>
    <w:p w:rsidR="003B5773" w:rsidRPr="003E340F" w:rsidRDefault="00637CDB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 закрытии разрешения</w:t>
      </w:r>
      <w:r w:rsidR="003B5773" w:rsidRPr="003E340F">
        <w:rPr>
          <w:rFonts w:eastAsia="Calibri"/>
          <w:sz w:val="28"/>
          <w:szCs w:val="28"/>
          <w:lang w:eastAsia="en-US"/>
        </w:rPr>
        <w:t xml:space="preserve"> на осуществление земляных работ – не более 7 рабочих дней.</w:t>
      </w:r>
    </w:p>
    <w:p w:rsidR="003B5773" w:rsidRPr="003E340F" w:rsidRDefault="003B5773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</w:r>
      <w:r w:rsidR="00E17A21">
        <w:rPr>
          <w:rFonts w:eastAsia="Calibri"/>
          <w:sz w:val="28"/>
          <w:szCs w:val="28"/>
          <w:lang w:eastAsia="en-US"/>
        </w:rPr>
        <w:t>7.</w:t>
      </w:r>
      <w:r w:rsidRPr="003E340F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3E340F">
        <w:rPr>
          <w:rFonts w:eastAsia="Calibri"/>
          <w:sz w:val="28"/>
          <w:szCs w:val="28"/>
          <w:lang w:eastAsia="en-US"/>
        </w:rPr>
        <w:t>Работы, связанные с ликвидацией аварий и их последствий, должны производиться незамедлительно после обнаружения аварии с обязательным уведомлением Администрации, единой дежурно-диспетчерской службы «112», а также организаций, интересы которых затрагиваются при осуществлении земляных работ, с последующим оформлением разрешения  на осуществление земляных работ в установленном настоящим административным регламентом порядке, в трехдневный срок с момента начала работ.</w:t>
      </w:r>
      <w:proofErr w:type="gramEnd"/>
    </w:p>
    <w:p w:rsidR="00A4454E" w:rsidRPr="00601639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</w:p>
    <w:p w:rsidR="00A4454E" w:rsidRPr="00C35057" w:rsidRDefault="00E17A21" w:rsidP="00C35057">
      <w:pPr>
        <w:widowControl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 w:bidi="ar-SA"/>
        </w:rPr>
      </w:pPr>
      <w:r w:rsidRPr="00C35057">
        <w:rPr>
          <w:rFonts w:eastAsia="Calibri"/>
          <w:bCs/>
          <w:sz w:val="28"/>
          <w:szCs w:val="28"/>
          <w:lang w:eastAsia="en-US" w:bidi="ar-SA"/>
        </w:rPr>
        <w:t>8</w:t>
      </w:r>
      <w:r w:rsidR="00A4454E" w:rsidRPr="00C35057">
        <w:rPr>
          <w:rFonts w:eastAsia="Calibri"/>
          <w:bCs/>
          <w:sz w:val="28"/>
          <w:szCs w:val="28"/>
          <w:lang w:eastAsia="en-US" w:bidi="ar-SA"/>
        </w:rPr>
        <w:t>. Правовые основания для предоставления муниципальной услуги</w:t>
      </w:r>
    </w:p>
    <w:p w:rsidR="00A4454E" w:rsidRPr="00601639" w:rsidRDefault="00AC4F80" w:rsidP="00AC4F80">
      <w:pPr>
        <w:pStyle w:val="a3"/>
        <w:tabs>
          <w:tab w:val="left" w:pos="1426"/>
        </w:tabs>
        <w:autoSpaceDE/>
        <w:autoSpaceDN/>
        <w:ind w:left="0" w:right="23"/>
        <w:jc w:val="both"/>
      </w:pPr>
      <w:r>
        <w:rPr>
          <w:rFonts w:eastAsia="Calibri"/>
          <w:bCs/>
          <w:lang w:eastAsia="en-US" w:bidi="ar-SA"/>
        </w:rPr>
        <w:t xml:space="preserve">          </w:t>
      </w:r>
      <w:r w:rsidR="00E17A21">
        <w:rPr>
          <w:rStyle w:val="a4"/>
          <w:color w:val="000000"/>
        </w:rPr>
        <w:t>8</w:t>
      </w:r>
      <w:r w:rsidR="00A4454E" w:rsidRPr="00601639">
        <w:rPr>
          <w:rStyle w:val="a4"/>
          <w:color w:val="000000"/>
        </w:rPr>
        <w:t xml:space="preserve">.1. </w:t>
      </w:r>
      <w:proofErr w:type="gramStart"/>
      <w:r w:rsidR="00A4454E" w:rsidRPr="00601639">
        <w:rPr>
          <w:rStyle w:val="a4"/>
          <w:color w:val="000000"/>
        </w:rPr>
        <w:t>Актуальный перечень нормативных правовых акто</w:t>
      </w:r>
      <w:r w:rsidR="00570B97">
        <w:rPr>
          <w:rStyle w:val="a4"/>
          <w:color w:val="000000"/>
        </w:rPr>
        <w:t>в, регулирующих предоставление м</w:t>
      </w:r>
      <w:r w:rsidR="00A4454E" w:rsidRPr="00601639">
        <w:rPr>
          <w:rStyle w:val="a4"/>
          <w:color w:val="000000"/>
        </w:rPr>
        <w:t xml:space="preserve">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C35057">
        <w:rPr>
          <w:rStyle w:val="a4"/>
          <w:color w:val="000000"/>
        </w:rPr>
        <w:t>нормат</w:t>
      </w:r>
      <w:r w:rsidR="00FB72DC">
        <w:rPr>
          <w:rStyle w:val="a4"/>
          <w:color w:val="000000"/>
        </w:rPr>
        <w:t>ивно-правовые акты отдела архите</w:t>
      </w:r>
      <w:r w:rsidR="00C35057">
        <w:rPr>
          <w:rStyle w:val="a4"/>
          <w:color w:val="000000"/>
        </w:rPr>
        <w:t xml:space="preserve">ктуры, градостроительства и </w:t>
      </w:r>
      <w:r w:rsidR="00C35057">
        <w:rPr>
          <w:rStyle w:val="a4"/>
          <w:color w:val="000000"/>
        </w:rPr>
        <w:lastRenderedPageBreak/>
        <w:t>земле</w:t>
      </w:r>
      <w:r w:rsidR="00CB49FD">
        <w:rPr>
          <w:rStyle w:val="a4"/>
          <w:color w:val="000000"/>
        </w:rPr>
        <w:t>пользования</w:t>
      </w:r>
      <w:r w:rsidR="00A4454E" w:rsidRPr="00601639">
        <w:rPr>
          <w:rStyle w:val="a4"/>
          <w:color w:val="000000"/>
        </w:rPr>
        <w:t>,</w:t>
      </w:r>
      <w:r w:rsidR="00FB72DC">
        <w:rPr>
          <w:rStyle w:val="a4"/>
          <w:color w:val="000000"/>
        </w:rPr>
        <w:t xml:space="preserve"> </w:t>
      </w:r>
      <w:r w:rsidR="00CB49FD">
        <w:t>отдела перспективного развития и благоустройства</w:t>
      </w:r>
      <w:r w:rsidR="00FB72DC">
        <w:rPr>
          <w:rStyle w:val="a4"/>
          <w:color w:val="000000"/>
        </w:rPr>
        <w:t>,</w:t>
      </w:r>
      <w:r w:rsidR="00A4454E" w:rsidRPr="00601639">
        <w:rPr>
          <w:rStyle w:val="a4"/>
          <w:color w:val="000000"/>
        </w:rPr>
        <w:t xml:space="preserve">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  <w:proofErr w:type="gramEnd"/>
    </w:p>
    <w:p w:rsidR="00A4454E" w:rsidRPr="00601639" w:rsidRDefault="00E17A21" w:rsidP="00A4454E">
      <w:pPr>
        <w:pStyle w:val="a3"/>
        <w:tabs>
          <w:tab w:val="left" w:pos="1441"/>
        </w:tabs>
        <w:autoSpaceDE/>
        <w:autoSpaceDN/>
        <w:ind w:left="0" w:right="23" w:firstLine="709"/>
        <w:jc w:val="both"/>
      </w:pPr>
      <w:bookmarkStart w:id="14" w:name="bookmark21"/>
      <w:r>
        <w:rPr>
          <w:rStyle w:val="a4"/>
          <w:color w:val="000000"/>
        </w:rPr>
        <w:t>8</w:t>
      </w:r>
      <w:r w:rsidR="00A4454E" w:rsidRPr="00601639">
        <w:rPr>
          <w:rStyle w:val="a4"/>
          <w:color w:val="000000"/>
        </w:rPr>
        <w:t>.2. Перечень нормативных правовых акто</w:t>
      </w:r>
      <w:r w:rsidR="00BB3C58">
        <w:rPr>
          <w:rStyle w:val="a4"/>
          <w:color w:val="000000"/>
        </w:rPr>
        <w:t>в, регулирующих предоставление м</w:t>
      </w:r>
      <w:r w:rsidR="00A4454E" w:rsidRPr="00601639">
        <w:rPr>
          <w:rStyle w:val="a4"/>
          <w:color w:val="000000"/>
        </w:rPr>
        <w:t xml:space="preserve">униципальной услуги, указан в </w:t>
      </w:r>
      <w:r w:rsidR="00570B97">
        <w:rPr>
          <w:rStyle w:val="a4"/>
        </w:rPr>
        <w:t>Приложении 6</w:t>
      </w:r>
      <w:r w:rsidR="00A4454E" w:rsidRPr="00601639">
        <w:rPr>
          <w:rStyle w:val="a4"/>
          <w:color w:val="000000"/>
        </w:rPr>
        <w:t xml:space="preserve"> к настоящему Административному регламенту.</w:t>
      </w:r>
      <w:bookmarkEnd w:id="14"/>
    </w:p>
    <w:p w:rsidR="00A4454E" w:rsidRPr="00C35057" w:rsidRDefault="00A4454E" w:rsidP="00C35057">
      <w:pPr>
        <w:pStyle w:val="a3"/>
        <w:tabs>
          <w:tab w:val="left" w:pos="1398"/>
        </w:tabs>
        <w:autoSpaceDE/>
        <w:autoSpaceDN/>
        <w:ind w:left="0" w:right="23" w:firstLine="567"/>
        <w:jc w:val="center"/>
      </w:pPr>
    </w:p>
    <w:p w:rsidR="00A4454E" w:rsidRDefault="00E17A21" w:rsidP="00C35057">
      <w:pPr>
        <w:widowControl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 w:bidi="ar-SA"/>
        </w:rPr>
      </w:pPr>
      <w:bookmarkStart w:id="15" w:name="bookmark22"/>
      <w:r w:rsidRPr="00C35057">
        <w:rPr>
          <w:rFonts w:eastAsia="Calibri"/>
          <w:bCs/>
          <w:sz w:val="28"/>
          <w:szCs w:val="28"/>
          <w:lang w:eastAsia="en-US" w:bidi="ar-SA"/>
        </w:rPr>
        <w:t>9</w:t>
      </w:r>
      <w:r w:rsidR="00A4454E" w:rsidRPr="00C35057">
        <w:rPr>
          <w:rFonts w:eastAsia="Calibri"/>
          <w:bCs/>
          <w:sz w:val="28"/>
          <w:szCs w:val="28"/>
          <w:lang w:eastAsia="en-US" w:bidi="ar-SA"/>
        </w:rPr>
        <w:t xml:space="preserve">. Исчерпывающий перечень документов, </w:t>
      </w:r>
      <w:r w:rsidR="00570B97">
        <w:rPr>
          <w:rFonts w:eastAsia="Calibri"/>
          <w:bCs/>
          <w:sz w:val="28"/>
          <w:szCs w:val="28"/>
          <w:lang w:eastAsia="en-US" w:bidi="ar-SA"/>
        </w:rPr>
        <w:t>необходимых для предоставления м</w:t>
      </w:r>
      <w:r w:rsidR="00A4454E" w:rsidRPr="00C35057">
        <w:rPr>
          <w:rFonts w:eastAsia="Calibri"/>
          <w:bCs/>
          <w:sz w:val="28"/>
          <w:szCs w:val="28"/>
          <w:lang w:eastAsia="en-US" w:bidi="ar-SA"/>
        </w:rPr>
        <w:t>униципальной ус</w:t>
      </w:r>
      <w:r w:rsidR="00570B97">
        <w:rPr>
          <w:rFonts w:eastAsia="Calibri"/>
          <w:bCs/>
          <w:sz w:val="28"/>
          <w:szCs w:val="28"/>
          <w:lang w:eastAsia="en-US" w:bidi="ar-SA"/>
        </w:rPr>
        <w:t>луги, подлежащих представлению з</w:t>
      </w:r>
      <w:r w:rsidR="00A4454E" w:rsidRPr="00C35057">
        <w:rPr>
          <w:rFonts w:eastAsia="Calibri"/>
          <w:bCs/>
          <w:sz w:val="28"/>
          <w:szCs w:val="28"/>
          <w:lang w:eastAsia="en-US" w:bidi="ar-SA"/>
        </w:rPr>
        <w:t>аявителем</w:t>
      </w:r>
      <w:bookmarkEnd w:id="15"/>
      <w:r w:rsidR="00570B97">
        <w:rPr>
          <w:rFonts w:eastAsia="Calibri"/>
          <w:bCs/>
          <w:sz w:val="28"/>
          <w:szCs w:val="28"/>
          <w:lang w:eastAsia="en-US" w:bidi="ar-SA"/>
        </w:rPr>
        <w:t>.</w:t>
      </w:r>
    </w:p>
    <w:p w:rsidR="00570B97" w:rsidRPr="00C35057" w:rsidRDefault="00570B97" w:rsidP="00C35057">
      <w:pPr>
        <w:widowControl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 w:bidi="ar-SA"/>
        </w:rPr>
      </w:pPr>
    </w:p>
    <w:p w:rsidR="00895C40" w:rsidRPr="00895C40" w:rsidRDefault="00E17A21" w:rsidP="005E0558">
      <w:pPr>
        <w:widowControl/>
        <w:adjustRightInd w:val="0"/>
        <w:ind w:firstLine="720"/>
        <w:jc w:val="both"/>
        <w:rPr>
          <w:rStyle w:val="a4"/>
          <w:color w:val="000000"/>
        </w:rPr>
      </w:pPr>
      <w:r>
        <w:rPr>
          <w:rStyle w:val="a4"/>
          <w:rFonts w:eastAsia="Calibri"/>
          <w:color w:val="000000"/>
        </w:rPr>
        <w:t>9</w:t>
      </w:r>
      <w:r w:rsidR="00A4454E" w:rsidRPr="00895C40">
        <w:rPr>
          <w:rStyle w:val="a4"/>
          <w:rFonts w:eastAsia="Calibri"/>
          <w:color w:val="000000"/>
        </w:rPr>
        <w:t xml:space="preserve">.1. </w:t>
      </w:r>
      <w:bookmarkStart w:id="16" w:name="sub_281"/>
      <w:r w:rsidR="00637CDB">
        <w:rPr>
          <w:rStyle w:val="a4"/>
          <w:color w:val="000000"/>
        </w:rPr>
        <w:t>Для получения разрешения</w:t>
      </w:r>
      <w:r w:rsidR="003B5773" w:rsidRPr="00C35057">
        <w:rPr>
          <w:rStyle w:val="a4"/>
          <w:color w:val="000000"/>
        </w:rPr>
        <w:t xml:space="preserve"> </w:t>
      </w:r>
      <w:r w:rsidR="00570B97">
        <w:rPr>
          <w:rStyle w:val="a4"/>
          <w:color w:val="000000"/>
        </w:rPr>
        <w:t xml:space="preserve">на осуществление земляных работ, </w:t>
      </w:r>
      <w:r w:rsidR="003B5773" w:rsidRPr="00895C40">
        <w:rPr>
          <w:rStyle w:val="a4"/>
          <w:color w:val="000000"/>
        </w:rPr>
        <w:t>заявитель подает ли</w:t>
      </w:r>
      <w:r w:rsidR="00895C40" w:rsidRPr="00895C40">
        <w:rPr>
          <w:rStyle w:val="a4"/>
          <w:color w:val="000000"/>
        </w:rPr>
        <w:t>ч</w:t>
      </w:r>
      <w:r w:rsidR="003B5773" w:rsidRPr="00895C40">
        <w:rPr>
          <w:rStyle w:val="a4"/>
          <w:color w:val="000000"/>
        </w:rPr>
        <w:t>но</w:t>
      </w:r>
      <w:r w:rsidR="00895C40" w:rsidRPr="00895C40">
        <w:rPr>
          <w:rStyle w:val="a4"/>
          <w:color w:val="000000"/>
        </w:rPr>
        <w:t xml:space="preserve"> или через законного представителя </w:t>
      </w:r>
      <w:r w:rsidR="003B5773" w:rsidRPr="00895C40">
        <w:rPr>
          <w:rStyle w:val="a4"/>
          <w:color w:val="000000"/>
        </w:rPr>
        <w:t>(направляет почтой) в Администрацию</w:t>
      </w:r>
      <w:bookmarkEnd w:id="16"/>
      <w:r w:rsidR="005E0558">
        <w:rPr>
          <w:rStyle w:val="a4"/>
          <w:color w:val="000000"/>
        </w:rPr>
        <w:t xml:space="preserve"> </w:t>
      </w:r>
      <w:r w:rsidR="00895C40" w:rsidRPr="00895C40">
        <w:rPr>
          <w:rStyle w:val="a4"/>
          <w:color w:val="000000"/>
        </w:rPr>
        <w:t>заявление по форме</w:t>
      </w:r>
      <w:r w:rsidR="00865BFF">
        <w:rPr>
          <w:rStyle w:val="a4"/>
          <w:color w:val="000000"/>
        </w:rPr>
        <w:t>,</w:t>
      </w:r>
      <w:r w:rsidR="00895C40" w:rsidRPr="00895C40">
        <w:rPr>
          <w:rStyle w:val="a4"/>
          <w:color w:val="000000"/>
        </w:rPr>
        <w:t xml:space="preserve"> согласно </w:t>
      </w:r>
      <w:r w:rsidR="00BB3C58">
        <w:rPr>
          <w:rStyle w:val="a4"/>
        </w:rPr>
        <w:t>П</w:t>
      </w:r>
      <w:r w:rsidR="00895C40" w:rsidRPr="00C35057">
        <w:rPr>
          <w:rStyle w:val="a4"/>
        </w:rPr>
        <w:t xml:space="preserve">риложению № </w:t>
      </w:r>
      <w:r w:rsidR="00835771" w:rsidRPr="00C35057">
        <w:rPr>
          <w:rStyle w:val="a4"/>
        </w:rPr>
        <w:t>3</w:t>
      </w:r>
      <w:r w:rsidR="00895C40" w:rsidRPr="00895C40">
        <w:rPr>
          <w:rStyle w:val="a4"/>
          <w:color w:val="000000"/>
        </w:rPr>
        <w:t xml:space="preserve"> к настоящему </w:t>
      </w:r>
      <w:r w:rsidR="00895C40">
        <w:rPr>
          <w:rStyle w:val="a4"/>
          <w:color w:val="000000"/>
        </w:rPr>
        <w:t>А</w:t>
      </w:r>
      <w:r w:rsidR="00895C40" w:rsidRPr="00895C40">
        <w:rPr>
          <w:rStyle w:val="a4"/>
          <w:color w:val="000000"/>
        </w:rPr>
        <w:t>дминистративному</w:t>
      </w:r>
      <w:r w:rsidR="00895C40">
        <w:rPr>
          <w:rStyle w:val="a4"/>
          <w:color w:val="000000"/>
        </w:rPr>
        <w:t xml:space="preserve"> </w:t>
      </w:r>
      <w:r w:rsidR="00895C40" w:rsidRPr="00895C40">
        <w:rPr>
          <w:rStyle w:val="a4"/>
          <w:color w:val="000000"/>
        </w:rPr>
        <w:t>регламенту, в котором указываются сведения о заявителе, объекте земляных работ и сроке их</w:t>
      </w:r>
      <w:r w:rsidR="00895C40">
        <w:rPr>
          <w:rStyle w:val="a4"/>
          <w:color w:val="000000"/>
        </w:rPr>
        <w:t xml:space="preserve"> </w:t>
      </w:r>
      <w:r w:rsidR="00895C40" w:rsidRPr="00895C40">
        <w:rPr>
          <w:rStyle w:val="a4"/>
          <w:color w:val="000000"/>
        </w:rPr>
        <w:t>производства</w:t>
      </w:r>
      <w:r w:rsidR="00570B97">
        <w:rPr>
          <w:rStyle w:val="a4"/>
          <w:color w:val="000000"/>
        </w:rPr>
        <w:t xml:space="preserve">, </w:t>
      </w:r>
      <w:r w:rsidR="00895C40" w:rsidRPr="00895C40">
        <w:rPr>
          <w:rStyle w:val="a4"/>
          <w:color w:val="000000"/>
        </w:rPr>
        <w:t xml:space="preserve"> в соответствии с проектом и строительными нормами и правилами</w:t>
      </w:r>
      <w:r w:rsidR="00570B97">
        <w:rPr>
          <w:rStyle w:val="a4"/>
          <w:color w:val="000000"/>
        </w:rPr>
        <w:t>.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895C40">
        <w:rPr>
          <w:rStyle w:val="a4"/>
          <w:color w:val="000000"/>
        </w:rPr>
        <w:t>(При строительстве коммуникаций со сроком работ продолжительностью более двух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месяцев и (или) протяженностью более 100 метров разрешение может выдаваться на отдельные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участки по мере окончания всего комплекса работ на них).</w:t>
      </w:r>
    </w:p>
    <w:p w:rsidR="003161ED" w:rsidRDefault="00895C40" w:rsidP="003161ED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="005E0558">
        <w:rPr>
          <w:rStyle w:val="a4"/>
          <w:color w:val="000000"/>
        </w:rPr>
        <w:t>9.1.</w:t>
      </w:r>
      <w:r w:rsidR="003161ED">
        <w:rPr>
          <w:rStyle w:val="a4"/>
          <w:color w:val="000000"/>
        </w:rPr>
        <w:t xml:space="preserve">1. </w:t>
      </w:r>
      <w:r w:rsidR="003161ED" w:rsidRPr="003161ED">
        <w:rPr>
          <w:rStyle w:val="a4"/>
          <w:color w:val="000000"/>
        </w:rPr>
        <w:t>Заявитель, одновременно с поданным заявлением пр</w:t>
      </w:r>
      <w:r w:rsidR="003161ED">
        <w:rPr>
          <w:rStyle w:val="a4"/>
          <w:color w:val="000000"/>
        </w:rPr>
        <w:t>едставляет следующие документы: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а)</w:t>
      </w:r>
      <w:r w:rsidRPr="003161ED">
        <w:rPr>
          <w:rStyle w:val="a4"/>
          <w:color w:val="000000"/>
        </w:rPr>
        <w:t xml:space="preserve"> На новое строительство или реконструкцию объектов капитального строительства: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-разрешение на строительство;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>документы, удостоверяющие личность или полномочия представителя юридического</w:t>
      </w:r>
      <w:r>
        <w:rPr>
          <w:rStyle w:val="a4"/>
          <w:color w:val="000000"/>
        </w:rPr>
        <w:t xml:space="preserve"> лица на оформление разрешения;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>проектная документация, согласованная с Клинцовской городской администрацией (генплан, ситуационный план, план организации строительной площадки, план инженерных сетей, план благоустройства и др.) (документ, является результатом предоставления нео</w:t>
      </w:r>
      <w:r>
        <w:rPr>
          <w:rStyle w:val="a4"/>
          <w:color w:val="000000"/>
        </w:rPr>
        <w:t>бходимых и обязательных услуг);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>лист согласования места производства земляных работ на территории городского округа «город Клинцы Брянской области» по</w:t>
      </w:r>
      <w:r w:rsidR="00570B97">
        <w:rPr>
          <w:rStyle w:val="a4"/>
          <w:color w:val="000000"/>
        </w:rPr>
        <w:t xml:space="preserve"> форме (</w:t>
      </w:r>
      <w:proofErr w:type="gramStart"/>
      <w:r w:rsidR="00570B97">
        <w:rPr>
          <w:rStyle w:val="a4"/>
          <w:color w:val="000000"/>
        </w:rPr>
        <w:t>согласно Приложения</w:t>
      </w:r>
      <w:proofErr w:type="gramEnd"/>
      <w:r w:rsidR="00570B97">
        <w:rPr>
          <w:rStyle w:val="a4"/>
          <w:color w:val="000000"/>
        </w:rPr>
        <w:t xml:space="preserve"> №8</w:t>
      </w:r>
      <w:r>
        <w:rPr>
          <w:rStyle w:val="a4"/>
          <w:color w:val="000000"/>
        </w:rPr>
        <w:t>)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 является результатом предоставления нео</w:t>
      </w:r>
      <w:r>
        <w:rPr>
          <w:rStyle w:val="a4"/>
          <w:color w:val="000000"/>
        </w:rPr>
        <w:t>бходимых и обязательных услуг);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>документы, устанавливающие права на земельный участок, если право на земельный участок зарегистрировано в Едином госуда</w:t>
      </w:r>
      <w:r>
        <w:rPr>
          <w:rStyle w:val="a4"/>
          <w:color w:val="000000"/>
        </w:rPr>
        <w:t>рственном реестре недвижимости;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-</w:t>
      </w:r>
      <w:r w:rsidRPr="003161ED">
        <w:rPr>
          <w:rStyle w:val="a4"/>
          <w:color w:val="000000"/>
        </w:rPr>
        <w:t>постановление Клинцовской городской администрации в случае закрытия движения на улицах с движ</w:t>
      </w:r>
      <w:r>
        <w:rPr>
          <w:rStyle w:val="a4"/>
          <w:color w:val="000000"/>
        </w:rPr>
        <w:t>ением общественного транспорта;</w:t>
      </w:r>
    </w:p>
    <w:p w:rsidR="00303F10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 xml:space="preserve">схема организации дорожного движения автотранспорта и ограждения места производства работ, согласованная с ОГИБДД </w:t>
      </w:r>
      <w:r w:rsidR="00303F10">
        <w:rPr>
          <w:rStyle w:val="a4"/>
          <w:color w:val="000000"/>
        </w:rPr>
        <w:t xml:space="preserve">  МО МВД  России «Клинцовский»;</w:t>
      </w:r>
    </w:p>
    <w:p w:rsidR="00570B97" w:rsidRDefault="00303F10" w:rsidP="00570B9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="003161ED" w:rsidRPr="003161ED">
        <w:rPr>
          <w:rStyle w:val="a4"/>
          <w:color w:val="000000"/>
        </w:rPr>
        <w:t>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</w:t>
      </w:r>
      <w:r w:rsidR="00570B97">
        <w:rPr>
          <w:rStyle w:val="a4"/>
          <w:color w:val="000000"/>
        </w:rPr>
        <w:t>питального строительства (СРО);</w:t>
      </w:r>
    </w:p>
    <w:p w:rsidR="003161ED" w:rsidRPr="003161ED" w:rsidRDefault="00570B97" w:rsidP="00570B9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="003161ED" w:rsidRPr="003161ED">
        <w:rPr>
          <w:rStyle w:val="a4"/>
          <w:color w:val="000000"/>
        </w:rPr>
        <w:t>график производства работ.</w:t>
      </w:r>
    </w:p>
    <w:p w:rsidR="00570B97" w:rsidRDefault="00570B97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03F10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б)</w:t>
      </w:r>
      <w:r w:rsidR="003161ED" w:rsidRPr="003161ED">
        <w:rPr>
          <w:rStyle w:val="a4"/>
          <w:color w:val="000000"/>
        </w:rPr>
        <w:t xml:space="preserve"> На установку</w:t>
      </w:r>
      <w:r>
        <w:rPr>
          <w:rStyle w:val="a4"/>
          <w:color w:val="000000"/>
        </w:rPr>
        <w:t xml:space="preserve"> рекламной конструкции:</w:t>
      </w:r>
    </w:p>
    <w:p w:rsidR="00303F10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="003161ED" w:rsidRPr="003161ED">
        <w:rPr>
          <w:rStyle w:val="a4"/>
          <w:color w:val="000000"/>
        </w:rPr>
        <w:t>разрешение на установку рекламной конструкции, выданное Клинцов</w:t>
      </w:r>
      <w:r w:rsidR="00570B97">
        <w:rPr>
          <w:rStyle w:val="a4"/>
          <w:color w:val="000000"/>
        </w:rPr>
        <w:t>ской городской администрацией</w:t>
      </w:r>
      <w:r>
        <w:rPr>
          <w:rStyle w:val="a4"/>
          <w:color w:val="000000"/>
        </w:rPr>
        <w:t>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лист согласования  места производства земляных работ на территории городского округа «город Клинцы Брянской области» по форме</w:t>
      </w:r>
      <w:r w:rsidR="00303F10">
        <w:rPr>
          <w:rStyle w:val="a4"/>
          <w:color w:val="000000"/>
        </w:rPr>
        <w:t xml:space="preserve"> </w:t>
      </w:r>
      <w:r w:rsidR="00570B97">
        <w:rPr>
          <w:rStyle w:val="a4"/>
          <w:color w:val="000000"/>
        </w:rPr>
        <w:t>(</w:t>
      </w:r>
      <w:proofErr w:type="gramStart"/>
      <w:r w:rsidR="00570B97">
        <w:rPr>
          <w:rStyle w:val="a4"/>
          <w:color w:val="000000"/>
        </w:rPr>
        <w:t>согласно П</w:t>
      </w:r>
      <w:r w:rsidR="00303F10">
        <w:rPr>
          <w:rStyle w:val="a4"/>
          <w:color w:val="000000"/>
        </w:rPr>
        <w:t>риложения</w:t>
      </w:r>
      <w:proofErr w:type="gramEnd"/>
      <w:r w:rsidR="00303F10">
        <w:rPr>
          <w:rStyle w:val="a4"/>
          <w:color w:val="000000"/>
        </w:rPr>
        <w:t xml:space="preserve"> №8</w:t>
      </w:r>
      <w:r w:rsidRPr="003161ED">
        <w:rPr>
          <w:rStyle w:val="a4"/>
          <w:color w:val="000000"/>
        </w:rPr>
        <w:t>)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документы, удостоверяющие личность или полномочия представителя юридического лица на оформление разрешения;</w:t>
      </w:r>
    </w:p>
    <w:p w:rsid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схема организации дорожного движения автотранспорта и ограждения места производства работ, согласованная с ОГИБДД   МО МВД  России «Клинцовский».</w:t>
      </w:r>
    </w:p>
    <w:p w:rsidR="00BB3C58" w:rsidRPr="003161ED" w:rsidRDefault="00BB3C58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161ED" w:rsidRPr="003161ED" w:rsidRDefault="00686E6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в</w:t>
      </w:r>
      <w:r w:rsidR="00570B97">
        <w:rPr>
          <w:rStyle w:val="a4"/>
          <w:color w:val="000000"/>
        </w:rPr>
        <w:t>)</w:t>
      </w:r>
      <w:r w:rsidR="003161ED" w:rsidRPr="003161ED">
        <w:rPr>
          <w:rStyle w:val="a4"/>
          <w:color w:val="000000"/>
        </w:rPr>
        <w:t xml:space="preserve"> Строительство  и реконструкция инженерных сетей и коммуникаций: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схему расположения земельного участка, утвержденную Клинцовской городской администрацией.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разрешение на использование земельного участка, образованного по схеме расположения и утвержденное постановлением Клинцовской городской администрацией.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- в случае если проектируемый линейный объект относится к </w:t>
      </w:r>
      <w:proofErr w:type="gramStart"/>
      <w:r w:rsidRPr="003161ED">
        <w:rPr>
          <w:rStyle w:val="a4"/>
          <w:color w:val="000000"/>
        </w:rPr>
        <w:t>объектам</w:t>
      </w:r>
      <w:proofErr w:type="gramEnd"/>
      <w:r w:rsidRPr="003161ED">
        <w:rPr>
          <w:rStyle w:val="a4"/>
          <w:color w:val="000000"/>
        </w:rPr>
        <w:t xml:space="preserve"> на которые не требуется получения разрешения на строительство или реконструкцию, в соответствии с Градостроительным Кодексом РФ, справочную </w:t>
      </w:r>
      <w:r w:rsidRPr="003161ED">
        <w:rPr>
          <w:rStyle w:val="a4"/>
          <w:color w:val="000000"/>
        </w:rPr>
        <w:lastRenderedPageBreak/>
        <w:t>информацию с</w:t>
      </w:r>
      <w:r w:rsidR="00D15269">
        <w:rPr>
          <w:rStyle w:val="a4"/>
          <w:color w:val="000000"/>
        </w:rPr>
        <w:t>о</w:t>
      </w:r>
      <w:r w:rsidRPr="003161ED">
        <w:rPr>
          <w:rStyle w:val="a4"/>
          <w:color w:val="000000"/>
        </w:rPr>
        <w:t xml:space="preserve"> ссылкой на нормативно правовые документы</w:t>
      </w:r>
      <w:r w:rsidR="00D15269">
        <w:rPr>
          <w:rStyle w:val="a4"/>
          <w:color w:val="000000"/>
        </w:rPr>
        <w:t>, подтверждающие данный факт;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постановление Клинцовской городской администрации о закрытия движения на улицах с движением общественного транспорта (в случае ограничения движения);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схема организации дорожного движения автотранспорта и ограждения места производства работ согласованная с ОГИБДД   МО МВД  России «Клинцовский»;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график производства работ;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проект производства работ, план трассы для инженерных коммуникации, согласованные с владельцами инженерных сетей и отделом архитектуры, градостроительства и земле</w:t>
      </w:r>
      <w:r w:rsidR="00CB49FD">
        <w:rPr>
          <w:rStyle w:val="a4"/>
          <w:color w:val="000000"/>
        </w:rPr>
        <w:t>пользования</w:t>
      </w:r>
      <w:r w:rsidR="003161ED" w:rsidRPr="003161ED">
        <w:rPr>
          <w:rStyle w:val="a4"/>
          <w:color w:val="000000"/>
        </w:rPr>
        <w:t xml:space="preserve"> Клинцовской городской администрации;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 </w:t>
      </w:r>
      <w:r w:rsidR="003161ED" w:rsidRPr="003161ED">
        <w:rPr>
          <w:rStyle w:val="a4"/>
          <w:color w:val="000000"/>
        </w:rPr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 является результатом предоставления необходимых и обязательных услуг);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документы, удостоверяющие личность или полномочия представителя юридического лица на оформление разрешения;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- лист согласования места производства земляных работ на территории городского округа «город Клинцы Брянской области» </w:t>
      </w:r>
      <w:r w:rsidR="00D15269">
        <w:rPr>
          <w:rStyle w:val="a4"/>
          <w:color w:val="000000"/>
        </w:rPr>
        <w:t>по форме (</w:t>
      </w:r>
      <w:proofErr w:type="gramStart"/>
      <w:r w:rsidR="00D15269">
        <w:rPr>
          <w:rStyle w:val="a4"/>
          <w:color w:val="000000"/>
        </w:rPr>
        <w:t>согласно П</w:t>
      </w:r>
      <w:r w:rsidR="00303F10">
        <w:rPr>
          <w:rStyle w:val="a4"/>
          <w:color w:val="000000"/>
        </w:rPr>
        <w:t>риложения</w:t>
      </w:r>
      <w:proofErr w:type="gramEnd"/>
      <w:r w:rsidR="00303F10">
        <w:rPr>
          <w:rStyle w:val="a4"/>
          <w:color w:val="000000"/>
        </w:rPr>
        <w:t xml:space="preserve"> №8</w:t>
      </w:r>
      <w:r w:rsidRPr="003161ED">
        <w:rPr>
          <w:rStyle w:val="a4"/>
          <w:color w:val="000000"/>
        </w:rPr>
        <w:t>)</w:t>
      </w:r>
    </w:p>
    <w:p w:rsid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-разрешение на строительство (реконструкцию) линейного объекта, в случаях предусмотренных Градостроительным Кодексом РФ.</w:t>
      </w:r>
    </w:p>
    <w:p w:rsidR="00BB3C58" w:rsidRPr="003161ED" w:rsidRDefault="00BB3C58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161ED" w:rsidRPr="003161ED" w:rsidRDefault="00686E6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г</w:t>
      </w:r>
      <w:r w:rsidR="00570B97">
        <w:rPr>
          <w:rStyle w:val="a4"/>
          <w:color w:val="000000"/>
        </w:rPr>
        <w:t>)</w:t>
      </w:r>
      <w:r w:rsidR="003161ED" w:rsidRPr="003161ED">
        <w:rPr>
          <w:rStyle w:val="a4"/>
          <w:color w:val="000000"/>
        </w:rPr>
        <w:t xml:space="preserve"> На устройство входного узла: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уведомление о переводе жилого помещения в нежилое помещение и нежилого помещения в жилое помещение (документ предоставляется в рамках межведомственного и межуровневого взаимодействия);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="003161ED" w:rsidRPr="003161ED">
        <w:rPr>
          <w:rStyle w:val="a4"/>
          <w:color w:val="000000"/>
        </w:rPr>
        <w:t>проектная документация, согласованная отделом архитектуры, градостроительства и земле</w:t>
      </w:r>
      <w:r w:rsidR="00CB49FD">
        <w:rPr>
          <w:rStyle w:val="a4"/>
          <w:color w:val="000000"/>
        </w:rPr>
        <w:t>пользования</w:t>
      </w:r>
      <w:r w:rsidR="003161ED" w:rsidRPr="003161ED">
        <w:rPr>
          <w:rStyle w:val="a4"/>
          <w:color w:val="000000"/>
        </w:rPr>
        <w:t xml:space="preserve"> Клинцовской городской администрации (генплан, ситуационный план, план организации строительной площадки, план инженерных сетей, план благоустройства и др.) (документ, является результатом предоставления необходимых и обязательных услуг);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(документ, является результатом предоставления необходимых и обязательных услуг);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lastRenderedPageBreak/>
        <w:t>- график производства работ;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документы, удостоверяющие личность или полномочия представителя юридического лица на оформл</w:t>
      </w:r>
      <w:r w:rsidR="00D15269">
        <w:rPr>
          <w:rStyle w:val="a4"/>
          <w:color w:val="000000"/>
        </w:rPr>
        <w:t xml:space="preserve">ение </w:t>
      </w:r>
      <w:r w:rsidR="003161ED" w:rsidRPr="003161ED">
        <w:rPr>
          <w:rStyle w:val="a4"/>
          <w:color w:val="000000"/>
        </w:rPr>
        <w:t>разрешения</w:t>
      </w:r>
      <w:proofErr w:type="gramStart"/>
      <w:r w:rsidR="00D15269">
        <w:rPr>
          <w:rStyle w:val="a4"/>
          <w:color w:val="000000"/>
        </w:rPr>
        <w:t xml:space="preserve"> </w:t>
      </w:r>
      <w:r w:rsidR="00637CDB">
        <w:rPr>
          <w:rStyle w:val="a4"/>
          <w:color w:val="000000"/>
        </w:rPr>
        <w:t>;</w:t>
      </w:r>
      <w:proofErr w:type="gramEnd"/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- лист согласования места производства земляных работ на территории городского округа «город Клинцы Брянской области» </w:t>
      </w:r>
      <w:r w:rsidR="00D15269">
        <w:rPr>
          <w:rStyle w:val="a4"/>
          <w:color w:val="000000"/>
        </w:rPr>
        <w:t>по форме (</w:t>
      </w:r>
      <w:proofErr w:type="gramStart"/>
      <w:r w:rsidR="00D15269">
        <w:rPr>
          <w:rStyle w:val="a4"/>
          <w:color w:val="000000"/>
        </w:rPr>
        <w:t>согласно П</w:t>
      </w:r>
      <w:r w:rsidR="00303F10">
        <w:rPr>
          <w:rStyle w:val="a4"/>
          <w:color w:val="000000"/>
        </w:rPr>
        <w:t>риложения</w:t>
      </w:r>
      <w:proofErr w:type="gramEnd"/>
      <w:r w:rsidR="00303F10">
        <w:rPr>
          <w:rStyle w:val="a4"/>
          <w:color w:val="000000"/>
        </w:rPr>
        <w:t xml:space="preserve"> №8</w:t>
      </w:r>
      <w:r w:rsidRPr="003161ED">
        <w:rPr>
          <w:rStyle w:val="a4"/>
          <w:color w:val="000000"/>
        </w:rPr>
        <w:t>).</w:t>
      </w:r>
    </w:p>
    <w:p w:rsidR="00BB3C58" w:rsidRPr="003161ED" w:rsidRDefault="00BB3C58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161ED" w:rsidRPr="003161ED" w:rsidRDefault="00686E6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д</w:t>
      </w:r>
      <w:r w:rsidR="00570B97">
        <w:rPr>
          <w:rStyle w:val="a4"/>
          <w:color w:val="000000"/>
        </w:rPr>
        <w:t>)</w:t>
      </w:r>
      <w:r w:rsidR="003161ED" w:rsidRPr="003161ED">
        <w:rPr>
          <w:rStyle w:val="a4"/>
          <w:color w:val="000000"/>
        </w:rPr>
        <w:t xml:space="preserve">   Проведение инженерно-геологических изысканий: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 является результатом предоставления необходимых и обязательных услуг);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документы, удостоверяющие личность или полномочия представителя юридического лица на оформление разрешения</w:t>
      </w:r>
      <w:proofErr w:type="gramStart"/>
      <w:r w:rsidR="00D15269">
        <w:rPr>
          <w:rStyle w:val="a4"/>
          <w:color w:val="000000"/>
        </w:rPr>
        <w:t xml:space="preserve"> </w:t>
      </w:r>
      <w:r w:rsidR="00637CDB">
        <w:rPr>
          <w:rStyle w:val="a4"/>
          <w:color w:val="000000"/>
        </w:rPr>
        <w:t>;</w:t>
      </w:r>
      <w:proofErr w:type="gramEnd"/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документы, устанавливающие права на земельный участок, если право на земельный участок зарегистрировано в Едином государственном реестре недвижимости (документ предоставляется в рамках межведомственного и межуровневого взаимодействия);</w:t>
      </w:r>
    </w:p>
    <w:p w:rsidR="00303F10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  техническое задание на производство инж</w:t>
      </w:r>
      <w:r w:rsidR="00303F10">
        <w:rPr>
          <w:rStyle w:val="a4"/>
          <w:color w:val="000000"/>
        </w:rPr>
        <w:t>енерно-геологических изысканий;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 xml:space="preserve">лист согласования места производства земляных работ на территории городского округа «город Клинцы Брянской области» </w:t>
      </w:r>
      <w:r w:rsidR="00D15269">
        <w:rPr>
          <w:rStyle w:val="a4"/>
          <w:color w:val="000000"/>
        </w:rPr>
        <w:t>по форме (</w:t>
      </w:r>
      <w:proofErr w:type="gramStart"/>
      <w:r w:rsidR="00D15269">
        <w:rPr>
          <w:rStyle w:val="a4"/>
          <w:color w:val="000000"/>
        </w:rPr>
        <w:t>согласно П</w:t>
      </w:r>
      <w:r>
        <w:rPr>
          <w:rStyle w:val="a4"/>
          <w:color w:val="000000"/>
        </w:rPr>
        <w:t>риложения</w:t>
      </w:r>
      <w:proofErr w:type="gramEnd"/>
      <w:r>
        <w:rPr>
          <w:rStyle w:val="a4"/>
          <w:color w:val="000000"/>
        </w:rPr>
        <w:t xml:space="preserve"> №8</w:t>
      </w:r>
      <w:r w:rsidR="003161ED" w:rsidRPr="003161ED">
        <w:rPr>
          <w:rStyle w:val="a4"/>
          <w:color w:val="000000"/>
        </w:rPr>
        <w:t>).</w:t>
      </w:r>
    </w:p>
    <w:p w:rsidR="00BB3C58" w:rsidRPr="003161ED" w:rsidRDefault="00BB3C58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161ED" w:rsidRPr="003161ED" w:rsidRDefault="00686E6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е</w:t>
      </w:r>
      <w:r w:rsidR="00570B97">
        <w:rPr>
          <w:rStyle w:val="a4"/>
          <w:color w:val="000000"/>
        </w:rPr>
        <w:t>)</w:t>
      </w:r>
      <w:r w:rsidR="003161ED" w:rsidRPr="003161ED">
        <w:rPr>
          <w:rStyle w:val="a4"/>
          <w:color w:val="000000"/>
        </w:rPr>
        <w:t xml:space="preserve"> Установка и размещение временных зданий и сооружений: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проектная документация на строительство объекта капитального строительства или линейного объекта, согласованная Клинцовской городской администрацией (генплан, ситуационный план, план организации строительной площадки, план инженерных сетей, план благоустройства и др.) (документ является результатом предоставления необходимых и обязательных услуг);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 xml:space="preserve">исполнительно топографическая съемка испрашиваемого земельного участка в масштабе 1:500 (на дату подачи заявления, не более шести месяцев с момента </w:t>
      </w:r>
      <w:r w:rsidR="003161ED" w:rsidRPr="003161ED">
        <w:rPr>
          <w:rStyle w:val="a4"/>
          <w:color w:val="000000"/>
        </w:rPr>
        <w:lastRenderedPageBreak/>
        <w:t>изготовления) (документ является результатом предоставления необходимых и обязательных услуг);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график производства работ;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документы, удостоверяющие личность или полномочия представителя юридического лица на оформление разрешения;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="003161ED" w:rsidRPr="003161ED">
        <w:rPr>
          <w:rStyle w:val="a4"/>
          <w:color w:val="000000"/>
        </w:rPr>
        <w:t xml:space="preserve"> лист согласования места производства земляных работ на территории городского округа «город Клинцы Брянской области»  </w:t>
      </w:r>
      <w:r w:rsidR="00D15269">
        <w:rPr>
          <w:rStyle w:val="a4"/>
          <w:color w:val="000000"/>
        </w:rPr>
        <w:t>по форме (</w:t>
      </w:r>
      <w:proofErr w:type="gramStart"/>
      <w:r w:rsidR="00D15269">
        <w:rPr>
          <w:rStyle w:val="a4"/>
          <w:color w:val="000000"/>
        </w:rPr>
        <w:t>согласно П</w:t>
      </w:r>
      <w:r>
        <w:rPr>
          <w:rStyle w:val="a4"/>
          <w:color w:val="000000"/>
        </w:rPr>
        <w:t>риложения</w:t>
      </w:r>
      <w:proofErr w:type="gramEnd"/>
      <w:r>
        <w:rPr>
          <w:rStyle w:val="a4"/>
          <w:color w:val="000000"/>
        </w:rPr>
        <w:t xml:space="preserve"> №8</w:t>
      </w:r>
      <w:r w:rsidR="003161ED" w:rsidRPr="003161ED">
        <w:rPr>
          <w:rStyle w:val="a4"/>
          <w:color w:val="000000"/>
        </w:rPr>
        <w:t>).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              Заявитель вправе не представлять правоустанавливающие документы на земельный участок, предусмотренные подпунктами раздела </w:t>
      </w:r>
      <w:r w:rsidR="00686E60">
        <w:rPr>
          <w:rStyle w:val="a4"/>
          <w:color w:val="000000"/>
        </w:rPr>
        <w:t>9.1.1</w:t>
      </w:r>
      <w:r w:rsidRPr="003161ED">
        <w:rPr>
          <w:rStyle w:val="a4"/>
          <w:color w:val="000000"/>
        </w:rPr>
        <w:t xml:space="preserve">, в случае, если право на земельный участок зарегистрировано в Едином государственном реестре недвижимости. 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              </w:t>
      </w:r>
      <w:proofErr w:type="gramStart"/>
      <w:r w:rsidRPr="003161ED">
        <w:rPr>
          <w:rStyle w:val="a4"/>
          <w:color w:val="000000"/>
        </w:rPr>
        <w:t>Для рассмотрения заявления о предоставлении муниципальной услуги «Выдача разрешения на осуществление земляных работ», «Продление срока действия разрешения на осуществление земляных работ», «Закрытие разрешения на осуществление земляных работ» отдел архитектуры, градостроительства и земле</w:t>
      </w:r>
      <w:r w:rsidR="00CB49FD">
        <w:rPr>
          <w:rStyle w:val="a4"/>
          <w:color w:val="000000"/>
        </w:rPr>
        <w:t>пользования</w:t>
      </w:r>
      <w:r w:rsidRPr="003161ED">
        <w:rPr>
          <w:rStyle w:val="a4"/>
          <w:color w:val="000000"/>
        </w:rPr>
        <w:t xml:space="preserve"> Клинцовской городской администрации в рамках электронного взаимодействия запрашивает в уполномоченных органах и организациях соответствующие документы (их копии или содержащиеся в них сведения), если документы не были представлены заявителем</w:t>
      </w:r>
      <w:proofErr w:type="gramEnd"/>
      <w:r w:rsidRPr="003161ED">
        <w:rPr>
          <w:rStyle w:val="a4"/>
          <w:color w:val="000000"/>
        </w:rPr>
        <w:t xml:space="preserve">  по собственной инициативе, при наличии данной информац</w:t>
      </w:r>
      <w:proofErr w:type="gramStart"/>
      <w:r w:rsidRPr="003161ED">
        <w:rPr>
          <w:rStyle w:val="a4"/>
          <w:color w:val="000000"/>
        </w:rPr>
        <w:t>ии у о</w:t>
      </w:r>
      <w:proofErr w:type="gramEnd"/>
      <w:r w:rsidRPr="003161ED">
        <w:rPr>
          <w:rStyle w:val="a4"/>
          <w:color w:val="000000"/>
        </w:rPr>
        <w:t xml:space="preserve">рганизаций, указанных в пункте </w:t>
      </w:r>
      <w:r w:rsidR="00686E60">
        <w:rPr>
          <w:rStyle w:val="a4"/>
          <w:color w:val="000000"/>
        </w:rPr>
        <w:t>5.5</w:t>
      </w:r>
      <w:r w:rsidRPr="003161ED">
        <w:rPr>
          <w:rStyle w:val="a4"/>
          <w:color w:val="000000"/>
        </w:rPr>
        <w:t xml:space="preserve">. 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color w:val="444444"/>
          <w:sz w:val="27"/>
          <w:szCs w:val="27"/>
          <w:bdr w:val="none" w:sz="0" w:space="0" w:color="auto" w:frame="1"/>
        </w:rPr>
        <w:tab/>
      </w:r>
      <w:r w:rsidR="00E17A21">
        <w:rPr>
          <w:color w:val="444444"/>
          <w:sz w:val="27"/>
          <w:szCs w:val="27"/>
          <w:bdr w:val="none" w:sz="0" w:space="0" w:color="auto" w:frame="1"/>
        </w:rPr>
        <w:t>9</w:t>
      </w:r>
      <w:r w:rsidRPr="00895C40">
        <w:rPr>
          <w:rStyle w:val="a4"/>
          <w:color w:val="000000"/>
        </w:rPr>
        <w:t xml:space="preserve">.2. </w:t>
      </w:r>
      <w:r w:rsidRPr="00C35057">
        <w:rPr>
          <w:rStyle w:val="a4"/>
          <w:color w:val="000000"/>
        </w:rPr>
        <w:t xml:space="preserve">Для продления срока действия разрешения </w:t>
      </w:r>
      <w:r w:rsidRPr="00895C40">
        <w:rPr>
          <w:rStyle w:val="a4"/>
          <w:color w:val="000000"/>
        </w:rPr>
        <w:t xml:space="preserve">заявитель </w:t>
      </w:r>
      <w:proofErr w:type="gramStart"/>
      <w:r w:rsidRPr="00895C40">
        <w:rPr>
          <w:rStyle w:val="a4"/>
          <w:color w:val="000000"/>
        </w:rPr>
        <w:t>предоставляет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следующие документы</w:t>
      </w:r>
      <w:proofErr w:type="gramEnd"/>
      <w:r w:rsidRPr="00895C40">
        <w:rPr>
          <w:rStyle w:val="a4"/>
          <w:color w:val="000000"/>
        </w:rPr>
        <w:t>: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895C40">
        <w:rPr>
          <w:rStyle w:val="a4"/>
          <w:color w:val="000000"/>
        </w:rPr>
        <w:t xml:space="preserve">а) заявку на продление разрешения в произвольной форме, с указанием </w:t>
      </w:r>
      <w:proofErr w:type="gramStart"/>
      <w:r w:rsidRPr="00895C40">
        <w:rPr>
          <w:rStyle w:val="a4"/>
          <w:color w:val="000000"/>
        </w:rPr>
        <w:t>причины изменения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срока производства работ</w:t>
      </w:r>
      <w:proofErr w:type="gramEnd"/>
      <w:r w:rsidRPr="00895C40">
        <w:rPr>
          <w:rStyle w:val="a4"/>
          <w:color w:val="000000"/>
        </w:rPr>
        <w:t>;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895C40">
        <w:rPr>
          <w:rStyle w:val="a4"/>
          <w:color w:val="000000"/>
        </w:rPr>
        <w:t>б) разрешение  (оригинал);</w:t>
      </w:r>
    </w:p>
    <w:p w:rsid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895C40">
        <w:rPr>
          <w:rStyle w:val="a4"/>
          <w:color w:val="000000"/>
        </w:rPr>
        <w:t>в) новый график производства работ, согласованный исполнителем работ и утвержденный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заявителем.</w:t>
      </w:r>
    </w:p>
    <w:p w:rsidR="00686E60" w:rsidRDefault="00686E6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          г) рабочий чертеж </w:t>
      </w:r>
      <w:r w:rsidR="003D6649">
        <w:rPr>
          <w:rStyle w:val="a4"/>
          <w:color w:val="000000"/>
        </w:rPr>
        <w:t>на проводимые работы с указанием выполненных и незавершенных объемов работ;</w:t>
      </w:r>
    </w:p>
    <w:p w:rsidR="003D6649" w:rsidRDefault="003D6649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         д) постановление Клинцовской городской администрации в случае закрытия движения на улицах с движением общественного транспорта.</w:t>
      </w:r>
    </w:p>
    <w:p w:rsidR="003D6649" w:rsidRPr="00895C40" w:rsidRDefault="003D6649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         В случае истечения срока действия ранее представленных документов (довере</w:t>
      </w:r>
      <w:r w:rsidR="00BB3C58">
        <w:rPr>
          <w:rStyle w:val="a4"/>
          <w:color w:val="000000"/>
        </w:rPr>
        <w:t>нность, договор подряда и др.), з</w:t>
      </w:r>
      <w:r>
        <w:rPr>
          <w:rStyle w:val="a4"/>
          <w:color w:val="000000"/>
        </w:rPr>
        <w:t>аявитель обязан оформить их в установленном законом порядке и представить при продлении разрешения.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ab/>
      </w:r>
      <w:r w:rsidR="00E17A21">
        <w:rPr>
          <w:rStyle w:val="a4"/>
          <w:color w:val="000000"/>
        </w:rPr>
        <w:t>9</w:t>
      </w:r>
      <w:r w:rsidRPr="00895C40">
        <w:rPr>
          <w:rStyle w:val="a4"/>
          <w:color w:val="000000"/>
        </w:rPr>
        <w:t xml:space="preserve">.3. </w:t>
      </w:r>
      <w:r w:rsidR="003D6649">
        <w:rPr>
          <w:rStyle w:val="a4"/>
          <w:color w:val="000000"/>
        </w:rPr>
        <w:t xml:space="preserve">Для закрытия разрешения </w:t>
      </w:r>
      <w:r w:rsidRPr="00895C40">
        <w:rPr>
          <w:rStyle w:val="a4"/>
          <w:color w:val="000000"/>
        </w:rPr>
        <w:t>заявитель представляет следующие документы: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895C40">
        <w:rPr>
          <w:rStyle w:val="a4"/>
          <w:color w:val="000000"/>
        </w:rPr>
        <w:t xml:space="preserve">а) письменное обращение </w:t>
      </w:r>
      <w:r w:rsidR="00BB3C58">
        <w:rPr>
          <w:rStyle w:val="a4"/>
          <w:color w:val="000000"/>
        </w:rPr>
        <w:t>(согласно Приложению №9)</w:t>
      </w:r>
      <w:r w:rsidRPr="00895C40">
        <w:rPr>
          <w:rStyle w:val="a4"/>
          <w:color w:val="000000"/>
        </w:rPr>
        <w:t>;</w:t>
      </w:r>
    </w:p>
    <w:p w:rsidR="00865BFF" w:rsidRDefault="00895C40" w:rsidP="00865BFF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="00865BFF">
        <w:rPr>
          <w:rStyle w:val="a4"/>
          <w:color w:val="000000"/>
        </w:rPr>
        <w:t>б) разрешение (оригинал);</w:t>
      </w:r>
    </w:p>
    <w:p w:rsidR="003D6649" w:rsidRPr="00865BFF" w:rsidRDefault="00686E60" w:rsidP="00865BFF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9.4</w:t>
      </w:r>
      <w:r w:rsidRPr="003D6649">
        <w:rPr>
          <w:rFonts w:eastAsia="Calibri"/>
          <w:sz w:val="28"/>
          <w:szCs w:val="28"/>
          <w:lang w:eastAsia="en-US" w:bidi="ar-SA"/>
        </w:rPr>
        <w:t xml:space="preserve"> «</w:t>
      </w:r>
      <w:r w:rsidR="00BB3C58">
        <w:rPr>
          <w:rFonts w:eastAsia="Calibri"/>
          <w:sz w:val="28"/>
          <w:szCs w:val="28"/>
          <w:lang w:eastAsia="en-US" w:bidi="ar-SA"/>
        </w:rPr>
        <w:t>Предоставление</w:t>
      </w:r>
      <w:r w:rsidRPr="003D6649">
        <w:rPr>
          <w:rFonts w:eastAsia="Calibri"/>
          <w:sz w:val="28"/>
          <w:szCs w:val="28"/>
          <w:lang w:eastAsia="en-US" w:bidi="ar-SA"/>
        </w:rPr>
        <w:t xml:space="preserve"> разрешения на осуществление аварийных (ремонтных) земляных работ», «Продление срока действия разрешения на осуществление </w:t>
      </w:r>
      <w:r w:rsidR="00BB3C58">
        <w:rPr>
          <w:rFonts w:eastAsia="Calibri"/>
          <w:sz w:val="28"/>
          <w:szCs w:val="28"/>
          <w:lang w:eastAsia="en-US" w:bidi="ar-SA"/>
        </w:rPr>
        <w:t xml:space="preserve">аварийных </w:t>
      </w:r>
      <w:r w:rsidRPr="003D6649">
        <w:rPr>
          <w:rFonts w:eastAsia="Calibri"/>
          <w:sz w:val="28"/>
          <w:szCs w:val="28"/>
          <w:lang w:eastAsia="en-US" w:bidi="ar-SA"/>
        </w:rPr>
        <w:t>(ремонтных) земляных работ», или «Закрытие разрешения на осуществление аварийных</w:t>
      </w:r>
      <w:r w:rsidR="00D15269">
        <w:rPr>
          <w:rFonts w:eastAsia="Calibri"/>
          <w:sz w:val="28"/>
          <w:szCs w:val="28"/>
          <w:lang w:eastAsia="en-US" w:bidi="ar-SA"/>
        </w:rPr>
        <w:t xml:space="preserve"> (ремонтных) земляных работ»</w:t>
      </w:r>
      <w:r w:rsidR="00BB3C58">
        <w:rPr>
          <w:rFonts w:eastAsia="Calibri"/>
          <w:sz w:val="28"/>
          <w:szCs w:val="28"/>
          <w:lang w:eastAsia="en-US" w:bidi="ar-SA"/>
        </w:rPr>
        <w:t>.</w:t>
      </w:r>
    </w:p>
    <w:p w:rsidR="00BB3C58" w:rsidRPr="003D6649" w:rsidRDefault="00BB3C5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BB3C5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</w:t>
      </w:r>
      <w:r w:rsidR="003D6649" w:rsidRPr="003D6649">
        <w:rPr>
          <w:rFonts w:eastAsia="Calibri"/>
          <w:sz w:val="28"/>
          <w:szCs w:val="28"/>
          <w:lang w:eastAsia="en-US" w:bidi="ar-SA"/>
        </w:rPr>
        <w:t>Заявитель с заявлением ус</w:t>
      </w:r>
      <w:r>
        <w:rPr>
          <w:rFonts w:eastAsia="Calibri"/>
          <w:sz w:val="28"/>
          <w:szCs w:val="28"/>
          <w:lang w:eastAsia="en-US" w:bidi="ar-SA"/>
        </w:rPr>
        <w:t>тановленного образца (согласно Приложению</w:t>
      </w:r>
      <w:r w:rsidR="00CE21E8">
        <w:rPr>
          <w:rFonts w:eastAsia="Calibri"/>
          <w:sz w:val="28"/>
          <w:szCs w:val="28"/>
          <w:lang w:eastAsia="en-US" w:bidi="ar-SA"/>
        </w:rPr>
        <w:t xml:space="preserve"> №11</w:t>
      </w:r>
      <w:r w:rsidR="003D6649" w:rsidRPr="003D6649">
        <w:rPr>
          <w:rFonts w:eastAsia="Calibri"/>
          <w:sz w:val="28"/>
          <w:szCs w:val="28"/>
          <w:lang w:eastAsia="en-US" w:bidi="ar-SA"/>
        </w:rPr>
        <w:t>) в соответствии с порядком, установленным п.</w:t>
      </w:r>
      <w:r>
        <w:rPr>
          <w:rFonts w:eastAsia="Calibri"/>
          <w:sz w:val="28"/>
          <w:szCs w:val="28"/>
          <w:lang w:eastAsia="en-US" w:bidi="ar-SA"/>
        </w:rPr>
        <w:t>21.</w:t>
      </w:r>
      <w:r w:rsidR="003D6649" w:rsidRPr="003D6649">
        <w:rPr>
          <w:rFonts w:eastAsia="Calibri"/>
          <w:sz w:val="28"/>
          <w:szCs w:val="28"/>
          <w:lang w:eastAsia="en-US" w:bidi="ar-SA"/>
        </w:rPr>
        <w:t xml:space="preserve"> настоящего Административного регламента обращается одним из следующих способов</w:t>
      </w:r>
      <w:proofErr w:type="gramStart"/>
      <w:r w:rsidR="003D6649" w:rsidRPr="003D6649">
        <w:rPr>
          <w:rFonts w:eastAsia="Calibri"/>
          <w:sz w:val="28"/>
          <w:szCs w:val="28"/>
          <w:lang w:eastAsia="en-US" w:bidi="ar-SA"/>
        </w:rPr>
        <w:t xml:space="preserve"> :</w:t>
      </w:r>
      <w:proofErr w:type="gramEnd"/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в Клинцовскую городскую администрацию (</w:t>
      </w:r>
      <w:r w:rsidR="00CB49FD">
        <w:rPr>
          <w:sz w:val="28"/>
          <w:szCs w:val="28"/>
        </w:rPr>
        <w:t>отдел перспективного развития и благоустройства</w:t>
      </w:r>
      <w:r w:rsidR="00CB49FD" w:rsidRPr="003D6649">
        <w:rPr>
          <w:rFonts w:eastAsia="Calibri"/>
          <w:sz w:val="28"/>
          <w:szCs w:val="28"/>
          <w:lang w:eastAsia="en-US" w:bidi="ar-SA"/>
        </w:rPr>
        <w:t xml:space="preserve"> </w:t>
      </w:r>
      <w:r w:rsidRPr="003D6649">
        <w:rPr>
          <w:rFonts w:eastAsia="Calibri"/>
          <w:sz w:val="28"/>
          <w:szCs w:val="28"/>
          <w:lang w:eastAsia="en-US" w:bidi="ar-SA"/>
        </w:rPr>
        <w:t xml:space="preserve">Клинцовской городской администрации). 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-почтовым отправлением по месту нахождения по адресу: Брянская область, город Клинцы, улица Октябрьская, д.42;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-  в электронной форме путем направления запроса на адрес электронной почты  klintsi@mail.ru, с помощью официального сайта Клинцовской городской администрации www.Klinci.ru 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 посредством личного кабинета Единый портал государственных услуг (дале</w:t>
      </w:r>
      <w:proofErr w:type="gramStart"/>
      <w:r w:rsidRPr="003D6649">
        <w:rPr>
          <w:rFonts w:eastAsia="Calibri"/>
          <w:sz w:val="28"/>
          <w:szCs w:val="28"/>
          <w:lang w:eastAsia="en-US" w:bidi="ar-SA"/>
        </w:rPr>
        <w:t>е-</w:t>
      </w:r>
      <w:proofErr w:type="gramEnd"/>
      <w:r w:rsidRPr="003D6649">
        <w:rPr>
          <w:rFonts w:eastAsia="Calibri"/>
          <w:sz w:val="28"/>
          <w:szCs w:val="28"/>
          <w:lang w:eastAsia="en-US" w:bidi="ar-SA"/>
        </w:rPr>
        <w:t xml:space="preserve"> ЕПГУ) 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  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Для регистрации запроса на предоставление муниципальной услуги посредством ЕПГУ заявителю необходимо: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авторизоваться на ЕПГУ (войти в личный кабинет);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из списка муниципальных услуг выбрать соответствующую муниципальную услугу;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нажатием кнопки "Получить услугу" инициализировать операцию по заполнению электронной формы заявления;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заполнить электронную форму заявления внести в личный кабинет сведения и электронные образы документов, необходимые для предоставления муниципальной услуги;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отправить электронную форму запроса в Клинцовскую городскую администрацию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</w:t>
      </w:r>
      <w:proofErr w:type="gramStart"/>
      <w:r w:rsidRPr="003D6649">
        <w:rPr>
          <w:rFonts w:eastAsia="Calibri"/>
          <w:sz w:val="28"/>
          <w:szCs w:val="28"/>
          <w:lang w:eastAsia="en-US" w:bidi="ar-SA"/>
        </w:rPr>
        <w:t xml:space="preserve">В случае направления заявителем заявления о продлении срока действия разрешения на строительство, или уведомления о переходе прав на земельный участок (об образовании земельного участка) в электронной форме к заявлению о продлении срока действия разрешения на строительство или по внесению изменений в разрешение на строительство прикрепляется электронный образ </w:t>
      </w:r>
      <w:r w:rsidRPr="003D6649">
        <w:rPr>
          <w:rFonts w:eastAsia="Calibri"/>
          <w:sz w:val="28"/>
          <w:szCs w:val="28"/>
          <w:lang w:eastAsia="en-US" w:bidi="ar-SA"/>
        </w:rPr>
        <w:lastRenderedPageBreak/>
        <w:t>необходимых для предоставления муниципальной услуги документов.</w:t>
      </w:r>
      <w:proofErr w:type="gramEnd"/>
      <w:r w:rsidRPr="003D6649">
        <w:rPr>
          <w:rFonts w:eastAsia="Calibri"/>
          <w:sz w:val="28"/>
          <w:szCs w:val="28"/>
          <w:lang w:eastAsia="en-US" w:bidi="ar-SA"/>
        </w:rPr>
        <w:t xml:space="preserve"> Заявителем направляются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закона от 06.04.2011 № 63-ФЗ "Об электронной подписи" и статьями 21.1 и 21.2 Федерального закона от 27.07.2010 № 210-ФЗ "Об организации предоставления государственных и муниципальных услуг". При несоблюдении требований к электронной подписи заявитель предъявляет оригиналы указанных документов для сличения при личной явке в Клинцовскую городскую администрацию только в случае принятия решения о предоставлении муниципальной услуги.</w:t>
      </w:r>
    </w:p>
    <w:p w:rsidR="00CE3402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Получение муниципальной услуги посредством ЕПГУ возможно с использованием универсальной электронной карты (УЭК) при на</w:t>
      </w:r>
      <w:r w:rsidR="00CE3402">
        <w:rPr>
          <w:rFonts w:eastAsia="Calibri"/>
          <w:sz w:val="28"/>
          <w:szCs w:val="28"/>
          <w:lang w:eastAsia="en-US" w:bidi="ar-SA"/>
        </w:rPr>
        <w:t>личии данной карты у заявителя.</w:t>
      </w:r>
    </w:p>
    <w:p w:rsidR="003D6649" w:rsidRDefault="00CE21E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</w:t>
      </w:r>
      <w:r w:rsidR="003D6649" w:rsidRPr="003D6649">
        <w:rPr>
          <w:rFonts w:eastAsia="Calibri"/>
          <w:sz w:val="28"/>
          <w:szCs w:val="28"/>
          <w:lang w:eastAsia="en-US" w:bidi="ar-SA"/>
        </w:rPr>
        <w:t>Заявитель может обратиться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через многофункциональный центр.</w:t>
      </w:r>
    </w:p>
    <w:p w:rsidR="00BB3C58" w:rsidRDefault="00BB3C5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BB3C58" w:rsidRPr="003D6649" w:rsidRDefault="00BB3C5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</w:t>
      </w:r>
      <w:r w:rsidRPr="00BB3C58">
        <w:rPr>
          <w:rFonts w:eastAsia="Calibri"/>
          <w:sz w:val="28"/>
          <w:szCs w:val="28"/>
          <w:lang w:eastAsia="en-US" w:bidi="ar-SA"/>
        </w:rPr>
        <w:t>а) В целях предоставления муниципальной услуги «Выдача разрешения на осуществление аварийных земляных работ»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</w:t>
      </w:r>
      <w:r w:rsidR="00CE3402">
        <w:rPr>
          <w:rFonts w:eastAsia="Calibri"/>
          <w:sz w:val="28"/>
          <w:szCs w:val="28"/>
          <w:lang w:eastAsia="en-US" w:bidi="ar-SA"/>
        </w:rPr>
        <w:t xml:space="preserve"> </w:t>
      </w:r>
      <w:r w:rsidRPr="003D6649">
        <w:rPr>
          <w:rFonts w:eastAsia="Calibri"/>
          <w:sz w:val="28"/>
          <w:szCs w:val="28"/>
          <w:lang w:eastAsia="en-US" w:bidi="ar-SA"/>
        </w:rPr>
        <w:t xml:space="preserve">В заявлении на </w:t>
      </w:r>
      <w:r w:rsidR="00777B3C">
        <w:rPr>
          <w:rFonts w:eastAsia="Calibri"/>
          <w:sz w:val="28"/>
          <w:szCs w:val="28"/>
          <w:lang w:eastAsia="en-US" w:bidi="ar-SA"/>
        </w:rPr>
        <w:t>предоставление</w:t>
      </w:r>
      <w:r w:rsidRPr="003D6649">
        <w:rPr>
          <w:rFonts w:eastAsia="Calibri"/>
          <w:sz w:val="28"/>
          <w:szCs w:val="28"/>
          <w:lang w:eastAsia="en-US" w:bidi="ar-SA"/>
        </w:rPr>
        <w:t xml:space="preserve"> разрешения на осуществления аварийных работ» или «Продление срока действия разрешения на осуществление аварийных земляных работ»,  обязательно указываются следующие данные: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- фамилия, </w:t>
      </w:r>
      <w:r w:rsidR="00777B3C">
        <w:rPr>
          <w:rFonts w:eastAsia="Calibri"/>
          <w:sz w:val="28"/>
          <w:szCs w:val="28"/>
          <w:lang w:eastAsia="en-US" w:bidi="ar-SA"/>
        </w:rPr>
        <w:t>имя, отчество гражданина (если з</w:t>
      </w:r>
      <w:r w:rsidRPr="003D6649">
        <w:rPr>
          <w:rFonts w:eastAsia="Calibri"/>
          <w:sz w:val="28"/>
          <w:szCs w:val="28"/>
          <w:lang w:eastAsia="en-US" w:bidi="ar-SA"/>
        </w:rPr>
        <w:t>аявитель является физическое лицо) или полное наименование организации (е</w:t>
      </w:r>
      <w:r w:rsidR="00777B3C">
        <w:rPr>
          <w:rFonts w:eastAsia="Calibri"/>
          <w:sz w:val="28"/>
          <w:szCs w:val="28"/>
          <w:lang w:eastAsia="en-US" w:bidi="ar-SA"/>
        </w:rPr>
        <w:t>сли з</w:t>
      </w:r>
      <w:r w:rsidRPr="003D6649">
        <w:rPr>
          <w:rFonts w:eastAsia="Calibri"/>
          <w:sz w:val="28"/>
          <w:szCs w:val="28"/>
          <w:lang w:eastAsia="en-US" w:bidi="ar-SA"/>
        </w:rPr>
        <w:t>аявителем является юридическое лицо);</w:t>
      </w:r>
    </w:p>
    <w:p w:rsidR="003D6649" w:rsidRPr="003D6649" w:rsidRDefault="00777B3C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- место проживания (если з</w:t>
      </w:r>
      <w:r w:rsidR="003D6649" w:rsidRPr="003D6649">
        <w:rPr>
          <w:rFonts w:eastAsia="Calibri"/>
          <w:sz w:val="28"/>
          <w:szCs w:val="28"/>
          <w:lang w:eastAsia="en-US" w:bidi="ar-SA"/>
        </w:rPr>
        <w:t>аявитель является физическое лицо) или место нахождения (юридический адрес Заявителя, если Заявите</w:t>
      </w:r>
      <w:r>
        <w:rPr>
          <w:rFonts w:eastAsia="Calibri"/>
          <w:sz w:val="28"/>
          <w:szCs w:val="28"/>
          <w:lang w:eastAsia="en-US" w:bidi="ar-SA"/>
        </w:rPr>
        <w:t>лем является юридическое лицо);</w:t>
      </w:r>
    </w:p>
    <w:p w:rsidR="003D6649" w:rsidRPr="003D6649" w:rsidRDefault="00777B3C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- контактные телефоны;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-гарантийные обязательства сторон по восстановлению дорожного покрыти</w:t>
      </w:r>
      <w:proofErr w:type="gramStart"/>
      <w:r w:rsidRPr="003D6649">
        <w:rPr>
          <w:rFonts w:eastAsia="Calibri"/>
          <w:sz w:val="28"/>
          <w:szCs w:val="28"/>
          <w:lang w:eastAsia="en-US" w:bidi="ar-SA"/>
        </w:rPr>
        <w:t>я</w:t>
      </w:r>
      <w:r w:rsidR="00CE21E8">
        <w:rPr>
          <w:rFonts w:eastAsia="Calibri"/>
          <w:sz w:val="28"/>
          <w:szCs w:val="28"/>
          <w:lang w:eastAsia="en-US" w:bidi="ar-SA"/>
        </w:rPr>
        <w:t>(</w:t>
      </w:r>
      <w:proofErr w:type="gramEnd"/>
      <w:r w:rsidR="00CE21E8">
        <w:rPr>
          <w:rFonts w:eastAsia="Calibri"/>
          <w:sz w:val="28"/>
          <w:szCs w:val="28"/>
          <w:lang w:eastAsia="en-US" w:bidi="ar-SA"/>
        </w:rPr>
        <w:t>согласно Приложению№10)</w:t>
      </w:r>
      <w:r w:rsidR="00777B3C">
        <w:rPr>
          <w:rFonts w:eastAsia="Calibri"/>
          <w:sz w:val="28"/>
          <w:szCs w:val="28"/>
          <w:lang w:eastAsia="en-US" w:bidi="ar-SA"/>
        </w:rPr>
        <w:t>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-заявителем предоставляется  рабочий чертеж (ситуационный план) на проводимые земляные работы, с привязкой на местности к элементам планировочной структуры городского округа.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  </w:t>
      </w:r>
      <w:proofErr w:type="gramStart"/>
      <w:r w:rsidRPr="003D6649">
        <w:rPr>
          <w:rFonts w:eastAsia="Calibri"/>
          <w:sz w:val="28"/>
          <w:szCs w:val="28"/>
          <w:lang w:eastAsia="en-US" w:bidi="ar-SA"/>
        </w:rPr>
        <w:t>б) В  целях ремонта  инженерных сетей и коммуникаций за предо</w:t>
      </w:r>
      <w:r w:rsidR="00CE21E8">
        <w:rPr>
          <w:rFonts w:eastAsia="Calibri"/>
          <w:sz w:val="28"/>
          <w:szCs w:val="28"/>
          <w:lang w:eastAsia="en-US" w:bidi="ar-SA"/>
        </w:rPr>
        <w:t>ставлением муниципальной услуги: з</w:t>
      </w:r>
      <w:r w:rsidRPr="003D6649">
        <w:rPr>
          <w:rFonts w:eastAsia="Calibri"/>
          <w:sz w:val="28"/>
          <w:szCs w:val="28"/>
          <w:lang w:eastAsia="en-US" w:bidi="ar-SA"/>
        </w:rPr>
        <w:t xml:space="preserve">аявитель </w:t>
      </w:r>
      <w:r w:rsidR="00777B3C">
        <w:rPr>
          <w:rFonts w:eastAsia="Calibri"/>
          <w:sz w:val="28"/>
          <w:szCs w:val="28"/>
          <w:lang w:eastAsia="en-US" w:bidi="ar-SA"/>
        </w:rPr>
        <w:t>предоставляет заявление</w:t>
      </w:r>
      <w:r w:rsidRPr="003D6649">
        <w:rPr>
          <w:rFonts w:eastAsia="Calibri"/>
          <w:sz w:val="28"/>
          <w:szCs w:val="28"/>
          <w:lang w:eastAsia="en-US" w:bidi="ar-SA"/>
        </w:rPr>
        <w:t xml:space="preserve"> на получении разрешения на осуществление ремонтных земляных работ» или «Продление срока действия разрешения на осуществление  ремонтных земляных работ», «Закрытии разрешения на осуществление земляных работ,  обязательно указываются следующие данные </w:t>
      </w:r>
      <w:r w:rsidR="00CE21E8">
        <w:rPr>
          <w:rFonts w:eastAsia="Calibri"/>
          <w:sz w:val="28"/>
          <w:szCs w:val="28"/>
          <w:lang w:eastAsia="en-US" w:bidi="ar-SA"/>
        </w:rPr>
        <w:t>по форме (согласно Приложения №8, Приложения №9, Приложения №10, Приложения №11</w:t>
      </w:r>
      <w:r w:rsidRPr="003D6649">
        <w:rPr>
          <w:rFonts w:eastAsia="Calibri"/>
          <w:sz w:val="28"/>
          <w:szCs w:val="28"/>
          <w:lang w:eastAsia="en-US" w:bidi="ar-SA"/>
        </w:rPr>
        <w:t>):</w:t>
      </w:r>
      <w:proofErr w:type="gramEnd"/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- фамилия, </w:t>
      </w:r>
      <w:r w:rsidR="00777B3C">
        <w:rPr>
          <w:rFonts w:eastAsia="Calibri"/>
          <w:sz w:val="28"/>
          <w:szCs w:val="28"/>
          <w:lang w:eastAsia="en-US" w:bidi="ar-SA"/>
        </w:rPr>
        <w:t>имя, отчество гражданина (если з</w:t>
      </w:r>
      <w:r w:rsidRPr="003D6649">
        <w:rPr>
          <w:rFonts w:eastAsia="Calibri"/>
          <w:sz w:val="28"/>
          <w:szCs w:val="28"/>
          <w:lang w:eastAsia="en-US" w:bidi="ar-SA"/>
        </w:rPr>
        <w:t xml:space="preserve">аявитель является физическое лицо) или полное </w:t>
      </w:r>
      <w:r w:rsidR="00777B3C">
        <w:rPr>
          <w:rFonts w:eastAsia="Calibri"/>
          <w:sz w:val="28"/>
          <w:szCs w:val="28"/>
          <w:lang w:eastAsia="en-US" w:bidi="ar-SA"/>
        </w:rPr>
        <w:t>наименование организации (если з</w:t>
      </w:r>
      <w:r w:rsidRPr="003D6649">
        <w:rPr>
          <w:rFonts w:eastAsia="Calibri"/>
          <w:sz w:val="28"/>
          <w:szCs w:val="28"/>
          <w:lang w:eastAsia="en-US" w:bidi="ar-SA"/>
        </w:rPr>
        <w:t>аявителем является юридическое лицо);</w:t>
      </w:r>
    </w:p>
    <w:p w:rsidR="003D6649" w:rsidRPr="003D6649" w:rsidRDefault="00777B3C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lastRenderedPageBreak/>
        <w:t>- место проживания (если з</w:t>
      </w:r>
      <w:r w:rsidR="003D6649" w:rsidRPr="003D6649">
        <w:rPr>
          <w:rFonts w:eastAsia="Calibri"/>
          <w:sz w:val="28"/>
          <w:szCs w:val="28"/>
          <w:lang w:eastAsia="en-US" w:bidi="ar-SA"/>
        </w:rPr>
        <w:t>аявитель является физическое лицо) или место</w:t>
      </w:r>
      <w:r>
        <w:rPr>
          <w:rFonts w:eastAsia="Calibri"/>
          <w:sz w:val="28"/>
          <w:szCs w:val="28"/>
          <w:lang w:eastAsia="en-US" w:bidi="ar-SA"/>
        </w:rPr>
        <w:t xml:space="preserve"> нахождения (юридический адрес заявителя, если з</w:t>
      </w:r>
      <w:r w:rsidR="003D6649" w:rsidRPr="003D6649">
        <w:rPr>
          <w:rFonts w:eastAsia="Calibri"/>
          <w:sz w:val="28"/>
          <w:szCs w:val="28"/>
          <w:lang w:eastAsia="en-US" w:bidi="ar-SA"/>
        </w:rPr>
        <w:t>аявителем является юридическое лицо)</w:t>
      </w:r>
      <w:proofErr w:type="gramStart"/>
      <w:r w:rsidR="003D6649" w:rsidRPr="003D6649">
        <w:rPr>
          <w:rFonts w:eastAsia="Calibri"/>
          <w:sz w:val="28"/>
          <w:szCs w:val="28"/>
          <w:lang w:eastAsia="en-US" w:bidi="ar-SA"/>
        </w:rPr>
        <w:t>.</w:t>
      </w:r>
      <w:proofErr w:type="gramEnd"/>
      <w:r w:rsidR="003D6649" w:rsidRPr="003D6649">
        <w:rPr>
          <w:rFonts w:eastAsia="Calibri"/>
          <w:sz w:val="28"/>
          <w:szCs w:val="28"/>
          <w:lang w:eastAsia="en-US" w:bidi="ar-SA"/>
        </w:rPr>
        <w:t xml:space="preserve"> - </w:t>
      </w:r>
      <w:proofErr w:type="gramStart"/>
      <w:r w:rsidR="003D6649" w:rsidRPr="003D6649">
        <w:rPr>
          <w:rFonts w:eastAsia="Calibri"/>
          <w:sz w:val="28"/>
          <w:szCs w:val="28"/>
          <w:lang w:eastAsia="en-US" w:bidi="ar-SA"/>
        </w:rPr>
        <w:t>к</w:t>
      </w:r>
      <w:proofErr w:type="gramEnd"/>
      <w:r w:rsidR="003D6649" w:rsidRPr="003D6649">
        <w:rPr>
          <w:rFonts w:eastAsia="Calibri"/>
          <w:sz w:val="28"/>
          <w:szCs w:val="28"/>
          <w:lang w:eastAsia="en-US" w:bidi="ar-SA"/>
        </w:rPr>
        <w:t>онтактные телефоны.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-гарантийные обязательства сторон по восстановлению дорожного покрытия</w:t>
      </w:r>
      <w:r w:rsidR="00777B3C">
        <w:rPr>
          <w:rFonts w:eastAsia="Calibri"/>
          <w:sz w:val="28"/>
          <w:szCs w:val="28"/>
          <w:lang w:eastAsia="en-US" w:bidi="ar-SA"/>
        </w:rPr>
        <w:t xml:space="preserve"> (согласно Приложению №10)</w:t>
      </w:r>
      <w:r w:rsidRPr="003D6649">
        <w:rPr>
          <w:rFonts w:eastAsia="Calibri"/>
          <w:sz w:val="28"/>
          <w:szCs w:val="28"/>
          <w:lang w:eastAsia="en-US" w:bidi="ar-SA"/>
        </w:rPr>
        <w:t>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К заявлению заявитель предоставляет: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</w:t>
      </w:r>
      <w:r w:rsidRPr="003D6649">
        <w:rPr>
          <w:rFonts w:eastAsia="Calibri"/>
          <w:sz w:val="28"/>
          <w:szCs w:val="28"/>
          <w:lang w:eastAsia="en-US" w:bidi="ar-SA"/>
        </w:rPr>
        <w:tab/>
        <w:t>постановление Клинцовской городской администрации о закрытия движения на улицах с движением общественного транспорта;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</w:t>
      </w:r>
      <w:r w:rsidRPr="003D6649">
        <w:rPr>
          <w:rFonts w:eastAsia="Calibri"/>
          <w:sz w:val="28"/>
          <w:szCs w:val="28"/>
          <w:lang w:eastAsia="en-US" w:bidi="ar-SA"/>
        </w:rPr>
        <w:tab/>
        <w:t>схема организации дорожного движения автотранспорта и ограждения места производства работ согласованная с ОГИБДД   МО МВД  России «Клинцовский»;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</w:t>
      </w:r>
      <w:r w:rsidRPr="003D6649">
        <w:rPr>
          <w:rFonts w:eastAsia="Calibri"/>
          <w:sz w:val="28"/>
          <w:szCs w:val="28"/>
          <w:lang w:eastAsia="en-US" w:bidi="ar-SA"/>
        </w:rPr>
        <w:tab/>
        <w:t>график производства работ;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</w:t>
      </w:r>
      <w:r w:rsidRPr="003D6649">
        <w:rPr>
          <w:rFonts w:eastAsia="Calibri"/>
          <w:sz w:val="28"/>
          <w:szCs w:val="28"/>
          <w:lang w:eastAsia="en-US" w:bidi="ar-SA"/>
        </w:rPr>
        <w:tab/>
        <w:t>проект производства работ, план трассы для инженерных коммуникации, согласованные с владельцами инженерных сетей и отделом архитектуры, градостроительства и земле</w:t>
      </w:r>
      <w:r w:rsidR="00CB49FD">
        <w:rPr>
          <w:rFonts w:eastAsia="Calibri"/>
          <w:sz w:val="28"/>
          <w:szCs w:val="28"/>
          <w:lang w:eastAsia="en-US" w:bidi="ar-SA"/>
        </w:rPr>
        <w:t>пользования</w:t>
      </w:r>
      <w:r w:rsidRPr="003D6649">
        <w:rPr>
          <w:rFonts w:eastAsia="Calibri"/>
          <w:sz w:val="28"/>
          <w:szCs w:val="28"/>
          <w:lang w:eastAsia="en-US" w:bidi="ar-SA"/>
        </w:rPr>
        <w:t xml:space="preserve"> Клинцовской городской администрации;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- </w:t>
      </w:r>
      <w:r w:rsidRPr="003D6649">
        <w:rPr>
          <w:rFonts w:eastAsia="Calibri"/>
          <w:sz w:val="28"/>
          <w:szCs w:val="28"/>
          <w:lang w:eastAsia="en-US" w:bidi="ar-SA"/>
        </w:rPr>
        <w:tab/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документы, удостоверяющие личность или полномочия представителя юридического лица на оформление разрешения;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 - лист согласования места производства земляных работ на территории городского округа «город Клинцы Брянск</w:t>
      </w:r>
      <w:r w:rsidR="00CE21E8">
        <w:rPr>
          <w:rFonts w:eastAsia="Calibri"/>
          <w:sz w:val="28"/>
          <w:szCs w:val="28"/>
          <w:lang w:eastAsia="en-US" w:bidi="ar-SA"/>
        </w:rPr>
        <w:t>ой области» по форме (</w:t>
      </w:r>
      <w:proofErr w:type="gramStart"/>
      <w:r w:rsidR="00CE21E8">
        <w:rPr>
          <w:rFonts w:eastAsia="Calibri"/>
          <w:sz w:val="28"/>
          <w:szCs w:val="28"/>
          <w:lang w:eastAsia="en-US" w:bidi="ar-SA"/>
        </w:rPr>
        <w:t>согласно П</w:t>
      </w:r>
      <w:r w:rsidRPr="003D6649">
        <w:rPr>
          <w:rFonts w:eastAsia="Calibri"/>
          <w:sz w:val="28"/>
          <w:szCs w:val="28"/>
          <w:lang w:eastAsia="en-US" w:bidi="ar-SA"/>
        </w:rPr>
        <w:t>риложения</w:t>
      </w:r>
      <w:proofErr w:type="gramEnd"/>
      <w:r w:rsidRPr="003D6649">
        <w:rPr>
          <w:rFonts w:eastAsia="Calibri"/>
          <w:sz w:val="28"/>
          <w:szCs w:val="28"/>
          <w:lang w:eastAsia="en-US" w:bidi="ar-SA"/>
        </w:rPr>
        <w:t xml:space="preserve"> №</w:t>
      </w:r>
      <w:r w:rsidR="00CE21E8">
        <w:rPr>
          <w:rFonts w:eastAsia="Calibri"/>
          <w:sz w:val="28"/>
          <w:szCs w:val="28"/>
          <w:lang w:eastAsia="en-US" w:bidi="ar-SA"/>
        </w:rPr>
        <w:t>8</w:t>
      </w:r>
      <w:r w:rsidRPr="003D6649">
        <w:rPr>
          <w:rFonts w:eastAsia="Calibri"/>
          <w:sz w:val="28"/>
          <w:szCs w:val="28"/>
          <w:lang w:eastAsia="en-US" w:bidi="ar-SA"/>
        </w:rPr>
        <w:t>)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CE21E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9.4.1</w:t>
      </w:r>
      <w:r w:rsidR="003D6649" w:rsidRPr="003D6649">
        <w:rPr>
          <w:rFonts w:eastAsia="Calibri"/>
          <w:sz w:val="28"/>
          <w:szCs w:val="28"/>
          <w:lang w:eastAsia="en-US" w:bidi="ar-SA"/>
        </w:rPr>
        <w:t xml:space="preserve">. Для продления разрешения на осуществление </w:t>
      </w:r>
      <w:r w:rsidR="00777B3C">
        <w:rPr>
          <w:rFonts w:eastAsia="Calibri"/>
          <w:sz w:val="28"/>
          <w:szCs w:val="28"/>
          <w:lang w:eastAsia="en-US" w:bidi="ar-SA"/>
        </w:rPr>
        <w:t xml:space="preserve">аварийных </w:t>
      </w:r>
      <w:r w:rsidR="003D6649" w:rsidRPr="003D6649">
        <w:rPr>
          <w:rFonts w:eastAsia="Calibri"/>
          <w:sz w:val="28"/>
          <w:szCs w:val="28"/>
          <w:lang w:eastAsia="en-US" w:bidi="ar-SA"/>
        </w:rPr>
        <w:t xml:space="preserve">(ремонтных) земляных работ представляются следующие документы по одному из способов указанных в </w:t>
      </w:r>
      <w:proofErr w:type="spellStart"/>
      <w:r w:rsidR="003D6649" w:rsidRPr="003D6649">
        <w:rPr>
          <w:rFonts w:eastAsia="Calibri"/>
          <w:sz w:val="28"/>
          <w:szCs w:val="28"/>
          <w:lang w:eastAsia="en-US" w:bidi="ar-SA"/>
        </w:rPr>
        <w:t>п.п</w:t>
      </w:r>
      <w:proofErr w:type="spellEnd"/>
      <w:r w:rsidR="003D6649" w:rsidRPr="003D6649">
        <w:rPr>
          <w:rFonts w:eastAsia="Calibri"/>
          <w:sz w:val="28"/>
          <w:szCs w:val="28"/>
          <w:lang w:eastAsia="en-US" w:bidi="ar-SA"/>
        </w:rPr>
        <w:t xml:space="preserve">. а) и б) части </w:t>
      </w:r>
      <w:r>
        <w:rPr>
          <w:rFonts w:eastAsia="Calibri"/>
          <w:sz w:val="28"/>
          <w:szCs w:val="28"/>
          <w:lang w:eastAsia="en-US" w:bidi="ar-SA"/>
        </w:rPr>
        <w:t>9.4.</w:t>
      </w:r>
      <w:r w:rsidR="003D6649" w:rsidRPr="003D6649">
        <w:rPr>
          <w:rFonts w:eastAsia="Calibri"/>
          <w:sz w:val="28"/>
          <w:szCs w:val="28"/>
          <w:lang w:eastAsia="en-US" w:bidi="ar-SA"/>
        </w:rPr>
        <w:t>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письменное обращение о продлении сроков выполнения земляных работ с указанием причин отставания от графика;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оригинал ранее выданного разрешения;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график производства работ на новый период (копия);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рабочий чертеж на проводимые работы с указанием выполненных и незавершенных объемов работ;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постановления Клинцовской городской администрации в случае закрытия движения на улицах с движением общественного транспорта;</w:t>
      </w:r>
    </w:p>
    <w:p w:rsid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В случае истечения срока действия ранее представленных документов (доверенность, дого</w:t>
      </w:r>
      <w:r w:rsidR="00777B3C">
        <w:rPr>
          <w:rFonts w:eastAsia="Calibri"/>
          <w:sz w:val="28"/>
          <w:szCs w:val="28"/>
          <w:lang w:eastAsia="en-US" w:bidi="ar-SA"/>
        </w:rPr>
        <w:t>вор подряда, и др.) з</w:t>
      </w:r>
      <w:r w:rsidRPr="003D6649">
        <w:rPr>
          <w:rFonts w:eastAsia="Calibri"/>
          <w:sz w:val="28"/>
          <w:szCs w:val="28"/>
          <w:lang w:eastAsia="en-US" w:bidi="ar-SA"/>
        </w:rPr>
        <w:t>аявитель обязан оформить их в установленном законом порядке и представить при продлении разрешения.</w:t>
      </w:r>
    </w:p>
    <w:p w:rsidR="00777B3C" w:rsidRPr="003D6649" w:rsidRDefault="00777B3C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CE21E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lastRenderedPageBreak/>
        <w:t>9.4.2.</w:t>
      </w:r>
      <w:r w:rsidR="003D6649" w:rsidRPr="003D6649">
        <w:rPr>
          <w:rFonts w:eastAsia="Calibri"/>
          <w:sz w:val="28"/>
          <w:szCs w:val="28"/>
          <w:lang w:eastAsia="en-US" w:bidi="ar-SA"/>
        </w:rPr>
        <w:t xml:space="preserve"> Для  закрытия разрешения на осуществление ремонтных (аварийных) земляных работ представляются следующие документы: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письменное заявление о завершени</w:t>
      </w:r>
      <w:r w:rsidR="00CE21E8">
        <w:rPr>
          <w:rFonts w:eastAsia="Calibri"/>
          <w:sz w:val="28"/>
          <w:szCs w:val="28"/>
          <w:lang w:eastAsia="en-US" w:bidi="ar-SA"/>
        </w:rPr>
        <w:t>и земляных работ  (Приложение №9</w:t>
      </w:r>
      <w:r w:rsidRPr="003D6649">
        <w:rPr>
          <w:rFonts w:eastAsia="Calibri"/>
          <w:sz w:val="28"/>
          <w:szCs w:val="28"/>
          <w:lang w:eastAsia="en-US" w:bidi="ar-SA"/>
        </w:rPr>
        <w:t>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оригинал ранее выданного разрешения;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CE21E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9.4.3. </w:t>
      </w:r>
      <w:r w:rsidR="003D6649" w:rsidRPr="003D6649">
        <w:rPr>
          <w:rFonts w:eastAsia="Calibri"/>
          <w:sz w:val="28"/>
          <w:szCs w:val="28"/>
          <w:lang w:eastAsia="en-US" w:bidi="ar-SA"/>
        </w:rPr>
        <w:t>Представленные документы должны соответствовать следующим требованиям: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1)</w:t>
      </w:r>
      <w:r w:rsidRPr="003D6649">
        <w:rPr>
          <w:rFonts w:eastAsia="Calibri"/>
          <w:sz w:val="28"/>
          <w:szCs w:val="28"/>
          <w:lang w:eastAsia="en-US" w:bidi="ar-SA"/>
        </w:rPr>
        <w:tab/>
        <w:t>Документы имеют надлежащие подписи сторон или определенных законодательством должностных лиц;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3D6649">
        <w:rPr>
          <w:rFonts w:eastAsia="Calibri"/>
          <w:sz w:val="28"/>
          <w:szCs w:val="28"/>
          <w:lang w:eastAsia="en-US" w:bidi="ar-SA"/>
        </w:rPr>
        <w:t>2)</w:t>
      </w:r>
      <w:r w:rsidRPr="003D6649">
        <w:rPr>
          <w:rFonts w:eastAsia="Calibri"/>
          <w:sz w:val="28"/>
          <w:szCs w:val="28"/>
          <w:lang w:eastAsia="en-US" w:bidi="ar-SA"/>
        </w:rPr>
        <w:tab/>
        <w:t>Тексты документов должны быть написаны разборчиво, наименования юридических лиц – без сокращения, с указанием их мест нахождения, фамилии, имени и отчества физических лиц, адреса их мест жительства (если Заявитель является физическое лицо) или юридические адреса (если Заявитель является юридическое лицо) написаны полностью, в документах нет подчисток, приписок, зачеркнутых слов и иных не оговоренных исправлений;</w:t>
      </w:r>
      <w:proofErr w:type="gramEnd"/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3)</w:t>
      </w:r>
      <w:r w:rsidRPr="003D6649">
        <w:rPr>
          <w:rFonts w:eastAsia="Calibri"/>
          <w:sz w:val="28"/>
          <w:szCs w:val="28"/>
          <w:lang w:eastAsia="en-US" w:bidi="ar-SA"/>
        </w:rPr>
        <w:tab/>
        <w:t>Документы не должны быть исполнены карандашом;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4)</w:t>
      </w:r>
      <w:r w:rsidRPr="003D6649">
        <w:rPr>
          <w:rFonts w:eastAsia="Calibri"/>
          <w:sz w:val="28"/>
          <w:szCs w:val="28"/>
          <w:lang w:eastAsia="en-US" w:bidi="ar-SA"/>
        </w:rPr>
        <w:tab/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5)</w:t>
      </w:r>
      <w:r w:rsidRPr="003D6649">
        <w:rPr>
          <w:rFonts w:eastAsia="Calibri"/>
          <w:sz w:val="28"/>
          <w:szCs w:val="28"/>
          <w:lang w:eastAsia="en-US" w:bidi="ar-SA"/>
        </w:rPr>
        <w:tab/>
        <w:t>В представленных документах не должно быть разночтений наименований, показателей, адресов и т.д.</w:t>
      </w:r>
    </w:p>
    <w:p w:rsidR="00A4454E" w:rsidRPr="00601639" w:rsidRDefault="00CE3402" w:rsidP="00686E60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</w:t>
      </w:r>
      <w:r w:rsidR="00E17A21">
        <w:rPr>
          <w:rFonts w:eastAsia="Calibri"/>
          <w:sz w:val="28"/>
          <w:szCs w:val="28"/>
          <w:lang w:eastAsia="en-US" w:bidi="ar-SA"/>
        </w:rPr>
        <w:t>9</w:t>
      </w:r>
      <w:r w:rsidR="00A4454E" w:rsidRPr="00601639">
        <w:rPr>
          <w:rFonts w:eastAsia="Calibri"/>
          <w:sz w:val="28"/>
          <w:szCs w:val="28"/>
          <w:lang w:eastAsia="en-US" w:bidi="ar-SA"/>
        </w:rPr>
        <w:t>.</w:t>
      </w:r>
      <w:r w:rsidR="00AB3BD0">
        <w:rPr>
          <w:rFonts w:eastAsia="Calibri"/>
          <w:sz w:val="28"/>
          <w:szCs w:val="28"/>
          <w:lang w:eastAsia="en-US" w:bidi="ar-SA"/>
        </w:rPr>
        <w:t>4</w:t>
      </w:r>
      <w:r w:rsidR="00A4454E" w:rsidRPr="00601639">
        <w:rPr>
          <w:rFonts w:eastAsia="Calibri"/>
          <w:sz w:val="28"/>
          <w:szCs w:val="28"/>
          <w:lang w:eastAsia="en-US" w:bidi="ar-SA"/>
        </w:rPr>
        <w:t>.</w:t>
      </w:r>
      <w:r w:rsidR="00CE21E8">
        <w:rPr>
          <w:rFonts w:eastAsia="Calibri"/>
          <w:sz w:val="28"/>
          <w:szCs w:val="28"/>
          <w:lang w:eastAsia="en-US" w:bidi="ar-SA"/>
        </w:rPr>
        <w:t>4.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 w:rsidR="00A4454E" w:rsidRPr="00601639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bookmarkStart w:id="17" w:name="sub_2101"/>
      <w:r w:rsidRPr="00601639">
        <w:rPr>
          <w:rFonts w:eastAsia="Calibri"/>
          <w:sz w:val="28"/>
          <w:szCs w:val="28"/>
          <w:lang w:eastAsia="en-US" w:bidi="ar-SA"/>
        </w:rPr>
        <w:t>а) выписка из Единого государственного реестра юридических лиц - в отношении сведений о государственно</w:t>
      </w:r>
      <w:r w:rsidR="00AB3BD0">
        <w:rPr>
          <w:rFonts w:eastAsia="Calibri"/>
          <w:sz w:val="28"/>
          <w:szCs w:val="28"/>
          <w:lang w:eastAsia="en-US" w:bidi="ar-SA"/>
        </w:rPr>
        <w:t>й регистрации юридического лица</w:t>
      </w:r>
      <w:r w:rsidRPr="00601639">
        <w:rPr>
          <w:rFonts w:eastAsia="Calibri"/>
          <w:sz w:val="28"/>
          <w:szCs w:val="28"/>
          <w:lang w:eastAsia="en-US" w:bidi="ar-SA"/>
        </w:rPr>
        <w:t>;</w:t>
      </w:r>
    </w:p>
    <w:p w:rsidR="00A4454E" w:rsidRPr="00601639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bookmarkStart w:id="18" w:name="sub_2102"/>
      <w:bookmarkEnd w:id="17"/>
      <w:r w:rsidRPr="00601639">
        <w:rPr>
          <w:rFonts w:eastAsia="Calibri"/>
          <w:sz w:val="28"/>
          <w:szCs w:val="28"/>
          <w:lang w:eastAsia="en-US" w:bidi="ar-SA"/>
        </w:rPr>
        <w:t>б) выписка из Единого государственного реестра индивидуальных предпринимателей;</w:t>
      </w:r>
    </w:p>
    <w:p w:rsidR="00A4454E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bookmarkStart w:id="19" w:name="sub_2103"/>
      <w:bookmarkEnd w:id="18"/>
      <w:r w:rsidRPr="00601639">
        <w:rPr>
          <w:rFonts w:eastAsia="Calibri"/>
          <w:sz w:val="28"/>
          <w:szCs w:val="28"/>
          <w:lang w:eastAsia="en-US" w:bidi="ar-SA"/>
        </w:rPr>
        <w:t xml:space="preserve">в) </w:t>
      </w:r>
      <w:r w:rsidR="00AB3BD0" w:rsidRPr="00CD43E0">
        <w:rPr>
          <w:rFonts w:eastAsia="Calibri"/>
          <w:sz w:val="28"/>
          <w:szCs w:val="28"/>
          <w:lang w:eastAsia="en-US" w:bidi="ar-SA"/>
        </w:rPr>
        <w:t xml:space="preserve">выписки из </w:t>
      </w:r>
      <w:r w:rsidR="00B5509C" w:rsidRPr="00601639">
        <w:rPr>
          <w:rStyle w:val="a4"/>
          <w:color w:val="000000"/>
        </w:rPr>
        <w:t xml:space="preserve">Единого государственного реестра недвижимости </w:t>
      </w:r>
      <w:r w:rsidR="00AB3BD0" w:rsidRPr="00CD43E0">
        <w:rPr>
          <w:rFonts w:eastAsia="Calibri"/>
          <w:sz w:val="28"/>
          <w:szCs w:val="28"/>
          <w:lang w:eastAsia="en-US" w:bidi="ar-SA"/>
        </w:rPr>
        <w:t>(</w:t>
      </w:r>
      <w:proofErr w:type="gramStart"/>
      <w:r w:rsidR="00AB3BD0" w:rsidRPr="00CD43E0">
        <w:rPr>
          <w:rFonts w:eastAsia="Calibri"/>
          <w:sz w:val="28"/>
          <w:szCs w:val="28"/>
          <w:lang w:eastAsia="en-US" w:bidi="ar-SA"/>
        </w:rPr>
        <w:t>содержащая</w:t>
      </w:r>
      <w:proofErr w:type="gramEnd"/>
      <w:r w:rsidR="00AB3BD0" w:rsidRPr="00CD43E0">
        <w:rPr>
          <w:rFonts w:eastAsia="Calibri"/>
          <w:sz w:val="28"/>
          <w:szCs w:val="28"/>
          <w:lang w:eastAsia="en-US" w:bidi="ar-SA"/>
        </w:rPr>
        <w:t xml:space="preserve"> общедоступные сведения о зарегистрированных правах на объект недвижимости)</w:t>
      </w:r>
      <w:r w:rsidRPr="00601639">
        <w:rPr>
          <w:rFonts w:eastAsia="Calibri"/>
          <w:sz w:val="28"/>
          <w:szCs w:val="28"/>
          <w:lang w:eastAsia="en-US" w:bidi="ar-SA"/>
        </w:rPr>
        <w:t>;</w:t>
      </w:r>
    </w:p>
    <w:p w:rsidR="00CD43E0" w:rsidRDefault="00CD43E0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B5509C">
        <w:rPr>
          <w:rFonts w:eastAsia="Calibri"/>
          <w:sz w:val="28"/>
          <w:szCs w:val="28"/>
          <w:lang w:eastAsia="en-US" w:bidi="ar-SA"/>
        </w:rPr>
        <w:t>Исчерпывающий перечень административных действий, осуществляемых с использованием межведомственного информационного взаимодействия:</w:t>
      </w:r>
    </w:p>
    <w:p w:rsidR="00CD43E0" w:rsidRPr="00B5509C" w:rsidRDefault="00CD43E0" w:rsidP="00CD43E0">
      <w:pPr>
        <w:pStyle w:val="ac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sz w:val="28"/>
          <w:szCs w:val="28"/>
          <w:lang w:eastAsia="en-US"/>
        </w:rPr>
      </w:pPr>
      <w:r w:rsidRPr="00B5509C">
        <w:rPr>
          <w:rFonts w:eastAsia="Calibri"/>
          <w:sz w:val="28"/>
          <w:szCs w:val="28"/>
          <w:lang w:eastAsia="en-US"/>
        </w:rPr>
        <w:tab/>
        <w:t xml:space="preserve">1) согласование копий материалов проектной документации (включая </w:t>
      </w:r>
      <w:r w:rsidR="00A639CD" w:rsidRPr="00B5509C">
        <w:rPr>
          <w:rFonts w:eastAsia="Calibri"/>
          <w:sz w:val="28"/>
          <w:szCs w:val="28"/>
          <w:lang w:eastAsia="en-US"/>
        </w:rPr>
        <w:t>топографическую съёмку</w:t>
      </w:r>
      <w:r w:rsidRPr="00B5509C">
        <w:rPr>
          <w:rFonts w:eastAsia="Calibri"/>
          <w:sz w:val="28"/>
          <w:szCs w:val="28"/>
          <w:lang w:eastAsia="en-US"/>
        </w:rPr>
        <w:t xml:space="preserve"> места работ в масштабе 1:500) </w:t>
      </w:r>
      <w:proofErr w:type="gramStart"/>
      <w:r w:rsidRPr="00B5509C">
        <w:rPr>
          <w:rFonts w:eastAsia="Calibri"/>
          <w:sz w:val="28"/>
          <w:szCs w:val="28"/>
          <w:lang w:eastAsia="en-US"/>
        </w:rPr>
        <w:t>с</w:t>
      </w:r>
      <w:proofErr w:type="gramEnd"/>
      <w:r w:rsidRPr="00B5509C">
        <w:rPr>
          <w:rFonts w:eastAsia="Calibri"/>
          <w:sz w:val="28"/>
          <w:szCs w:val="28"/>
          <w:lang w:eastAsia="en-US"/>
        </w:rPr>
        <w:t>:</w:t>
      </w:r>
    </w:p>
    <w:p w:rsidR="00CD43E0" w:rsidRPr="00B5509C" w:rsidRDefault="00CD43E0" w:rsidP="005C39C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509C">
        <w:rPr>
          <w:rFonts w:eastAsia="Calibri"/>
          <w:sz w:val="28"/>
          <w:szCs w:val="28"/>
          <w:lang w:eastAsia="en-US"/>
        </w:rPr>
        <w:tab/>
        <w:t>дорожными службами и подразделением ГИБДД (в случае закрытия или ограничения движения на период производства работ);</w:t>
      </w:r>
    </w:p>
    <w:p w:rsidR="00CD43E0" w:rsidRPr="00B5509C" w:rsidRDefault="00CD43E0" w:rsidP="00CD43E0">
      <w:pPr>
        <w:pStyle w:val="ac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sz w:val="28"/>
          <w:szCs w:val="28"/>
          <w:lang w:eastAsia="en-US"/>
        </w:rPr>
      </w:pPr>
      <w:r w:rsidRPr="00B5509C">
        <w:rPr>
          <w:rFonts w:eastAsia="Calibri"/>
          <w:sz w:val="28"/>
          <w:szCs w:val="28"/>
          <w:lang w:eastAsia="en-US"/>
        </w:rPr>
        <w:tab/>
        <w:t xml:space="preserve">2) согласование схемы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 </w:t>
      </w:r>
      <w:proofErr w:type="gramStart"/>
      <w:r w:rsidRPr="00B5509C">
        <w:rPr>
          <w:rFonts w:eastAsia="Calibri"/>
          <w:sz w:val="28"/>
          <w:szCs w:val="28"/>
          <w:lang w:eastAsia="en-US"/>
        </w:rPr>
        <w:t>с</w:t>
      </w:r>
      <w:proofErr w:type="gramEnd"/>
      <w:r w:rsidRPr="00B5509C">
        <w:rPr>
          <w:rFonts w:eastAsia="Calibri"/>
          <w:sz w:val="28"/>
          <w:szCs w:val="28"/>
          <w:lang w:eastAsia="en-US"/>
        </w:rPr>
        <w:t>:</w:t>
      </w:r>
    </w:p>
    <w:p w:rsidR="00CD43E0" w:rsidRPr="007B78D5" w:rsidRDefault="00CD43E0" w:rsidP="00A639CD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09C">
        <w:rPr>
          <w:rFonts w:eastAsia="Calibri"/>
          <w:sz w:val="28"/>
          <w:szCs w:val="28"/>
          <w:lang w:eastAsia="en-US"/>
        </w:rPr>
        <w:tab/>
      </w:r>
      <w:r w:rsidR="00A639CD" w:rsidRPr="007B78D5">
        <w:rPr>
          <w:rFonts w:eastAsia="Calibri"/>
          <w:color w:val="000000"/>
          <w:sz w:val="28"/>
          <w:szCs w:val="28"/>
          <w:lang w:eastAsia="en-US"/>
        </w:rPr>
        <w:t xml:space="preserve">Отделом государственной </w:t>
      </w:r>
      <w:proofErr w:type="gramStart"/>
      <w:r w:rsidR="00A639CD" w:rsidRPr="007B78D5">
        <w:rPr>
          <w:rFonts w:eastAsia="Calibri"/>
          <w:color w:val="000000"/>
          <w:sz w:val="28"/>
          <w:szCs w:val="28"/>
          <w:lang w:eastAsia="en-US"/>
        </w:rPr>
        <w:t>инспекции безопасности дорожного движения Управления Министерства внутренних дел России</w:t>
      </w:r>
      <w:proofErr w:type="gramEnd"/>
      <w:r w:rsidRPr="007B78D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D43E0" w:rsidRPr="00601639" w:rsidRDefault="00CD43E0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</w:p>
    <w:bookmarkEnd w:id="19"/>
    <w:p w:rsidR="00A4454E" w:rsidRPr="00601639" w:rsidRDefault="00E17A21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lastRenderedPageBreak/>
        <w:t>9</w:t>
      </w:r>
      <w:r w:rsidR="00A4454E" w:rsidRPr="00601639">
        <w:rPr>
          <w:rFonts w:eastAsia="Calibri"/>
          <w:sz w:val="28"/>
          <w:szCs w:val="28"/>
          <w:lang w:eastAsia="en-US" w:bidi="ar-SA"/>
        </w:rPr>
        <w:t>.</w:t>
      </w:r>
      <w:r w:rsidR="00FA0CE2">
        <w:rPr>
          <w:rFonts w:eastAsia="Calibri"/>
          <w:sz w:val="28"/>
          <w:szCs w:val="28"/>
          <w:lang w:eastAsia="en-US" w:bidi="ar-SA"/>
        </w:rPr>
        <w:t>5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. Заявитель вправе представить указанные в </w:t>
      </w:r>
      <w:hyperlink w:anchor="sub_210" w:history="1">
        <w:r w:rsidR="00A4454E" w:rsidRPr="00CE21E8">
          <w:rPr>
            <w:rFonts w:eastAsia="Calibri"/>
            <w:sz w:val="28"/>
            <w:szCs w:val="28"/>
            <w:lang w:eastAsia="en-US" w:bidi="ar-SA"/>
          </w:rPr>
          <w:t>пункте</w:t>
        </w:r>
        <w:r w:rsidR="00A4454E" w:rsidRPr="00601639">
          <w:rPr>
            <w:rFonts w:eastAsia="Calibri"/>
            <w:color w:val="106BBE"/>
            <w:sz w:val="28"/>
            <w:szCs w:val="28"/>
            <w:lang w:eastAsia="en-US" w:bidi="ar-SA"/>
          </w:rPr>
          <w:t xml:space="preserve"> </w:t>
        </w:r>
      </w:hyperlink>
      <w:r w:rsidRPr="00E17A21">
        <w:rPr>
          <w:sz w:val="28"/>
          <w:szCs w:val="28"/>
        </w:rPr>
        <w:t>9</w:t>
      </w:r>
      <w:r w:rsidR="00A4454E" w:rsidRPr="00E17A21">
        <w:rPr>
          <w:rFonts w:eastAsia="Calibri"/>
          <w:sz w:val="28"/>
          <w:szCs w:val="28"/>
          <w:lang w:eastAsia="en-US" w:bidi="ar-SA"/>
        </w:rPr>
        <w:t>.</w:t>
      </w:r>
      <w:r w:rsidR="00AB3BD0" w:rsidRPr="00E17A21">
        <w:rPr>
          <w:rFonts w:eastAsia="Calibri"/>
          <w:sz w:val="28"/>
          <w:szCs w:val="28"/>
          <w:lang w:eastAsia="en-US" w:bidi="ar-SA"/>
        </w:rPr>
        <w:t>4</w:t>
      </w:r>
      <w:r w:rsidR="00A4454E" w:rsidRPr="00E17A21">
        <w:rPr>
          <w:rFonts w:eastAsia="Calibri"/>
          <w:sz w:val="28"/>
          <w:szCs w:val="28"/>
          <w:lang w:eastAsia="en-US" w:bidi="ar-SA"/>
        </w:rPr>
        <w:t>.</w:t>
      </w:r>
      <w:r w:rsidR="00CE21E8">
        <w:rPr>
          <w:rFonts w:eastAsia="Calibri"/>
          <w:sz w:val="28"/>
          <w:szCs w:val="28"/>
          <w:lang w:eastAsia="en-US" w:bidi="ar-SA"/>
        </w:rPr>
        <w:t>4.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 административного регламента документы в Администрацию по собственной инициативе.</w:t>
      </w:r>
    </w:p>
    <w:p w:rsidR="00A4454E" w:rsidRPr="00601639" w:rsidRDefault="00E17A21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bookmarkStart w:id="20" w:name="sub_211"/>
      <w:r>
        <w:rPr>
          <w:rFonts w:eastAsia="Calibri"/>
          <w:sz w:val="28"/>
          <w:szCs w:val="28"/>
          <w:lang w:eastAsia="en-US" w:bidi="ar-SA"/>
        </w:rPr>
        <w:t>9</w:t>
      </w:r>
      <w:r w:rsidR="00A4454E" w:rsidRPr="00601639">
        <w:rPr>
          <w:rFonts w:eastAsia="Calibri"/>
          <w:sz w:val="28"/>
          <w:szCs w:val="28"/>
          <w:lang w:eastAsia="en-US" w:bidi="ar-SA"/>
        </w:rPr>
        <w:t>.</w:t>
      </w:r>
      <w:r w:rsidR="00FA0CE2">
        <w:rPr>
          <w:rFonts w:eastAsia="Calibri"/>
          <w:sz w:val="28"/>
          <w:szCs w:val="28"/>
          <w:lang w:eastAsia="en-US" w:bidi="ar-SA"/>
        </w:rPr>
        <w:t>6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. </w:t>
      </w:r>
      <w:proofErr w:type="spellStart"/>
      <w:r w:rsidR="00A4454E" w:rsidRPr="00601639">
        <w:rPr>
          <w:rFonts w:eastAsia="Calibri"/>
          <w:sz w:val="28"/>
          <w:szCs w:val="28"/>
          <w:lang w:eastAsia="en-US" w:bidi="ar-SA"/>
        </w:rPr>
        <w:t>Непред</w:t>
      </w:r>
      <w:r w:rsidR="00865BFF">
        <w:rPr>
          <w:rFonts w:eastAsia="Calibri"/>
          <w:sz w:val="28"/>
          <w:szCs w:val="28"/>
          <w:lang w:eastAsia="en-US" w:bidi="ar-SA"/>
        </w:rPr>
        <w:t>о</w:t>
      </w:r>
      <w:r w:rsidR="00A4454E" w:rsidRPr="00601639">
        <w:rPr>
          <w:rFonts w:eastAsia="Calibri"/>
          <w:sz w:val="28"/>
          <w:szCs w:val="28"/>
          <w:lang w:eastAsia="en-US" w:bidi="ar-SA"/>
        </w:rPr>
        <w:t>ставление</w:t>
      </w:r>
      <w:proofErr w:type="spellEnd"/>
      <w:r w:rsidR="00A4454E" w:rsidRPr="00601639">
        <w:rPr>
          <w:rFonts w:eastAsia="Calibri"/>
          <w:sz w:val="28"/>
          <w:szCs w:val="28"/>
          <w:lang w:eastAsia="en-US" w:bidi="ar-SA"/>
        </w:rPr>
        <w:t xml:space="preserve"> заявителем указанных документов не является основанием для отказа заявителю в предоставлении муниципальной услуги.</w:t>
      </w:r>
    </w:p>
    <w:p w:rsidR="00A4454E" w:rsidRPr="00601639" w:rsidRDefault="00E17A21" w:rsidP="00A4454E">
      <w:pPr>
        <w:pStyle w:val="a3"/>
        <w:tabs>
          <w:tab w:val="left" w:pos="1383"/>
        </w:tabs>
        <w:ind w:left="20" w:right="20" w:firstLine="689"/>
        <w:jc w:val="both"/>
      </w:pPr>
      <w:bookmarkStart w:id="21" w:name="sub_212"/>
      <w:bookmarkEnd w:id="20"/>
      <w:r>
        <w:rPr>
          <w:rStyle w:val="a4"/>
          <w:color w:val="000000"/>
        </w:rPr>
        <w:t>9</w:t>
      </w:r>
      <w:r w:rsidR="00A4454E" w:rsidRPr="00601639">
        <w:rPr>
          <w:rStyle w:val="a4"/>
          <w:color w:val="000000"/>
        </w:rPr>
        <w:t>.</w:t>
      </w:r>
      <w:r w:rsidR="00FA0CE2">
        <w:rPr>
          <w:rStyle w:val="a4"/>
          <w:color w:val="000000"/>
        </w:rPr>
        <w:t>7</w:t>
      </w:r>
      <w:r w:rsidR="00A4454E" w:rsidRPr="00601639">
        <w:rPr>
          <w:rStyle w:val="a4"/>
          <w:color w:val="000000"/>
        </w:rPr>
        <w:t>. Администрации</w:t>
      </w:r>
      <w:r w:rsidR="00895C40">
        <w:rPr>
          <w:rStyle w:val="a4"/>
          <w:color w:val="000000"/>
        </w:rPr>
        <w:t xml:space="preserve"> </w:t>
      </w:r>
      <w:r w:rsidR="00777B3C">
        <w:rPr>
          <w:rStyle w:val="a4"/>
          <w:color w:val="000000"/>
        </w:rPr>
        <w:t>запрещено требовать у з</w:t>
      </w:r>
      <w:r w:rsidR="00A4454E" w:rsidRPr="00601639">
        <w:rPr>
          <w:rStyle w:val="a4"/>
          <w:color w:val="000000"/>
        </w:rPr>
        <w:t>аявителя:</w:t>
      </w:r>
    </w:p>
    <w:p w:rsidR="00A4454E" w:rsidRPr="00601639" w:rsidRDefault="00CE21E8" w:rsidP="00A4454E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пред</w:t>
      </w:r>
      <w:r w:rsidR="00865BFF">
        <w:rPr>
          <w:rStyle w:val="a4"/>
          <w:color w:val="000000"/>
        </w:rPr>
        <w:t>о</w:t>
      </w:r>
      <w:r w:rsidR="00A4454E" w:rsidRPr="00601639">
        <w:rPr>
          <w:rStyle w:val="a4"/>
          <w:color w:val="000000"/>
        </w:rPr>
        <w:t xml:space="preserve"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</w:t>
      </w:r>
      <w:r w:rsidR="00777B3C">
        <w:rPr>
          <w:rStyle w:val="a4"/>
          <w:color w:val="000000"/>
        </w:rPr>
        <w:t>регламентом для предоставления м</w:t>
      </w:r>
      <w:r w:rsidR="00A4454E" w:rsidRPr="00601639">
        <w:rPr>
          <w:rStyle w:val="a4"/>
          <w:color w:val="000000"/>
        </w:rPr>
        <w:t>униципальной услуги;</w:t>
      </w:r>
    </w:p>
    <w:p w:rsidR="00A4454E" w:rsidRPr="00601639" w:rsidRDefault="00CE21E8" w:rsidP="00A4454E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proofErr w:type="gramStart"/>
      <w:r>
        <w:rPr>
          <w:rStyle w:val="a4"/>
          <w:color w:val="000000"/>
        </w:rPr>
        <w:t xml:space="preserve">- </w:t>
      </w:r>
      <w:r w:rsidR="00A4454E" w:rsidRPr="00601639">
        <w:rPr>
          <w:rStyle w:val="a4"/>
          <w:color w:val="000000"/>
        </w:rPr>
        <w:t>пред</w:t>
      </w:r>
      <w:r w:rsidR="00865BFF">
        <w:rPr>
          <w:rStyle w:val="a4"/>
          <w:color w:val="000000"/>
        </w:rPr>
        <w:t>о</w:t>
      </w:r>
      <w:r w:rsidR="00A4454E" w:rsidRPr="00601639">
        <w:rPr>
          <w:rStyle w:val="a4"/>
          <w:color w:val="000000"/>
        </w:rPr>
        <w:t>ставления документов и информации,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Style w:val="a4"/>
          <w:color w:val="000000"/>
        </w:rPr>
        <w:t>, участвующих в предоставлении м</w:t>
      </w:r>
      <w:r w:rsidR="00A4454E" w:rsidRPr="00601639">
        <w:rPr>
          <w:rStyle w:val="a4"/>
          <w:color w:val="000000"/>
        </w:rPr>
        <w:t>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11" w:history="1">
        <w:r w:rsidR="00A4454E" w:rsidRPr="00CE21E8">
          <w:rPr>
            <w:rStyle w:val="a6"/>
            <w:color w:val="auto"/>
            <w:u w:val="none"/>
          </w:rPr>
          <w:t xml:space="preserve"> частью 6 </w:t>
        </w:r>
      </w:hyperlink>
      <w:r w:rsidR="00A4454E" w:rsidRPr="00601639">
        <w:rPr>
          <w:rStyle w:val="a4"/>
          <w:color w:val="000000"/>
        </w:rPr>
        <w:t>статьи 7 Федерального</w:t>
      </w:r>
      <w:proofErr w:type="gramEnd"/>
      <w:r w:rsidR="00A4454E" w:rsidRPr="00601639">
        <w:rPr>
          <w:rStyle w:val="a4"/>
          <w:color w:val="000000"/>
        </w:rPr>
        <w:t xml:space="preserve"> закона от 27.07.2010 № 210-ФЗ «Об организации предоставления государственных и муниципальных услуг» перечень документов;</w:t>
      </w:r>
    </w:p>
    <w:p w:rsidR="00A4454E" w:rsidRPr="00601639" w:rsidRDefault="00CE21E8" w:rsidP="00A4454E">
      <w:pPr>
        <w:pStyle w:val="a3"/>
        <w:tabs>
          <w:tab w:val="left" w:pos="1537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осуществления действий, в том числе согласова</w:t>
      </w:r>
      <w:r>
        <w:rPr>
          <w:rStyle w:val="a4"/>
          <w:color w:val="000000"/>
        </w:rPr>
        <w:t>ний, необходимых для получения м</w:t>
      </w:r>
      <w:r w:rsidR="00A4454E" w:rsidRPr="00601639">
        <w:rPr>
          <w:rStyle w:val="a4"/>
          <w:color w:val="000000"/>
        </w:rPr>
        <w:t xml:space="preserve"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</w:t>
      </w:r>
      <w:r w:rsidR="00A4454E" w:rsidRPr="00CE21E8">
        <w:rPr>
          <w:rStyle w:val="a4"/>
        </w:rPr>
        <w:t xml:space="preserve">в пункте </w:t>
      </w:r>
      <w:r w:rsidR="00CD43E0" w:rsidRPr="00CE21E8">
        <w:rPr>
          <w:rStyle w:val="a4"/>
        </w:rPr>
        <w:t>10.</w:t>
      </w:r>
      <w:r w:rsidR="0024525A" w:rsidRPr="00CE21E8">
        <w:rPr>
          <w:rStyle w:val="a4"/>
        </w:rPr>
        <w:t>1</w:t>
      </w:r>
      <w:r w:rsidR="00A4454E" w:rsidRPr="00601639">
        <w:rPr>
          <w:rStyle w:val="a4"/>
          <w:color w:val="000000"/>
        </w:rPr>
        <w:t xml:space="preserve"> настоящего Административного регламента;</w:t>
      </w:r>
    </w:p>
    <w:p w:rsidR="00A4454E" w:rsidRPr="00601639" w:rsidRDefault="00CE21E8" w:rsidP="00A4454E">
      <w:pPr>
        <w:pStyle w:val="a3"/>
        <w:tabs>
          <w:tab w:val="left" w:pos="1710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>
        <w:rPr>
          <w:rStyle w:val="a4"/>
          <w:color w:val="000000"/>
        </w:rPr>
        <w:t>необходимых для предоставления м</w:t>
      </w:r>
      <w:r w:rsidR="00A4454E" w:rsidRPr="00601639">
        <w:rPr>
          <w:rStyle w:val="a4"/>
          <w:color w:val="000000"/>
        </w:rPr>
        <w:t>униципальной</w:t>
      </w:r>
      <w:r>
        <w:rPr>
          <w:rStyle w:val="a4"/>
          <w:color w:val="000000"/>
        </w:rPr>
        <w:t xml:space="preserve"> услуги, либо в предоставлении м</w:t>
      </w:r>
      <w:r w:rsidR="00A4454E" w:rsidRPr="00601639">
        <w:rPr>
          <w:rStyle w:val="a4"/>
          <w:color w:val="000000"/>
        </w:rPr>
        <w:t>униципальной услуги, за исключением следующих случаев:</w:t>
      </w:r>
    </w:p>
    <w:p w:rsidR="00A4454E" w:rsidRPr="00601639" w:rsidRDefault="00A4454E" w:rsidP="00A4454E">
      <w:pPr>
        <w:pStyle w:val="a3"/>
        <w:tabs>
          <w:tab w:val="left" w:pos="1201"/>
        </w:tabs>
        <w:ind w:left="20" w:right="20" w:firstLine="720"/>
        <w:jc w:val="both"/>
      </w:pPr>
      <w:r w:rsidRPr="00601639">
        <w:rPr>
          <w:rStyle w:val="a4"/>
          <w:color w:val="000000"/>
        </w:rPr>
        <w:t>а)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изменение требований нормативных правовых ак</w:t>
      </w:r>
      <w:r w:rsidR="00CE21E8">
        <w:rPr>
          <w:rStyle w:val="a4"/>
          <w:color w:val="000000"/>
        </w:rPr>
        <w:t>тов, касающихся предоставления м</w:t>
      </w:r>
      <w:r w:rsidRPr="00601639">
        <w:rPr>
          <w:rStyle w:val="a4"/>
          <w:color w:val="000000"/>
        </w:rPr>
        <w:t>униципальной услуги, после первоначальной подачи Запроса;</w:t>
      </w:r>
    </w:p>
    <w:p w:rsidR="00A4454E" w:rsidRPr="00601639" w:rsidRDefault="00A4454E" w:rsidP="00A4454E">
      <w:pPr>
        <w:pStyle w:val="a3"/>
        <w:tabs>
          <w:tab w:val="left" w:pos="1086"/>
        </w:tabs>
        <w:ind w:left="20" w:right="20" w:firstLine="720"/>
        <w:jc w:val="both"/>
      </w:pPr>
      <w:r w:rsidRPr="00601639">
        <w:rPr>
          <w:rStyle w:val="a4"/>
          <w:color w:val="000000"/>
        </w:rPr>
        <w:t>б)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наличие ошибок в </w:t>
      </w:r>
      <w:r w:rsidR="00CE21E8">
        <w:rPr>
          <w:rStyle w:val="a4"/>
          <w:color w:val="000000"/>
        </w:rPr>
        <w:t>Запросе и документах, поданных з</w:t>
      </w:r>
      <w:r w:rsidRPr="00601639">
        <w:rPr>
          <w:rStyle w:val="a4"/>
          <w:color w:val="000000"/>
        </w:rPr>
        <w:t xml:space="preserve">аявителем после первоначального отказа в приеме документов, необходимых для предоставления </w:t>
      </w:r>
      <w:r w:rsidR="00CE21E8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</w:t>
      </w:r>
      <w:r w:rsidR="00CE21E8">
        <w:rPr>
          <w:rStyle w:val="a4"/>
          <w:color w:val="000000"/>
        </w:rPr>
        <w:t xml:space="preserve"> услуги, либо в предоставлении м</w:t>
      </w:r>
      <w:r w:rsidRPr="00601639">
        <w:rPr>
          <w:rStyle w:val="a4"/>
          <w:color w:val="000000"/>
        </w:rPr>
        <w:t xml:space="preserve">униципальной услуги и не включенных в представленный ранее комплект документов, </w:t>
      </w:r>
      <w:r w:rsidR="00CE21E8">
        <w:rPr>
          <w:rStyle w:val="a4"/>
          <w:color w:val="000000"/>
        </w:rPr>
        <w:t>необходимых для предоставления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47"/>
        </w:tabs>
        <w:ind w:left="20" w:right="20" w:firstLine="720"/>
        <w:jc w:val="both"/>
      </w:pPr>
      <w:r w:rsidRPr="00601639">
        <w:rPr>
          <w:rStyle w:val="a4"/>
          <w:color w:val="000000"/>
        </w:rPr>
        <w:t>в)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="007F1D76">
        <w:rPr>
          <w:rStyle w:val="a4"/>
          <w:color w:val="000000"/>
        </w:rPr>
        <w:t xml:space="preserve"> услуги, либо в предоставлении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999"/>
        </w:tabs>
        <w:ind w:left="20" w:right="20" w:firstLine="720"/>
        <w:jc w:val="both"/>
      </w:pPr>
      <w:proofErr w:type="gramStart"/>
      <w:r w:rsidRPr="00601639">
        <w:rPr>
          <w:rStyle w:val="a4"/>
          <w:color w:val="000000"/>
        </w:rPr>
        <w:t>г)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</w:t>
      </w:r>
      <w:r w:rsidR="007F1D76">
        <w:rPr>
          <w:rStyle w:val="a4"/>
          <w:color w:val="000000"/>
        </w:rPr>
        <w:t xml:space="preserve">необходимых </w:t>
      </w:r>
      <w:r w:rsidR="007F1D76">
        <w:rPr>
          <w:rStyle w:val="a4"/>
          <w:color w:val="000000"/>
        </w:rPr>
        <w:lastRenderedPageBreak/>
        <w:t>для предоставления м</w:t>
      </w:r>
      <w:r w:rsidRPr="00601639">
        <w:rPr>
          <w:rStyle w:val="a4"/>
          <w:color w:val="000000"/>
        </w:rPr>
        <w:t>униципальной</w:t>
      </w:r>
      <w:r w:rsidR="007F1D76">
        <w:rPr>
          <w:rStyle w:val="a4"/>
          <w:color w:val="000000"/>
        </w:rPr>
        <w:t xml:space="preserve"> услуги, либо в предоставлении м</w:t>
      </w:r>
      <w:r w:rsidRPr="00601639">
        <w:rPr>
          <w:rStyle w:val="a4"/>
          <w:color w:val="000000"/>
        </w:rPr>
        <w:t xml:space="preserve">униципальной услуги, о чем в письменном виде за подписью руководителя Администрации при первоначальном отказе в приеме документов, </w:t>
      </w:r>
      <w:r w:rsidR="007F1D76">
        <w:rPr>
          <w:rStyle w:val="a4"/>
          <w:color w:val="000000"/>
        </w:rPr>
        <w:t>необходимых для предоставления м</w:t>
      </w:r>
      <w:r w:rsidRPr="00601639">
        <w:rPr>
          <w:rStyle w:val="a4"/>
          <w:color w:val="000000"/>
        </w:rPr>
        <w:t>уни</w:t>
      </w:r>
      <w:r w:rsidR="007F1D76">
        <w:rPr>
          <w:rStyle w:val="a4"/>
          <w:color w:val="000000"/>
        </w:rPr>
        <w:t>ципальной услуги, уведомляется з</w:t>
      </w:r>
      <w:r w:rsidRPr="00601639">
        <w:rPr>
          <w:rStyle w:val="a4"/>
          <w:color w:val="000000"/>
        </w:rPr>
        <w:t>аявитель, а также приносятся извинения за доставленные неудобства.</w:t>
      </w:r>
      <w:proofErr w:type="gramEnd"/>
    </w:p>
    <w:p w:rsidR="00A4454E" w:rsidRPr="00601639" w:rsidRDefault="00A4454E" w:rsidP="00A4454E">
      <w:pPr>
        <w:pStyle w:val="a3"/>
        <w:tabs>
          <w:tab w:val="left" w:pos="1340"/>
        </w:tabs>
        <w:autoSpaceDE/>
        <w:autoSpaceDN/>
        <w:ind w:left="0" w:right="23" w:firstLine="709"/>
        <w:jc w:val="both"/>
      </w:pPr>
      <w:bookmarkStart w:id="22" w:name="bookmark23"/>
      <w:r w:rsidRPr="00601639">
        <w:rPr>
          <w:rStyle w:val="a4"/>
          <w:color w:val="000000"/>
        </w:rPr>
        <w:t>д)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22"/>
    </w:p>
    <w:p w:rsidR="003D15DD" w:rsidRDefault="003D15DD" w:rsidP="003D15DD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23" w:name="bookmark24"/>
    </w:p>
    <w:p w:rsidR="00A4454E" w:rsidRDefault="00A4454E" w:rsidP="003D15DD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0</w:t>
      </w:r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23"/>
    </w:p>
    <w:p w:rsidR="003D15DD" w:rsidRPr="003D15DD" w:rsidRDefault="003D15DD" w:rsidP="003D15DD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601639" w:rsidRDefault="00E17A21" w:rsidP="00A4454E">
      <w:pPr>
        <w:pStyle w:val="a3"/>
        <w:tabs>
          <w:tab w:val="left" w:pos="1618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10</w:t>
      </w:r>
      <w:r w:rsidR="00A4454E" w:rsidRPr="00601639">
        <w:rPr>
          <w:rStyle w:val="a4"/>
          <w:color w:val="000000"/>
        </w:rPr>
        <w:t>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</w:t>
      </w:r>
      <w:r w:rsidR="007F1D76">
        <w:rPr>
          <w:rStyle w:val="a4"/>
          <w:color w:val="000000"/>
        </w:rPr>
        <w:t>еобходимых для предоставления м</w:t>
      </w:r>
      <w:r w:rsidR="00A4454E" w:rsidRPr="00601639">
        <w:rPr>
          <w:rStyle w:val="a4"/>
          <w:color w:val="000000"/>
        </w:rPr>
        <w:t>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A4454E" w:rsidRPr="00601639" w:rsidRDefault="00A4454E" w:rsidP="00A4454E">
      <w:pPr>
        <w:pStyle w:val="a3"/>
        <w:tabs>
          <w:tab w:val="left" w:pos="167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0</w:t>
      </w:r>
      <w:r w:rsidRPr="00601639">
        <w:rPr>
          <w:rStyle w:val="a4"/>
          <w:color w:val="000000"/>
        </w:rPr>
        <w:t>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A4454E" w:rsidRPr="00601639" w:rsidRDefault="00A4454E" w:rsidP="00A4454E">
      <w:pPr>
        <w:pStyle w:val="a3"/>
        <w:tabs>
          <w:tab w:val="left" w:pos="117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FA0CE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A4454E" w:rsidRPr="00601639" w:rsidRDefault="00A4454E" w:rsidP="00A4454E">
      <w:pPr>
        <w:pStyle w:val="a3"/>
        <w:tabs>
          <w:tab w:val="left" w:pos="1086"/>
        </w:tabs>
        <w:ind w:left="20" w:right="20" w:firstLine="709"/>
        <w:jc w:val="both"/>
      </w:pPr>
      <w:r w:rsidRPr="00601639">
        <w:rPr>
          <w:rStyle w:val="a4"/>
          <w:color w:val="000000"/>
        </w:rPr>
        <w:t>б)</w:t>
      </w:r>
      <w:r w:rsidR="00FA0CE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A4454E" w:rsidRPr="00601639" w:rsidRDefault="00A4454E" w:rsidP="00A4454E">
      <w:pPr>
        <w:pStyle w:val="a3"/>
        <w:tabs>
          <w:tab w:val="left" w:pos="165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0.</w:t>
      </w:r>
      <w:r w:rsidRPr="00601639">
        <w:rPr>
          <w:rStyle w:val="a4"/>
          <w:color w:val="000000"/>
        </w:rPr>
        <w:t>1.2. В Федеральной службе государственной регистрации, кадастра и картогра</w:t>
      </w:r>
      <w:r w:rsidR="007F1D76">
        <w:rPr>
          <w:rStyle w:val="a4"/>
          <w:color w:val="000000"/>
        </w:rPr>
        <w:t>фии Российской Федерации, если з</w:t>
      </w:r>
      <w:r w:rsidRPr="00601639">
        <w:rPr>
          <w:rStyle w:val="a4"/>
          <w:color w:val="000000"/>
        </w:rPr>
        <w:t>аявитель не представил указанный документ по собственной инициативе:</w:t>
      </w:r>
    </w:p>
    <w:p w:rsidR="00A4454E" w:rsidRPr="00601639" w:rsidRDefault="00A4454E" w:rsidP="00A4454E">
      <w:pPr>
        <w:pStyle w:val="a3"/>
        <w:tabs>
          <w:tab w:val="left" w:pos="116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сведения из Единого государственного реестра недвижимости </w:t>
      </w:r>
      <w:r w:rsidR="00B5509C">
        <w:rPr>
          <w:rStyle w:val="a4"/>
          <w:color w:val="000000"/>
        </w:rPr>
        <w:t>(</w:t>
      </w:r>
      <w:r w:rsidR="007F1D76">
        <w:rPr>
          <w:rFonts w:eastAsia="Calibri"/>
          <w:lang w:eastAsia="en-US" w:bidi="ar-SA"/>
        </w:rPr>
        <w:t>содержащие</w:t>
      </w:r>
      <w:r w:rsidR="00B5509C" w:rsidRPr="00CD43E0">
        <w:rPr>
          <w:rFonts w:eastAsia="Calibri"/>
          <w:lang w:eastAsia="en-US" w:bidi="ar-SA"/>
        </w:rPr>
        <w:t xml:space="preserve"> общедоступные сведения о зарегистрированных правах на объект недвижимости</w:t>
      </w:r>
      <w:r w:rsidR="00B5509C">
        <w:rPr>
          <w:rFonts w:eastAsia="Calibri"/>
          <w:lang w:eastAsia="en-US" w:bidi="ar-SA"/>
        </w:rPr>
        <w:t>)</w:t>
      </w:r>
      <w:r w:rsidRPr="00601639">
        <w:rPr>
          <w:rStyle w:val="a4"/>
          <w:color w:val="000000"/>
        </w:rPr>
        <w:t>.</w:t>
      </w:r>
    </w:p>
    <w:p w:rsidR="00A4454E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601639">
        <w:rPr>
          <w:rFonts w:eastAsia="Calibri"/>
          <w:sz w:val="28"/>
          <w:szCs w:val="28"/>
          <w:lang w:eastAsia="en-US" w:bidi="ar-SA"/>
        </w:rPr>
        <w:t>1</w:t>
      </w:r>
      <w:r w:rsidR="00E17A21">
        <w:rPr>
          <w:rFonts w:eastAsia="Calibri"/>
          <w:sz w:val="28"/>
          <w:szCs w:val="28"/>
          <w:lang w:eastAsia="en-US" w:bidi="ar-SA"/>
        </w:rPr>
        <w:t>0</w:t>
      </w:r>
      <w:r w:rsidRPr="00601639">
        <w:rPr>
          <w:rFonts w:eastAsia="Calibri"/>
          <w:sz w:val="28"/>
          <w:szCs w:val="28"/>
          <w:lang w:eastAsia="en-US" w:bidi="ar-SA"/>
        </w:rPr>
        <w:t xml:space="preserve">.1.3. В </w:t>
      </w:r>
      <w:r w:rsidR="00FA0CE2" w:rsidRPr="007B78D5">
        <w:rPr>
          <w:rFonts w:eastAsia="Calibri"/>
          <w:color w:val="000000"/>
          <w:sz w:val="28"/>
          <w:szCs w:val="28"/>
          <w:lang w:eastAsia="en-US" w:bidi="ar-SA"/>
        </w:rPr>
        <w:t xml:space="preserve">Отделе государственной </w:t>
      </w:r>
      <w:proofErr w:type="gramStart"/>
      <w:r w:rsidR="00FA0CE2" w:rsidRPr="007B78D5">
        <w:rPr>
          <w:rFonts w:eastAsia="Calibri"/>
          <w:color w:val="000000"/>
          <w:sz w:val="28"/>
          <w:szCs w:val="28"/>
          <w:lang w:eastAsia="en-US" w:bidi="ar-SA"/>
        </w:rPr>
        <w:t>инспекции безопасности дорожного движения Управления Министерства внутренних дел</w:t>
      </w:r>
      <w:proofErr w:type="gramEnd"/>
      <w:r w:rsidR="00FA0CE2" w:rsidRPr="007B78D5">
        <w:rPr>
          <w:rFonts w:eastAsia="Calibri"/>
          <w:color w:val="000000"/>
          <w:sz w:val="28"/>
          <w:szCs w:val="28"/>
          <w:lang w:eastAsia="en-US" w:bidi="ar-SA"/>
        </w:rPr>
        <w:t xml:space="preserve"> России</w:t>
      </w:r>
      <w:r w:rsidR="00FA0CE2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 xml:space="preserve">- </w:t>
      </w:r>
      <w:r w:rsidR="00B5509C" w:rsidRPr="00B5509C">
        <w:rPr>
          <w:rFonts w:eastAsia="Calibri"/>
          <w:sz w:val="28"/>
          <w:szCs w:val="28"/>
          <w:lang w:eastAsia="en-US"/>
        </w:rPr>
        <w:t>согласование схемы организации дорожного движения транспорта и пешеходов на период производства работ (проект безопасности дорожного движения)</w:t>
      </w:r>
      <w:r w:rsidRPr="00601639">
        <w:rPr>
          <w:rFonts w:eastAsia="Calibri"/>
          <w:sz w:val="28"/>
          <w:szCs w:val="28"/>
          <w:lang w:eastAsia="en-US" w:bidi="ar-SA"/>
        </w:rPr>
        <w:t>.</w:t>
      </w:r>
    </w:p>
    <w:p w:rsidR="00B5509C" w:rsidRPr="00601639" w:rsidRDefault="00B5509C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="00E17A21">
        <w:rPr>
          <w:rFonts w:eastAsia="Calibri"/>
          <w:sz w:val="28"/>
          <w:szCs w:val="28"/>
          <w:lang w:eastAsia="en-US" w:bidi="ar-SA"/>
        </w:rPr>
        <w:t>0</w:t>
      </w:r>
      <w:r>
        <w:rPr>
          <w:rFonts w:eastAsia="Calibri"/>
          <w:sz w:val="28"/>
          <w:szCs w:val="28"/>
          <w:lang w:eastAsia="en-US" w:bidi="ar-SA"/>
        </w:rPr>
        <w:t>.1.4</w:t>
      </w:r>
      <w:r w:rsidR="007F1D76">
        <w:rPr>
          <w:rFonts w:eastAsia="Calibri"/>
          <w:sz w:val="28"/>
          <w:szCs w:val="28"/>
          <w:lang w:eastAsia="en-US" w:bidi="ar-SA"/>
        </w:rPr>
        <w:t>.</w:t>
      </w:r>
      <w:r>
        <w:rPr>
          <w:rFonts w:eastAsia="Calibri"/>
          <w:sz w:val="28"/>
          <w:szCs w:val="28"/>
          <w:lang w:eastAsia="en-US" w:bidi="ar-SA"/>
        </w:rPr>
        <w:t xml:space="preserve"> В органе местного самоуправления - разрешение на строительств</w:t>
      </w:r>
      <w:r w:rsidRPr="0024525A">
        <w:rPr>
          <w:rFonts w:eastAsia="Calibri"/>
          <w:sz w:val="28"/>
          <w:szCs w:val="28"/>
          <w:lang w:eastAsia="en-US" w:bidi="ar-SA"/>
        </w:rPr>
        <w:t xml:space="preserve">о при </w:t>
      </w:r>
      <w:r w:rsidRPr="0024525A">
        <w:rPr>
          <w:color w:val="000000"/>
          <w:sz w:val="28"/>
          <w:szCs w:val="28"/>
        </w:rPr>
        <w:t>строительстве инженерных коммуникаций к вновь возводимому объекту.</w:t>
      </w:r>
    </w:p>
    <w:p w:rsidR="00A4454E" w:rsidRPr="00601639" w:rsidRDefault="00A4454E" w:rsidP="00A4454E">
      <w:pPr>
        <w:pStyle w:val="a3"/>
        <w:tabs>
          <w:tab w:val="left" w:pos="1575"/>
        </w:tabs>
        <w:autoSpaceDE/>
        <w:autoSpaceDN/>
        <w:ind w:left="0" w:right="20" w:firstLine="709"/>
        <w:jc w:val="both"/>
      </w:pPr>
      <w:r w:rsidRPr="00601639">
        <w:rPr>
          <w:rFonts w:eastAsia="Calibri"/>
          <w:lang w:eastAsia="en-US" w:bidi="ar-SA"/>
        </w:rPr>
        <w:t>1</w:t>
      </w:r>
      <w:r w:rsidR="00E17A21">
        <w:rPr>
          <w:rFonts w:eastAsia="Calibri"/>
          <w:lang w:eastAsia="en-US" w:bidi="ar-SA"/>
        </w:rPr>
        <w:t>0</w:t>
      </w:r>
      <w:r w:rsidRPr="00601639">
        <w:rPr>
          <w:rFonts w:eastAsia="Calibri"/>
          <w:lang w:eastAsia="en-US" w:bidi="ar-SA"/>
        </w:rPr>
        <w:t>.1.</w:t>
      </w:r>
      <w:r w:rsidR="00E17A21">
        <w:rPr>
          <w:rFonts w:eastAsia="Calibri"/>
          <w:lang w:eastAsia="en-US" w:bidi="ar-SA"/>
        </w:rPr>
        <w:t>5</w:t>
      </w:r>
      <w:r w:rsidRPr="00601639">
        <w:rPr>
          <w:rFonts w:eastAsia="Calibri"/>
          <w:lang w:eastAsia="en-US" w:bidi="ar-SA"/>
        </w:rPr>
        <w:t xml:space="preserve">. </w:t>
      </w:r>
      <w:r w:rsidRPr="00601639">
        <w:rPr>
          <w:rStyle w:val="a4"/>
          <w:color w:val="000000"/>
        </w:rPr>
        <w:t xml:space="preserve">Непредставление (несвоевременное представление) указанными органами государственной власти и </w:t>
      </w:r>
      <w:r w:rsidR="00F623AD">
        <w:rPr>
          <w:rStyle w:val="a4"/>
          <w:color w:val="000000"/>
        </w:rPr>
        <w:t>ОМСУ</w:t>
      </w:r>
      <w:r w:rsidRPr="00601639">
        <w:rPr>
          <w:rStyle w:val="a4"/>
          <w:color w:val="000000"/>
        </w:rPr>
        <w:t xml:space="preserve"> документов и информации не может являться основани</w:t>
      </w:r>
      <w:r w:rsidR="007F1D76">
        <w:rPr>
          <w:rStyle w:val="a4"/>
          <w:color w:val="000000"/>
        </w:rPr>
        <w:t>ем для отказа в предоставлении заявителю м</w:t>
      </w:r>
      <w:r w:rsidRPr="00601639">
        <w:rPr>
          <w:rStyle w:val="a4"/>
          <w:color w:val="000000"/>
        </w:rPr>
        <w:t>униципальной услуги.</w:t>
      </w:r>
    </w:p>
    <w:p w:rsidR="00A4454E" w:rsidRPr="00601639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</w:p>
    <w:p w:rsidR="00A4454E" w:rsidRDefault="00A4454E" w:rsidP="003D15DD">
      <w:pPr>
        <w:pStyle w:val="51"/>
        <w:shd w:val="clear" w:color="auto" w:fill="auto"/>
        <w:spacing w:line="240" w:lineRule="auto"/>
        <w:ind w:right="23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3D15DD">
        <w:rPr>
          <w:rStyle w:val="5"/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E17A21" w:rsidRPr="003D15DD">
        <w:rPr>
          <w:rStyle w:val="5"/>
          <w:rFonts w:ascii="Times New Roman" w:hAnsi="Times New Roman" w:cs="Times New Roman"/>
          <w:color w:val="000000"/>
          <w:sz w:val="28"/>
          <w:szCs w:val="28"/>
        </w:rPr>
        <w:t>1</w:t>
      </w:r>
      <w:r w:rsidRPr="003D15DD">
        <w:rPr>
          <w:rStyle w:val="5"/>
          <w:rFonts w:ascii="Times New Roman" w:hAnsi="Times New Roman" w:cs="Times New Roman"/>
          <w:color w:val="000000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D15DD" w:rsidRPr="003D15DD" w:rsidRDefault="003D15DD" w:rsidP="003D15DD">
      <w:pPr>
        <w:pStyle w:val="51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F623AD" w:rsidRDefault="00E17A21" w:rsidP="00E17A21">
      <w:pPr>
        <w:pStyle w:val="a3"/>
        <w:tabs>
          <w:tab w:val="left" w:pos="993"/>
        </w:tabs>
        <w:autoSpaceDE/>
        <w:autoSpaceDN/>
        <w:ind w:left="0" w:right="23" w:firstLine="709"/>
        <w:jc w:val="both"/>
        <w:rPr>
          <w:rStyle w:val="a4"/>
        </w:rPr>
      </w:pPr>
      <w:r>
        <w:rPr>
          <w:rStyle w:val="a4"/>
          <w:color w:val="000000"/>
        </w:rPr>
        <w:t xml:space="preserve">11.1. </w:t>
      </w:r>
      <w:r w:rsidR="00A4454E" w:rsidRPr="00601639">
        <w:rPr>
          <w:rStyle w:val="a4"/>
          <w:color w:val="000000"/>
        </w:rPr>
        <w:t xml:space="preserve">Основаниями для отказа в приеме документов, </w:t>
      </w:r>
      <w:r w:rsidR="007F1D76">
        <w:rPr>
          <w:rStyle w:val="a4"/>
          <w:color w:val="000000"/>
        </w:rPr>
        <w:t>необходимых для предоставления м</w:t>
      </w:r>
      <w:r w:rsidR="00A4454E" w:rsidRPr="00601639">
        <w:rPr>
          <w:rStyle w:val="a4"/>
          <w:color w:val="000000"/>
        </w:rPr>
        <w:t>униципальной услуги являются:</w:t>
      </w:r>
    </w:p>
    <w:p w:rsidR="00F623AD" w:rsidRPr="00FA0CE2" w:rsidRDefault="00F623AD" w:rsidP="009E2B56">
      <w:pPr>
        <w:adjustRightInd w:val="0"/>
        <w:ind w:firstLine="709"/>
        <w:jc w:val="both"/>
        <w:rPr>
          <w:bCs/>
          <w:sz w:val="28"/>
          <w:szCs w:val="28"/>
        </w:rPr>
      </w:pPr>
      <w:r w:rsidRPr="009E2B56">
        <w:rPr>
          <w:bCs/>
          <w:sz w:val="28"/>
          <w:szCs w:val="28"/>
        </w:rPr>
        <w:t>1</w:t>
      </w:r>
      <w:r w:rsidR="00E17A21">
        <w:rPr>
          <w:bCs/>
          <w:sz w:val="28"/>
          <w:szCs w:val="28"/>
        </w:rPr>
        <w:t>1</w:t>
      </w:r>
      <w:r w:rsidRPr="009E2B56">
        <w:rPr>
          <w:bCs/>
          <w:sz w:val="28"/>
          <w:szCs w:val="28"/>
        </w:rPr>
        <w:t>.1.1.</w:t>
      </w:r>
      <w:r>
        <w:rPr>
          <w:bCs/>
          <w:sz w:val="24"/>
          <w:szCs w:val="24"/>
        </w:rPr>
        <w:t xml:space="preserve"> </w:t>
      </w:r>
      <w:r w:rsidR="007F1D76">
        <w:rPr>
          <w:bCs/>
          <w:sz w:val="28"/>
          <w:szCs w:val="28"/>
        </w:rPr>
        <w:t>Несоответствия з</w:t>
      </w:r>
      <w:r w:rsidRPr="00FA0CE2">
        <w:rPr>
          <w:bCs/>
          <w:sz w:val="28"/>
          <w:szCs w:val="28"/>
        </w:rPr>
        <w:t xml:space="preserve">аявителя требованиям, установленным </w:t>
      </w:r>
      <w:r w:rsidR="00777B3C">
        <w:rPr>
          <w:sz w:val="28"/>
          <w:szCs w:val="28"/>
        </w:rPr>
        <w:t>данным</w:t>
      </w:r>
      <w:r w:rsidRPr="00FA0CE2">
        <w:rPr>
          <w:sz w:val="28"/>
          <w:szCs w:val="28"/>
        </w:rPr>
        <w:t xml:space="preserve"> Админис</w:t>
      </w:r>
      <w:r w:rsidR="00777B3C">
        <w:rPr>
          <w:sz w:val="28"/>
          <w:szCs w:val="28"/>
        </w:rPr>
        <w:t>тративным Регламентом</w:t>
      </w:r>
      <w:r w:rsidR="00FA0CE2">
        <w:rPr>
          <w:sz w:val="28"/>
          <w:szCs w:val="28"/>
        </w:rPr>
        <w:t>.</w:t>
      </w:r>
    </w:p>
    <w:p w:rsidR="00A4454E" w:rsidRPr="00601639" w:rsidRDefault="00F623AD" w:rsidP="009E2B56">
      <w:pPr>
        <w:pStyle w:val="a3"/>
        <w:tabs>
          <w:tab w:val="left" w:pos="709"/>
          <w:tab w:val="left" w:pos="1560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1</w:t>
      </w:r>
      <w:r>
        <w:rPr>
          <w:rStyle w:val="a4"/>
          <w:color w:val="000000"/>
        </w:rPr>
        <w:t xml:space="preserve">.1.2. </w:t>
      </w:r>
      <w:r w:rsidR="00A4454E" w:rsidRPr="00601639">
        <w:rPr>
          <w:rStyle w:val="a4"/>
          <w:color w:val="000000"/>
        </w:rPr>
        <w:t>Заявление подано лицом, не имеющим по</w:t>
      </w:r>
      <w:r w:rsidR="007F1D76">
        <w:rPr>
          <w:rStyle w:val="a4"/>
          <w:color w:val="000000"/>
        </w:rPr>
        <w:t>лномочий представлять интересы з</w:t>
      </w:r>
      <w:r w:rsidR="00A4454E" w:rsidRPr="00601639">
        <w:rPr>
          <w:rStyle w:val="a4"/>
          <w:color w:val="000000"/>
        </w:rPr>
        <w:t>аявителя.</w:t>
      </w:r>
    </w:p>
    <w:p w:rsidR="00F623AD" w:rsidRPr="00FA0CE2" w:rsidRDefault="0060171D" w:rsidP="009E2B56">
      <w:pPr>
        <w:pStyle w:val="a3"/>
        <w:tabs>
          <w:tab w:val="left" w:pos="993"/>
          <w:tab w:val="left" w:pos="1560"/>
        </w:tabs>
        <w:autoSpaceDE/>
        <w:autoSpaceDN/>
        <w:ind w:left="0" w:right="23" w:firstLine="709"/>
        <w:jc w:val="both"/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1</w:t>
      </w:r>
      <w:r w:rsidRPr="008D147C">
        <w:rPr>
          <w:rFonts w:eastAsia="Calibri"/>
        </w:rPr>
        <w:t>.1.3</w:t>
      </w:r>
      <w:r w:rsidR="00F623AD" w:rsidRPr="008D147C">
        <w:rPr>
          <w:rFonts w:eastAsia="Calibri"/>
        </w:rPr>
        <w:t>.</w:t>
      </w:r>
      <w:r w:rsidR="009E2B56">
        <w:rPr>
          <w:rFonts w:eastAsia="Calibri"/>
          <w:sz w:val="24"/>
          <w:szCs w:val="24"/>
        </w:rPr>
        <w:t xml:space="preserve"> </w:t>
      </w:r>
      <w:r w:rsidR="00F623AD" w:rsidRPr="00FA0CE2">
        <w:rPr>
          <w:rFonts w:eastAsia="Calibri"/>
        </w:rPr>
        <w:t>Несоответствие заявления требованиям к форме заявления, установленной Административным регламентом</w:t>
      </w:r>
    </w:p>
    <w:p w:rsidR="00A4454E" w:rsidRPr="00F623AD" w:rsidRDefault="0060171D" w:rsidP="008D147C">
      <w:pPr>
        <w:pStyle w:val="a3"/>
        <w:tabs>
          <w:tab w:val="left" w:pos="993"/>
          <w:tab w:val="left" w:pos="1560"/>
        </w:tabs>
        <w:autoSpaceDE/>
        <w:autoSpaceDN/>
        <w:ind w:left="0" w:right="23" w:firstLine="709"/>
        <w:jc w:val="both"/>
        <w:rPr>
          <w:rStyle w:val="a4"/>
        </w:rPr>
      </w:pPr>
      <w:r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1</w:t>
      </w:r>
      <w:r>
        <w:rPr>
          <w:rStyle w:val="a4"/>
          <w:color w:val="000000"/>
        </w:rPr>
        <w:t xml:space="preserve">.1.4. </w:t>
      </w:r>
      <w:r w:rsidR="00A4454E" w:rsidRPr="00601639">
        <w:rPr>
          <w:rStyle w:val="a4"/>
          <w:color w:val="000000"/>
        </w:rPr>
        <w:t xml:space="preserve">Документы, </w:t>
      </w:r>
      <w:r w:rsidR="007F1D76">
        <w:rPr>
          <w:rStyle w:val="a4"/>
          <w:color w:val="000000"/>
        </w:rPr>
        <w:t>необходимые для предоставления м</w:t>
      </w:r>
      <w:r w:rsidR="00A4454E" w:rsidRPr="00601639">
        <w:rPr>
          <w:rStyle w:val="a4"/>
          <w:color w:val="000000"/>
        </w:rPr>
        <w:t>униципальной услуги утратили силу (документ, удостоверяющий личность; документ, подтвержд</w:t>
      </w:r>
      <w:r w:rsidR="007F1D76">
        <w:rPr>
          <w:rStyle w:val="a4"/>
          <w:color w:val="000000"/>
        </w:rPr>
        <w:t>ающий полномочия представителя з</w:t>
      </w:r>
      <w:r w:rsidR="00A4454E" w:rsidRPr="00601639">
        <w:rPr>
          <w:rStyle w:val="a4"/>
          <w:color w:val="000000"/>
        </w:rPr>
        <w:t>аявителя; документ, подт</w:t>
      </w:r>
      <w:r w:rsidR="007F1D76">
        <w:rPr>
          <w:rStyle w:val="a4"/>
          <w:color w:val="000000"/>
        </w:rPr>
        <w:t>верждающий правомочия з</w:t>
      </w:r>
      <w:r w:rsidR="00F623AD">
        <w:rPr>
          <w:rStyle w:val="a4"/>
          <w:color w:val="000000"/>
        </w:rPr>
        <w:t>аявителя</w:t>
      </w:r>
      <w:r w:rsidR="00A4454E" w:rsidRPr="00601639">
        <w:rPr>
          <w:rStyle w:val="a4"/>
          <w:color w:val="000000"/>
        </w:rPr>
        <w:t>)</w:t>
      </w:r>
      <w:r>
        <w:rPr>
          <w:rStyle w:val="a4"/>
          <w:color w:val="000000"/>
        </w:rPr>
        <w:t>;</w:t>
      </w:r>
    </w:p>
    <w:p w:rsidR="0060171D" w:rsidRDefault="0060171D" w:rsidP="008D147C">
      <w:pPr>
        <w:pStyle w:val="a3"/>
        <w:tabs>
          <w:tab w:val="left" w:pos="1560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1</w:t>
      </w:r>
      <w:r>
        <w:rPr>
          <w:rStyle w:val="a4"/>
          <w:color w:val="000000"/>
        </w:rPr>
        <w:t xml:space="preserve">.1.5. </w:t>
      </w:r>
      <w:r w:rsidR="00A4454E" w:rsidRPr="00601639">
        <w:rPr>
          <w:rStyle w:val="a4"/>
          <w:color w:val="000000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9E2B56" w:rsidRPr="008D147C" w:rsidRDefault="0060171D" w:rsidP="008D147C">
      <w:pPr>
        <w:pStyle w:val="a3"/>
        <w:tabs>
          <w:tab w:val="left" w:pos="1560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1</w:t>
      </w:r>
      <w:r w:rsidRPr="008D147C">
        <w:rPr>
          <w:rFonts w:eastAsia="Calibri"/>
        </w:rPr>
        <w:t xml:space="preserve">.1.6. </w:t>
      </w:r>
      <w:r w:rsidR="009E2B56" w:rsidRPr="008D147C">
        <w:rPr>
          <w:rFonts w:eastAsia="Calibri"/>
        </w:rPr>
        <w:t>Текст письменного заявления не поддается прочтению.</w:t>
      </w:r>
    </w:p>
    <w:p w:rsidR="00A4454E" w:rsidRPr="00601639" w:rsidRDefault="008D147C" w:rsidP="00E17A21">
      <w:pPr>
        <w:pStyle w:val="a3"/>
        <w:tabs>
          <w:tab w:val="left" w:pos="1560"/>
          <w:tab w:val="left" w:pos="2209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1</w:t>
      </w:r>
      <w:r>
        <w:rPr>
          <w:rStyle w:val="a4"/>
          <w:color w:val="000000"/>
        </w:rPr>
        <w:t>.1.</w:t>
      </w:r>
      <w:r w:rsidR="00E17A21">
        <w:rPr>
          <w:rStyle w:val="a4"/>
          <w:color w:val="000000"/>
        </w:rPr>
        <w:t>7</w:t>
      </w:r>
      <w:r>
        <w:rPr>
          <w:rStyle w:val="a4"/>
          <w:color w:val="000000"/>
        </w:rPr>
        <w:t xml:space="preserve">. </w:t>
      </w:r>
      <w:r w:rsidR="00A4454E" w:rsidRPr="00601639">
        <w:rPr>
          <w:rStyle w:val="a4"/>
          <w:color w:val="000000"/>
        </w:rPr>
        <w:t>Документы содержат повреждения, наличие которых не позволяет в полном объеме использовать информацию и сведения, содержащиеся в</w:t>
      </w:r>
      <w:r w:rsidR="007F1D76">
        <w:rPr>
          <w:rStyle w:val="a4"/>
          <w:color w:val="000000"/>
        </w:rPr>
        <w:t xml:space="preserve"> документах для предоставления м</w:t>
      </w:r>
      <w:r w:rsidR="00A4454E" w:rsidRPr="00601639">
        <w:rPr>
          <w:rStyle w:val="a4"/>
          <w:color w:val="000000"/>
        </w:rPr>
        <w:t>униципальной услуги.</w:t>
      </w:r>
    </w:p>
    <w:p w:rsidR="00A4454E" w:rsidRPr="00601639" w:rsidRDefault="00E17A21" w:rsidP="00E17A21">
      <w:pPr>
        <w:pStyle w:val="a3"/>
        <w:tabs>
          <w:tab w:val="left" w:pos="1450"/>
        </w:tabs>
        <w:autoSpaceDE/>
        <w:autoSpaceDN/>
        <w:ind w:left="0" w:right="23" w:firstLine="709"/>
        <w:jc w:val="both"/>
      </w:pPr>
      <w:bookmarkStart w:id="24" w:name="bookmark26"/>
      <w:r>
        <w:rPr>
          <w:rStyle w:val="a4"/>
          <w:color w:val="000000"/>
        </w:rPr>
        <w:t xml:space="preserve">11.2. </w:t>
      </w:r>
      <w:r w:rsidR="00A4454E" w:rsidRPr="00601639">
        <w:rPr>
          <w:rStyle w:val="a4"/>
          <w:color w:val="000000"/>
        </w:rPr>
        <w:t xml:space="preserve">Отказ в приеме документов, </w:t>
      </w:r>
      <w:r w:rsidR="007F1D76">
        <w:rPr>
          <w:rStyle w:val="a4"/>
          <w:color w:val="000000"/>
        </w:rPr>
        <w:t>необходимых для предоставления м</w:t>
      </w:r>
      <w:r w:rsidR="00A4454E" w:rsidRPr="00601639">
        <w:rPr>
          <w:rStyle w:val="a4"/>
          <w:color w:val="000000"/>
        </w:rPr>
        <w:t>униципальной услуги, не пре</w:t>
      </w:r>
      <w:r w:rsidR="007F1D76">
        <w:rPr>
          <w:rStyle w:val="a4"/>
          <w:color w:val="000000"/>
        </w:rPr>
        <w:t>пятствует повторному обращению з</w:t>
      </w:r>
      <w:r w:rsidR="00A4454E" w:rsidRPr="00601639">
        <w:rPr>
          <w:rStyle w:val="a4"/>
          <w:color w:val="000000"/>
        </w:rPr>
        <w:t>аявителя в Ад</w:t>
      </w:r>
      <w:r w:rsidR="007F1D76">
        <w:rPr>
          <w:rStyle w:val="a4"/>
          <w:color w:val="000000"/>
        </w:rPr>
        <w:t>министрацию за предоставлением м</w:t>
      </w:r>
      <w:r w:rsidR="00A4454E" w:rsidRPr="00601639">
        <w:rPr>
          <w:rStyle w:val="a4"/>
          <w:color w:val="000000"/>
        </w:rPr>
        <w:t>униципальной услуги.</w:t>
      </w:r>
      <w:bookmarkEnd w:id="24"/>
    </w:p>
    <w:p w:rsidR="00A4454E" w:rsidRPr="00601639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</w:p>
    <w:p w:rsidR="00A4454E" w:rsidRDefault="00A4454E" w:rsidP="003D15DD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25" w:name="bookmark27"/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2</w:t>
      </w:r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. Исчерпывающий перечень оснований для приостановлен</w:t>
      </w:r>
      <w:r w:rsidR="00777B3C">
        <w:rPr>
          <w:rStyle w:val="3"/>
          <w:rFonts w:ascii="Times New Roman" w:hAnsi="Times New Roman" w:cs="Times New Roman"/>
          <w:color w:val="000000"/>
          <w:sz w:val="28"/>
          <w:szCs w:val="28"/>
        </w:rPr>
        <w:t>ия или отказа в предоставлении м</w:t>
      </w:r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25"/>
    </w:p>
    <w:p w:rsidR="003D15DD" w:rsidRPr="003D15DD" w:rsidRDefault="003D15DD" w:rsidP="003D15DD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601639" w:rsidRDefault="00A4454E" w:rsidP="00FA0CE2">
      <w:pPr>
        <w:pStyle w:val="a3"/>
        <w:tabs>
          <w:tab w:val="left" w:pos="1276"/>
          <w:tab w:val="left" w:pos="1436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2</w:t>
      </w:r>
      <w:r w:rsidRPr="00601639">
        <w:rPr>
          <w:rStyle w:val="a4"/>
          <w:color w:val="000000"/>
        </w:rPr>
        <w:t>.1.</w:t>
      </w:r>
      <w:r w:rsidR="007F1D76">
        <w:rPr>
          <w:rStyle w:val="a4"/>
          <w:color w:val="000000"/>
        </w:rPr>
        <w:t xml:space="preserve"> Основания для приостановления м</w:t>
      </w:r>
      <w:r w:rsidRPr="00601639">
        <w:rPr>
          <w:rStyle w:val="a4"/>
          <w:color w:val="000000"/>
        </w:rPr>
        <w:t>униципальной услуги не предусмотрены.</w:t>
      </w:r>
    </w:p>
    <w:p w:rsidR="0060171D" w:rsidRPr="008D147C" w:rsidRDefault="00A4454E" w:rsidP="0060171D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2</w:t>
      </w:r>
      <w:r w:rsidRPr="00601639">
        <w:rPr>
          <w:rStyle w:val="a4"/>
          <w:color w:val="000000"/>
        </w:rPr>
        <w:t xml:space="preserve">.2. </w:t>
      </w:r>
      <w:r w:rsidRPr="008D147C">
        <w:rPr>
          <w:rStyle w:val="a4"/>
          <w:color w:val="000000"/>
        </w:rPr>
        <w:t>Основания</w:t>
      </w:r>
      <w:r w:rsidR="007F1D76">
        <w:rPr>
          <w:rStyle w:val="a4"/>
          <w:color w:val="000000"/>
        </w:rPr>
        <w:t>ми для отказа в предоставлении м</w:t>
      </w:r>
      <w:r w:rsidRPr="008D147C">
        <w:rPr>
          <w:rStyle w:val="a4"/>
          <w:color w:val="000000"/>
        </w:rPr>
        <w:t>униципальной услуги являются:</w:t>
      </w:r>
    </w:p>
    <w:p w:rsidR="0060171D" w:rsidRPr="008D147C" w:rsidRDefault="0060171D" w:rsidP="0060171D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2</w:t>
      </w:r>
      <w:r w:rsidRPr="008D147C">
        <w:rPr>
          <w:rStyle w:val="a4"/>
          <w:color w:val="000000"/>
        </w:rPr>
        <w:t xml:space="preserve">.2.1. </w:t>
      </w:r>
      <w:r w:rsidRPr="008D147C">
        <w:rPr>
          <w:rFonts w:eastAsia="Calibri"/>
        </w:rPr>
        <w:t xml:space="preserve">Отсутствие свидетельства о допуске к определенному виду или видам работ, которые оказывают влияние на безопасность </w:t>
      </w:r>
      <w:r w:rsidR="00FA0CE2" w:rsidRPr="008D147C">
        <w:rPr>
          <w:rFonts w:eastAsia="Calibri"/>
        </w:rPr>
        <w:t>объектов капитального строительства,</w:t>
      </w:r>
      <w:r w:rsidRPr="008D147C">
        <w:rPr>
          <w:rFonts w:eastAsia="Calibri"/>
        </w:rPr>
        <w:t xml:space="preserve"> выданного саморегулируемой организацией;</w:t>
      </w:r>
    </w:p>
    <w:p w:rsidR="008D147C" w:rsidRPr="008D147C" w:rsidRDefault="0060171D" w:rsidP="0060171D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2</w:t>
      </w:r>
      <w:r w:rsidRPr="008D147C">
        <w:rPr>
          <w:rFonts w:eastAsia="Calibri"/>
        </w:rPr>
        <w:t>.2.2. Если срок действия согласований организациями превышает три месяца до срока выдачи разрешения на осуществление земляных работ;</w:t>
      </w:r>
      <w:r w:rsidR="008D147C" w:rsidRPr="008D147C">
        <w:rPr>
          <w:rFonts w:eastAsia="Calibri"/>
        </w:rPr>
        <w:t xml:space="preserve"> </w:t>
      </w:r>
    </w:p>
    <w:p w:rsidR="0060171D" w:rsidRPr="008D147C" w:rsidRDefault="0060171D" w:rsidP="0060171D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2</w:t>
      </w:r>
      <w:r w:rsidRPr="008D147C">
        <w:rPr>
          <w:rFonts w:eastAsia="Calibri"/>
        </w:rPr>
        <w:t>.2.3. Если срок действий согласований организациями заканчивается ранее срока окончания действия разрешения на осуществление земляных работ.</w:t>
      </w:r>
    </w:p>
    <w:p w:rsidR="008D147C" w:rsidRPr="008D147C" w:rsidRDefault="008D147C" w:rsidP="008D147C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2</w:t>
      </w:r>
      <w:r w:rsidRPr="008D147C">
        <w:rPr>
          <w:rFonts w:eastAsia="Calibri"/>
        </w:rPr>
        <w:t xml:space="preserve">.2.4. </w:t>
      </w:r>
      <w:r>
        <w:rPr>
          <w:rFonts w:eastAsia="Calibri"/>
        </w:rPr>
        <w:t>П</w:t>
      </w:r>
      <w:r w:rsidRPr="008D147C">
        <w:rPr>
          <w:rFonts w:eastAsia="Calibri"/>
        </w:rPr>
        <w:t>одача заявителем письма об отзыве заявления о выдаче разрешения;</w:t>
      </w:r>
    </w:p>
    <w:p w:rsidR="008D147C" w:rsidRDefault="008D147C" w:rsidP="008D147C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2</w:t>
      </w:r>
      <w:r w:rsidRPr="008D147C">
        <w:rPr>
          <w:rFonts w:eastAsia="Calibri"/>
        </w:rPr>
        <w:t xml:space="preserve">.2.5. </w:t>
      </w:r>
      <w:r>
        <w:rPr>
          <w:rFonts w:eastAsia="Calibri"/>
        </w:rPr>
        <w:t>Н</w:t>
      </w:r>
      <w:r w:rsidRPr="008D147C">
        <w:rPr>
          <w:rFonts w:eastAsia="Calibri"/>
        </w:rPr>
        <w:t xml:space="preserve">аличие у заявителя объектов производства земляных работ с </w:t>
      </w:r>
      <w:r w:rsidR="00FA0CE2" w:rsidRPr="008D147C">
        <w:rPr>
          <w:rFonts w:eastAsia="Calibri"/>
        </w:rPr>
        <w:t>невосстановленным благоустройством</w:t>
      </w:r>
      <w:r w:rsidRPr="008D147C">
        <w:rPr>
          <w:rFonts w:eastAsia="Calibri"/>
        </w:rPr>
        <w:t xml:space="preserve"> в срок, установленный ранее выданным разрешением.</w:t>
      </w:r>
    </w:p>
    <w:p w:rsidR="00AC1159" w:rsidRPr="008D147C" w:rsidRDefault="00AC1159" w:rsidP="008D147C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E17A21">
        <w:rPr>
          <w:rFonts w:eastAsia="Calibri"/>
        </w:rPr>
        <w:t>2</w:t>
      </w:r>
      <w:r>
        <w:rPr>
          <w:rFonts w:eastAsia="Calibri"/>
        </w:rPr>
        <w:t xml:space="preserve">.2.6. </w:t>
      </w:r>
      <w:r>
        <w:t xml:space="preserve">Оснований для отказа в предоставлении муниципальной услуги по </w:t>
      </w:r>
      <w:r>
        <w:lastRenderedPageBreak/>
        <w:t>закрытию разрешения на осуществление земляных работ не предусмотрено.</w:t>
      </w:r>
    </w:p>
    <w:p w:rsidR="00A4454E" w:rsidRPr="00601639" w:rsidRDefault="00E17A21" w:rsidP="00A4454E">
      <w:pPr>
        <w:pStyle w:val="a3"/>
        <w:tabs>
          <w:tab w:val="left" w:pos="1276"/>
        </w:tabs>
        <w:ind w:left="0" w:right="23" w:firstLine="709"/>
        <w:jc w:val="both"/>
      </w:pPr>
      <w:r>
        <w:rPr>
          <w:rStyle w:val="a4"/>
          <w:color w:val="000000"/>
        </w:rPr>
        <w:t xml:space="preserve">12.3. </w:t>
      </w:r>
      <w:r w:rsidR="00A4454E" w:rsidRPr="00601639">
        <w:rPr>
          <w:rStyle w:val="a4"/>
          <w:color w:val="000000"/>
        </w:rPr>
        <w:t xml:space="preserve">Заявитель </w:t>
      </w:r>
      <w:r w:rsidR="007F1D76">
        <w:rPr>
          <w:rStyle w:val="a4"/>
          <w:color w:val="000000"/>
        </w:rPr>
        <w:t>вправе отказаться от получения м</w:t>
      </w:r>
      <w:r w:rsidR="00A4454E" w:rsidRPr="00601639">
        <w:rPr>
          <w:rStyle w:val="a4"/>
          <w:color w:val="000000"/>
        </w:rPr>
        <w:t>униципальной услуги на основании письменного заявления, написанного в свободной форме, направив по адресу электронной почты</w:t>
      </w:r>
      <w:r w:rsidR="0060171D">
        <w:rPr>
          <w:rStyle w:val="a4"/>
          <w:color w:val="000000"/>
        </w:rPr>
        <w:t xml:space="preserve">, почтовым отправлением </w:t>
      </w:r>
      <w:r w:rsidR="00A4454E" w:rsidRPr="00601639">
        <w:rPr>
          <w:rStyle w:val="a4"/>
          <w:color w:val="000000"/>
        </w:rPr>
        <w:t>или обратившись в Администрацию. На основании поступившего за</w:t>
      </w:r>
      <w:r w:rsidR="007F1D76">
        <w:rPr>
          <w:rStyle w:val="a4"/>
          <w:color w:val="000000"/>
        </w:rPr>
        <w:t>явления об отказе от получения м</w:t>
      </w:r>
      <w:r w:rsidR="00A4454E" w:rsidRPr="00601639">
        <w:rPr>
          <w:rStyle w:val="a4"/>
          <w:color w:val="000000"/>
        </w:rPr>
        <w:t>униципальной услуги уполномоченным должностным лицом Администрации принимается реше</w:t>
      </w:r>
      <w:r w:rsidR="007F1D76">
        <w:rPr>
          <w:rStyle w:val="a4"/>
          <w:color w:val="000000"/>
        </w:rPr>
        <w:t>ние об отказе в предоставлении м</w:t>
      </w:r>
      <w:r w:rsidR="00A4454E" w:rsidRPr="00601639">
        <w:rPr>
          <w:rStyle w:val="a4"/>
          <w:color w:val="000000"/>
        </w:rPr>
        <w:t>ун</w:t>
      </w:r>
      <w:r w:rsidR="007F1D76">
        <w:rPr>
          <w:rStyle w:val="a4"/>
          <w:color w:val="000000"/>
        </w:rPr>
        <w:t>иципальной услуги. Факт отказа заявителя от получения м</w:t>
      </w:r>
      <w:r w:rsidR="00A4454E" w:rsidRPr="00601639">
        <w:rPr>
          <w:rStyle w:val="a4"/>
          <w:color w:val="000000"/>
        </w:rPr>
        <w:t>униципальной услуги с приложением заявления и решен</w:t>
      </w:r>
      <w:r w:rsidR="007F1D76">
        <w:rPr>
          <w:rStyle w:val="a4"/>
          <w:color w:val="000000"/>
        </w:rPr>
        <w:t>ием об отказе в предоставлении м</w:t>
      </w:r>
      <w:r w:rsidR="00A4454E" w:rsidRPr="00601639">
        <w:rPr>
          <w:rStyle w:val="a4"/>
          <w:color w:val="000000"/>
        </w:rPr>
        <w:t>униципальной услуги фиксируется в журнале регистрации.</w:t>
      </w:r>
    </w:p>
    <w:p w:rsidR="00A4454E" w:rsidRPr="00601639" w:rsidRDefault="00E17A21" w:rsidP="00E17A21">
      <w:pPr>
        <w:pStyle w:val="a3"/>
        <w:tabs>
          <w:tab w:val="left" w:pos="1276"/>
          <w:tab w:val="left" w:pos="1479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 xml:space="preserve">12.4. </w:t>
      </w:r>
      <w:r w:rsidR="007F1D76">
        <w:rPr>
          <w:rStyle w:val="a4"/>
          <w:color w:val="000000"/>
        </w:rPr>
        <w:t>Отказ в предоставлении м</w:t>
      </w:r>
      <w:r w:rsidR="00A4454E" w:rsidRPr="00601639">
        <w:rPr>
          <w:rStyle w:val="a4"/>
          <w:color w:val="000000"/>
        </w:rPr>
        <w:t>униципальной услуги не пре</w:t>
      </w:r>
      <w:r w:rsidR="007F1D76">
        <w:rPr>
          <w:rStyle w:val="a4"/>
          <w:color w:val="000000"/>
        </w:rPr>
        <w:t>пятствует повторному обращению заявителя за предоставлением м</w:t>
      </w:r>
      <w:r w:rsidR="00A4454E" w:rsidRPr="00601639">
        <w:rPr>
          <w:rStyle w:val="a4"/>
          <w:color w:val="000000"/>
        </w:rPr>
        <w:t>униципальной услуги.</w:t>
      </w:r>
    </w:p>
    <w:p w:rsidR="00EB4051" w:rsidRDefault="00EB4051" w:rsidP="00EB4051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bookmarkStart w:id="26" w:name="bookmark28"/>
    </w:p>
    <w:p w:rsidR="00A4454E" w:rsidRPr="00EB4051" w:rsidRDefault="00A4454E" w:rsidP="00EB4051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3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. Порядок, размер и основания взимания государственной пошлины или иной плат</w:t>
      </w:r>
      <w:r w:rsidR="00777B3C">
        <w:rPr>
          <w:rStyle w:val="5"/>
          <w:rFonts w:ascii="Times New Roman" w:hAnsi="Times New Roman" w:cs="Times New Roman"/>
          <w:color w:val="000000"/>
          <w:sz w:val="28"/>
          <w:szCs w:val="28"/>
        </w:rPr>
        <w:t>ы, взимаемой за предоставление м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26"/>
    </w:p>
    <w:p w:rsidR="008D147C" w:rsidRDefault="00777B3C" w:rsidP="00E17A21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13.1. </w:t>
      </w:r>
      <w:r w:rsidR="008D147C" w:rsidRPr="00E17A21">
        <w:rPr>
          <w:rFonts w:eastAsia="Calibri"/>
          <w:sz w:val="28"/>
          <w:szCs w:val="28"/>
        </w:rPr>
        <w:t>Муниципальная услуга предоставляется бесплатно.</w:t>
      </w:r>
    </w:p>
    <w:p w:rsidR="00EB4051" w:rsidRPr="00E17A21" w:rsidRDefault="00EB4051" w:rsidP="00E17A21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4454E" w:rsidRDefault="00A4454E" w:rsidP="00EB4051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4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EB4051" w:rsidRPr="00EB4051" w:rsidRDefault="00EB4051" w:rsidP="00EB4051">
      <w:pPr>
        <w:pStyle w:val="51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601639" w:rsidRDefault="007F1D76" w:rsidP="007F1D76">
      <w:pPr>
        <w:pStyle w:val="a3"/>
        <w:tabs>
          <w:tab w:val="left" w:pos="1484"/>
        </w:tabs>
        <w:autoSpaceDE/>
        <w:autoSpaceDN/>
        <w:ind w:left="0" w:right="20"/>
        <w:jc w:val="both"/>
      </w:pPr>
      <w:r>
        <w:rPr>
          <w:rStyle w:val="a4"/>
          <w:color w:val="000000"/>
        </w:rPr>
        <w:t xml:space="preserve">       </w:t>
      </w:r>
      <w:r w:rsidR="00777B3C">
        <w:rPr>
          <w:rStyle w:val="a4"/>
          <w:color w:val="000000"/>
        </w:rPr>
        <w:t xml:space="preserve">    14.1 </w:t>
      </w:r>
      <w:r w:rsidR="00A4454E" w:rsidRPr="00601639">
        <w:rPr>
          <w:rStyle w:val="a4"/>
          <w:color w:val="000000"/>
        </w:rPr>
        <w:t>Услуги, необходимые и о</w:t>
      </w:r>
      <w:r w:rsidR="00777B3C">
        <w:rPr>
          <w:rStyle w:val="a4"/>
          <w:color w:val="000000"/>
        </w:rPr>
        <w:t>бязательные для предоставления м</w:t>
      </w:r>
      <w:r w:rsidR="00A4454E" w:rsidRPr="00601639">
        <w:rPr>
          <w:rStyle w:val="a4"/>
          <w:color w:val="000000"/>
        </w:rPr>
        <w:t>униципальной услуги, отсутствуют.</w:t>
      </w:r>
    </w:p>
    <w:p w:rsidR="00EB4051" w:rsidRDefault="00EB4051" w:rsidP="00EB4051">
      <w:pPr>
        <w:pStyle w:val="51"/>
        <w:shd w:val="clear" w:color="auto" w:fill="auto"/>
        <w:spacing w:line="240" w:lineRule="auto"/>
        <w:ind w:right="20" w:firstLine="567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A4454E" w:rsidRDefault="00A4454E" w:rsidP="00EB4051">
      <w:pPr>
        <w:pStyle w:val="51"/>
        <w:shd w:val="clear" w:color="auto" w:fill="auto"/>
        <w:spacing w:line="240" w:lineRule="auto"/>
        <w:ind w:right="20" w:firstLine="567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5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. Максимальный срок ожидания в очереди</w:t>
      </w:r>
    </w:p>
    <w:p w:rsidR="00EB4051" w:rsidRPr="00EB4051" w:rsidRDefault="00EB4051" w:rsidP="00EB4051">
      <w:pPr>
        <w:pStyle w:val="51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D147C" w:rsidRPr="00E17A21" w:rsidRDefault="00777B3C" w:rsidP="008D147C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15.1. </w:t>
      </w:r>
      <w:r w:rsidR="008D147C" w:rsidRPr="00E17A21">
        <w:rPr>
          <w:rFonts w:eastAsia="Calibri"/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A4454E" w:rsidRPr="00EB4051" w:rsidRDefault="00A4454E" w:rsidP="00EB4051">
      <w:pPr>
        <w:pStyle w:val="a3"/>
        <w:tabs>
          <w:tab w:val="left" w:pos="1426"/>
        </w:tabs>
        <w:autoSpaceDE/>
        <w:autoSpaceDN/>
        <w:ind w:left="0" w:right="20" w:firstLine="709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17A21" w:rsidRDefault="00E17A21" w:rsidP="00EB4051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16. Срок и порядок регистрации заявления Заявителя о предоставлении Муниципальной услуги</w:t>
      </w:r>
    </w:p>
    <w:p w:rsidR="00EB4051" w:rsidRPr="00EB4051" w:rsidRDefault="00EB4051" w:rsidP="00EB4051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E17A21" w:rsidRPr="003E340F" w:rsidRDefault="00E17A21" w:rsidP="00E17A21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62157">
        <w:rPr>
          <w:rStyle w:val="5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ab/>
      </w:r>
      <w:r>
        <w:rPr>
          <w:rFonts w:eastAsia="Calibri"/>
          <w:bCs/>
          <w:iCs/>
          <w:lang w:eastAsia="en-US"/>
        </w:rPr>
        <w:t>16</w:t>
      </w:r>
      <w:r w:rsidRPr="003E340F">
        <w:rPr>
          <w:rFonts w:eastAsia="Calibri"/>
          <w:bCs/>
          <w:iCs/>
          <w:lang w:eastAsia="en-US"/>
        </w:rPr>
        <w:t>.1.</w:t>
      </w:r>
      <w:r w:rsidRPr="003E340F">
        <w:rPr>
          <w:rFonts w:eastAsia="Calibri"/>
          <w:b/>
          <w:bCs/>
          <w:i/>
          <w:iCs/>
          <w:lang w:eastAsia="en-US"/>
        </w:rPr>
        <w:t xml:space="preserve"> </w:t>
      </w:r>
      <w:bookmarkStart w:id="27" w:name="bookmark17"/>
      <w:r w:rsidRPr="003E340F">
        <w:rPr>
          <w:rFonts w:eastAsia="Calibri"/>
          <w:sz w:val="28"/>
          <w:szCs w:val="28"/>
          <w:lang w:eastAsia="en-US"/>
        </w:rPr>
        <w:t>Срок регистрации запроса заявителя о предоставлении муниципальной услуги – 15 минут.</w:t>
      </w:r>
    </w:p>
    <w:p w:rsidR="00E17A21" w:rsidRPr="003E340F" w:rsidRDefault="00E17A21" w:rsidP="00E17A21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16</w:t>
      </w:r>
      <w:r w:rsidRPr="003E340F">
        <w:rPr>
          <w:rFonts w:eastAsia="Calibri"/>
          <w:sz w:val="28"/>
          <w:szCs w:val="28"/>
          <w:lang w:eastAsia="en-US"/>
        </w:rPr>
        <w:t>.2. Запрос заявителя о предоставлении муниципальной услуги регистрируется в Администрации в следующие сроки:</w:t>
      </w:r>
    </w:p>
    <w:p w:rsidR="00E17A21" w:rsidRPr="003E340F" w:rsidRDefault="00E17A21" w:rsidP="00E17A21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  <w:t>при личном обращении – в день обращения заявителя;</w:t>
      </w:r>
    </w:p>
    <w:p w:rsidR="00E17A21" w:rsidRPr="003E340F" w:rsidRDefault="00E17A21" w:rsidP="00E17A21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  <w:t>при направлении запроса почтовой связью в Администрацию – не позднее 1 рабочего дня со дня поступления</w:t>
      </w:r>
      <w:r>
        <w:rPr>
          <w:rFonts w:eastAsia="Calibri"/>
          <w:sz w:val="28"/>
          <w:szCs w:val="28"/>
          <w:lang w:eastAsia="en-US"/>
        </w:rPr>
        <w:t>.</w:t>
      </w:r>
    </w:p>
    <w:bookmarkEnd w:id="27"/>
    <w:p w:rsidR="008D147C" w:rsidRPr="00601639" w:rsidRDefault="008D147C" w:rsidP="00A4454E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</w:p>
    <w:p w:rsidR="00A4454E" w:rsidRDefault="00A4454E" w:rsidP="00EB4051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17.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7F1D76" w:rsidRPr="00EB4051" w:rsidRDefault="007F1D76" w:rsidP="00EB4051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8D147C" w:rsidRPr="006C2A1E" w:rsidRDefault="008D147C" w:rsidP="00A4454E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</w:pPr>
      <w:r w:rsidRPr="006C2A1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  <w:t xml:space="preserve">17.1. Предоставление муниципальной услуги осуществляется в специально </w:t>
      </w:r>
      <w:r w:rsidR="006C2A1E" w:rsidRPr="006C2A1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  <w:t>выделенных для</w:t>
      </w:r>
      <w:r w:rsidRPr="006C2A1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  <w:t xml:space="preserve"> этих целей помещениях</w:t>
      </w:r>
      <w:r w:rsidR="006C2A1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  <w:t>.</w:t>
      </w:r>
    </w:p>
    <w:p w:rsidR="00A4454E" w:rsidRPr="00601639" w:rsidRDefault="008D147C" w:rsidP="00A4454E">
      <w:pPr>
        <w:tabs>
          <w:tab w:val="left" w:pos="2241"/>
        </w:tabs>
        <w:ind w:right="1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</w:t>
      </w:r>
      <w:r w:rsidR="00A4454E" w:rsidRPr="00601639">
        <w:rPr>
          <w:sz w:val="28"/>
          <w:szCs w:val="28"/>
        </w:rPr>
        <w:t>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4454E" w:rsidRPr="00601639" w:rsidRDefault="00A4454E" w:rsidP="00A4454E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601639">
        <w:rPr>
          <w:sz w:val="28"/>
          <w:szCs w:val="28"/>
        </w:rPr>
        <w:t>номера кабинета;</w:t>
      </w:r>
    </w:p>
    <w:bookmarkEnd w:id="21"/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993"/>
        </w:tabs>
        <w:ind w:left="0" w:right="189" w:firstLine="709"/>
        <w:rPr>
          <w:sz w:val="28"/>
          <w:szCs w:val="28"/>
        </w:rPr>
      </w:pPr>
      <w:r w:rsidRPr="00601639">
        <w:rPr>
          <w:sz w:val="28"/>
          <w:szCs w:val="28"/>
        </w:rPr>
        <w:t>фамилии, имени, отчества и должности специалиста, осуществляющего исполнение муниципальной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услуги;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режима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работы.</w:t>
      </w:r>
    </w:p>
    <w:p w:rsidR="00A4454E" w:rsidRPr="00601639" w:rsidRDefault="00A4454E" w:rsidP="00A4454E">
      <w:pPr>
        <w:pStyle w:val="a5"/>
        <w:tabs>
          <w:tab w:val="left" w:pos="1560"/>
        </w:tabs>
        <w:ind w:left="0" w:right="175" w:firstLine="709"/>
        <w:rPr>
          <w:sz w:val="28"/>
          <w:szCs w:val="28"/>
        </w:rPr>
      </w:pPr>
      <w:r w:rsidRPr="00601639">
        <w:rPr>
          <w:sz w:val="28"/>
          <w:szCs w:val="28"/>
        </w:rPr>
        <w:t>17.</w:t>
      </w:r>
      <w:r w:rsidR="008D147C">
        <w:rPr>
          <w:sz w:val="28"/>
          <w:szCs w:val="28"/>
        </w:rPr>
        <w:t>3</w:t>
      </w:r>
      <w:r w:rsidRPr="00601639">
        <w:rPr>
          <w:sz w:val="28"/>
          <w:szCs w:val="28"/>
        </w:rPr>
        <w:t xml:space="preserve">. Рабочие места должностных лиц, предоставляющих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4454E" w:rsidRPr="00601639" w:rsidRDefault="00A4454E" w:rsidP="00A4454E">
      <w:pPr>
        <w:ind w:right="188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17.</w:t>
      </w:r>
      <w:r w:rsidR="008D147C">
        <w:rPr>
          <w:sz w:val="28"/>
          <w:szCs w:val="28"/>
        </w:rPr>
        <w:t>4</w:t>
      </w:r>
      <w:r w:rsidRPr="00601639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4454E" w:rsidRPr="00601639" w:rsidRDefault="00A4454E" w:rsidP="00A4454E">
      <w:pPr>
        <w:pStyle w:val="a3"/>
        <w:tabs>
          <w:tab w:val="left" w:pos="1134"/>
        </w:tabs>
        <w:ind w:left="0" w:right="181" w:firstLine="709"/>
        <w:jc w:val="both"/>
      </w:pPr>
      <w:r w:rsidRPr="00601639">
        <w:t>На информационных стендах в помещении, предназначенном для приема документов, размещается следующая информация: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текст</w:t>
      </w:r>
      <w:r w:rsidR="008D147C">
        <w:rPr>
          <w:sz w:val="28"/>
          <w:szCs w:val="28"/>
        </w:rPr>
        <w:t xml:space="preserve"> Административного р</w:t>
      </w:r>
      <w:r w:rsidRPr="00601639">
        <w:rPr>
          <w:sz w:val="28"/>
          <w:szCs w:val="28"/>
        </w:rPr>
        <w:t>егламента;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316"/>
        </w:tabs>
        <w:ind w:left="0" w:right="184" w:firstLine="709"/>
        <w:rPr>
          <w:sz w:val="28"/>
          <w:szCs w:val="28"/>
        </w:rPr>
      </w:pPr>
      <w:r w:rsidRPr="00601639">
        <w:rPr>
          <w:sz w:val="28"/>
          <w:szCs w:val="28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8"/>
          <w:szCs w:val="28"/>
        </w:rPr>
      </w:pPr>
      <w:r w:rsidRPr="00601639">
        <w:rPr>
          <w:sz w:val="28"/>
          <w:szCs w:val="28"/>
        </w:rPr>
        <w:t>перечень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документов,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необходимых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для</w:t>
      </w:r>
      <w:r w:rsidR="008D147C">
        <w:rPr>
          <w:sz w:val="28"/>
          <w:szCs w:val="28"/>
        </w:rPr>
        <w:t xml:space="preserve"> </w:t>
      </w:r>
      <w:r w:rsidRPr="00601639">
        <w:rPr>
          <w:w w:val="95"/>
          <w:sz w:val="28"/>
          <w:szCs w:val="28"/>
        </w:rPr>
        <w:t xml:space="preserve">предоставления </w:t>
      </w:r>
      <w:r w:rsidRPr="00601639">
        <w:rPr>
          <w:sz w:val="28"/>
          <w:szCs w:val="28"/>
        </w:rPr>
        <w:t>муниципальной услуги;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335"/>
        </w:tabs>
        <w:ind w:left="0" w:right="180" w:firstLine="709"/>
        <w:rPr>
          <w:sz w:val="28"/>
          <w:szCs w:val="28"/>
        </w:rPr>
      </w:pPr>
      <w:r w:rsidRPr="00601639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режим приема граждан и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организаций;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порядок получения консультаций.</w:t>
      </w:r>
    </w:p>
    <w:p w:rsidR="00A4454E" w:rsidRPr="00601639" w:rsidRDefault="00A4454E" w:rsidP="008D147C">
      <w:pPr>
        <w:ind w:right="185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17.</w:t>
      </w:r>
      <w:r w:rsidR="008A53C6">
        <w:rPr>
          <w:sz w:val="28"/>
          <w:szCs w:val="28"/>
        </w:rPr>
        <w:t>5</w:t>
      </w:r>
      <w:r w:rsidRPr="00601639">
        <w:rPr>
          <w:sz w:val="28"/>
          <w:szCs w:val="28"/>
        </w:rPr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граждан.</w:t>
      </w:r>
    </w:p>
    <w:p w:rsidR="00A4454E" w:rsidRPr="00601639" w:rsidRDefault="008A53C6" w:rsidP="00A4454E">
      <w:pPr>
        <w:pStyle w:val="a5"/>
        <w:tabs>
          <w:tab w:val="left" w:pos="1418"/>
        </w:tabs>
        <w:ind w:left="0" w:right="184" w:firstLine="709"/>
        <w:rPr>
          <w:sz w:val="28"/>
          <w:szCs w:val="28"/>
        </w:rPr>
      </w:pPr>
      <w:r>
        <w:rPr>
          <w:sz w:val="28"/>
          <w:szCs w:val="28"/>
        </w:rPr>
        <w:t>17.6</w:t>
      </w:r>
      <w:r w:rsidR="00A4454E" w:rsidRPr="00601639">
        <w:rPr>
          <w:sz w:val="28"/>
          <w:szCs w:val="28"/>
        </w:rPr>
        <w:t xml:space="preserve">. </w:t>
      </w:r>
      <w:proofErr w:type="gramStart"/>
      <w:r w:rsidR="00A4454E" w:rsidRPr="00601639">
        <w:rPr>
          <w:sz w:val="28"/>
          <w:szCs w:val="28"/>
        </w:rPr>
        <w:t>Рабочие места специалистов, осуществляющих</w:t>
      </w:r>
      <w:r w:rsidR="008D147C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="00A4454E" w:rsidRPr="00601639">
        <w:rPr>
          <w:sz w:val="28"/>
          <w:szCs w:val="28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</w:t>
      </w:r>
      <w:r w:rsidR="008D147C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услуги.</w:t>
      </w:r>
    </w:p>
    <w:p w:rsidR="00A4454E" w:rsidRPr="00601639" w:rsidRDefault="00A4454E" w:rsidP="00A4454E">
      <w:pPr>
        <w:pStyle w:val="a5"/>
        <w:tabs>
          <w:tab w:val="left" w:pos="1418"/>
        </w:tabs>
        <w:ind w:left="0" w:right="9" w:firstLine="709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lastRenderedPageBreak/>
        <w:t>17.</w:t>
      </w:r>
      <w:r w:rsidR="008A53C6">
        <w:rPr>
          <w:spacing w:val="-3"/>
          <w:sz w:val="28"/>
          <w:szCs w:val="28"/>
        </w:rPr>
        <w:t>7</w:t>
      </w:r>
      <w:r w:rsidRPr="00601639">
        <w:rPr>
          <w:spacing w:val="-3"/>
          <w:sz w:val="28"/>
          <w:szCs w:val="28"/>
        </w:rPr>
        <w:t xml:space="preserve">. На </w:t>
      </w:r>
      <w:r w:rsidRPr="00601639">
        <w:rPr>
          <w:sz w:val="28"/>
          <w:szCs w:val="28"/>
        </w:rPr>
        <w:t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бесплатным.</w:t>
      </w:r>
    </w:p>
    <w:p w:rsidR="00A4454E" w:rsidRPr="00601639" w:rsidRDefault="00A4454E" w:rsidP="00A4454E">
      <w:pPr>
        <w:pStyle w:val="a5"/>
        <w:tabs>
          <w:tab w:val="left" w:pos="1987"/>
        </w:tabs>
        <w:ind w:left="0" w:right="9" w:firstLine="709"/>
        <w:rPr>
          <w:sz w:val="28"/>
          <w:szCs w:val="28"/>
        </w:rPr>
      </w:pPr>
      <w:r w:rsidRPr="00601639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601639">
        <w:rPr>
          <w:sz w:val="28"/>
          <w:szCs w:val="28"/>
        </w:rPr>
        <w:t>к-</w:t>
      </w:r>
      <w:proofErr w:type="gramEnd"/>
      <w:r w:rsidRPr="00601639">
        <w:rPr>
          <w:sz w:val="28"/>
          <w:szCs w:val="28"/>
        </w:rPr>
        <w:t xml:space="preserve"> проводников)</w:t>
      </w:r>
      <w:r w:rsidR="006C2A1E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обеспечивается:</w:t>
      </w:r>
    </w:p>
    <w:p w:rsidR="00A4454E" w:rsidRPr="00601639" w:rsidRDefault="00A4454E" w:rsidP="006C2A1E">
      <w:pPr>
        <w:pStyle w:val="a5"/>
        <w:numPr>
          <w:ilvl w:val="0"/>
          <w:numId w:val="23"/>
        </w:numPr>
        <w:tabs>
          <w:tab w:val="left" w:pos="1134"/>
        </w:tabs>
        <w:ind w:left="0" w:right="9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</w:t>
      </w:r>
      <w:r w:rsidR="007C4A72">
        <w:rPr>
          <w:sz w:val="28"/>
          <w:szCs w:val="28"/>
        </w:rPr>
        <w:t xml:space="preserve"> Клинцовской городской администрации;</w:t>
      </w:r>
    </w:p>
    <w:p w:rsidR="00A4454E" w:rsidRPr="00601639" w:rsidRDefault="00A4454E" w:rsidP="00A4454E">
      <w:pPr>
        <w:pStyle w:val="a5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него;</w:t>
      </w:r>
    </w:p>
    <w:p w:rsidR="00A4454E" w:rsidRPr="00601639" w:rsidRDefault="00A4454E" w:rsidP="00A4454E">
      <w:pPr>
        <w:pStyle w:val="a5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помещения;</w:t>
      </w:r>
    </w:p>
    <w:p w:rsidR="00A4454E" w:rsidRPr="00601639" w:rsidRDefault="00A4454E" w:rsidP="00A4454E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жизнедеятельности;</w:t>
      </w:r>
    </w:p>
    <w:p w:rsidR="00A4454E" w:rsidRPr="00601639" w:rsidRDefault="00A4454E" w:rsidP="00A4454E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A4454E" w:rsidRPr="00601639" w:rsidRDefault="00A4454E" w:rsidP="006C2A1E">
      <w:pPr>
        <w:pStyle w:val="a5"/>
        <w:numPr>
          <w:ilvl w:val="0"/>
          <w:numId w:val="23"/>
        </w:numPr>
        <w:tabs>
          <w:tab w:val="left" w:pos="709"/>
          <w:tab w:val="left" w:pos="9606"/>
        </w:tabs>
        <w:ind w:left="0" w:right="2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="007C4A72">
        <w:rPr>
          <w:sz w:val="28"/>
          <w:szCs w:val="28"/>
        </w:rPr>
        <w:t xml:space="preserve"> Клинцовской городской администрации;</w:t>
      </w:r>
    </w:p>
    <w:p w:rsidR="00A4454E" w:rsidRPr="00601639" w:rsidRDefault="00A4454E" w:rsidP="006C2A1E">
      <w:pPr>
        <w:pStyle w:val="a5"/>
        <w:numPr>
          <w:ilvl w:val="0"/>
          <w:numId w:val="23"/>
        </w:numPr>
        <w:tabs>
          <w:tab w:val="left" w:pos="709"/>
          <w:tab w:val="left" w:pos="9606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оказание помощи инвалидам в преодолении барьеров, мешающих получению ими муниципальной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услуги;</w:t>
      </w:r>
    </w:p>
    <w:p w:rsidR="00A4454E" w:rsidRPr="00601639" w:rsidRDefault="00A4454E" w:rsidP="00A4454E">
      <w:pPr>
        <w:pStyle w:val="a5"/>
        <w:tabs>
          <w:tab w:val="left" w:pos="851"/>
          <w:tab w:val="left" w:pos="1987"/>
          <w:tab w:val="left" w:pos="9606"/>
        </w:tabs>
        <w:ind w:left="0" w:right="9" w:firstLine="426"/>
        <w:rPr>
          <w:sz w:val="28"/>
          <w:szCs w:val="28"/>
        </w:rPr>
      </w:pPr>
      <w:r w:rsidRPr="00601639"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4454E" w:rsidRPr="00601639" w:rsidRDefault="00A4454E" w:rsidP="00A4454E">
      <w:pPr>
        <w:tabs>
          <w:tab w:val="left" w:pos="851"/>
          <w:tab w:val="left" w:pos="1766"/>
        </w:tabs>
        <w:ind w:right="9"/>
        <w:rPr>
          <w:sz w:val="28"/>
          <w:szCs w:val="28"/>
        </w:rPr>
      </w:pPr>
    </w:p>
    <w:p w:rsidR="00A4454E" w:rsidRDefault="00A4454E" w:rsidP="007C4A72">
      <w:pPr>
        <w:tabs>
          <w:tab w:val="left" w:pos="851"/>
          <w:tab w:val="left" w:pos="1766"/>
        </w:tabs>
        <w:ind w:right="9" w:firstLine="567"/>
        <w:jc w:val="center"/>
        <w:rPr>
          <w:bCs/>
          <w:iCs/>
          <w:sz w:val="28"/>
          <w:szCs w:val="28"/>
        </w:rPr>
      </w:pPr>
      <w:r w:rsidRPr="007C4A72">
        <w:rPr>
          <w:bCs/>
          <w:iCs/>
          <w:sz w:val="28"/>
          <w:szCs w:val="28"/>
        </w:rPr>
        <w:t>18. Пок</w:t>
      </w:r>
      <w:r w:rsidR="00777B3C">
        <w:rPr>
          <w:bCs/>
          <w:iCs/>
          <w:sz w:val="28"/>
          <w:szCs w:val="28"/>
        </w:rPr>
        <w:t>азатели доступности и качества м</w:t>
      </w:r>
      <w:r w:rsidRPr="007C4A72">
        <w:rPr>
          <w:bCs/>
          <w:iCs/>
          <w:sz w:val="28"/>
          <w:szCs w:val="28"/>
        </w:rPr>
        <w:t>униципальной услуги</w:t>
      </w:r>
    </w:p>
    <w:p w:rsidR="007C4A72" w:rsidRPr="007C4A72" w:rsidRDefault="007C4A72" w:rsidP="007C4A72">
      <w:pPr>
        <w:tabs>
          <w:tab w:val="left" w:pos="851"/>
          <w:tab w:val="left" w:pos="1766"/>
        </w:tabs>
        <w:ind w:right="9" w:firstLine="567"/>
        <w:jc w:val="center"/>
        <w:rPr>
          <w:bCs/>
          <w:iCs/>
          <w:sz w:val="28"/>
          <w:szCs w:val="28"/>
        </w:rPr>
      </w:pPr>
    </w:p>
    <w:p w:rsidR="00A4454E" w:rsidRDefault="00A4454E" w:rsidP="00A4454E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18.1. Оценка доступн</w:t>
      </w:r>
      <w:r w:rsidR="00777B3C">
        <w:rPr>
          <w:rStyle w:val="a4"/>
          <w:color w:val="000000"/>
        </w:rPr>
        <w:t>ости и качества предоставления м</w:t>
      </w:r>
      <w:r w:rsidRPr="00601639">
        <w:rPr>
          <w:rStyle w:val="a4"/>
          <w:color w:val="000000"/>
        </w:rPr>
        <w:t>униципальной услуги должна осуществляться по следующим показателям:</w:t>
      </w:r>
    </w:p>
    <w:p w:rsidR="008A53C6" w:rsidRPr="008A53C6" w:rsidRDefault="008A53C6" w:rsidP="008A53C6">
      <w:pPr>
        <w:ind w:firstLine="540"/>
        <w:jc w:val="both"/>
        <w:rPr>
          <w:sz w:val="28"/>
          <w:szCs w:val="28"/>
        </w:rPr>
      </w:pPr>
      <w:r w:rsidRPr="008A53C6">
        <w:rPr>
          <w:sz w:val="28"/>
          <w:szCs w:val="28"/>
        </w:rPr>
        <w:t>Показателем доступности муниципальной услуги является:</w:t>
      </w:r>
    </w:p>
    <w:p w:rsidR="008A53C6" w:rsidRPr="008A53C6" w:rsidRDefault="008A53C6" w:rsidP="008A53C6">
      <w:pPr>
        <w:adjustRightInd w:val="0"/>
        <w:ind w:firstLine="540"/>
        <w:jc w:val="both"/>
        <w:rPr>
          <w:sz w:val="28"/>
          <w:szCs w:val="28"/>
        </w:rPr>
      </w:pPr>
      <w:r w:rsidRPr="008A53C6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8A53C6" w:rsidRDefault="008A53C6" w:rsidP="008A53C6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</w:pPr>
      <w:r w:rsidRPr="008A53C6">
        <w:t>- наличие различных каналов получения информации о порядке получения муниципальной услуги и ходе ее предоставления</w:t>
      </w:r>
      <w:r>
        <w:t>.</w:t>
      </w:r>
    </w:p>
    <w:p w:rsidR="008A53C6" w:rsidRPr="006C2A1E" w:rsidRDefault="008A53C6" w:rsidP="008A53C6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</w:pPr>
      <w:r w:rsidRPr="006C2A1E">
        <w:t>Показателями качества муниципальной услуги является</w:t>
      </w:r>
    </w:p>
    <w:p w:rsidR="00A4454E" w:rsidRPr="00601639" w:rsidRDefault="00A4454E" w:rsidP="00A4454E">
      <w:pPr>
        <w:pStyle w:val="a3"/>
        <w:tabs>
          <w:tab w:val="left" w:pos="851"/>
          <w:tab w:val="left" w:pos="1009"/>
        </w:tabs>
        <w:ind w:left="0" w:right="23" w:firstLine="567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степень информированности гр</w:t>
      </w:r>
      <w:r w:rsidR="00777B3C">
        <w:rPr>
          <w:rStyle w:val="a4"/>
          <w:color w:val="000000"/>
        </w:rPr>
        <w:t>аждан о порядке предоставления м</w:t>
      </w:r>
      <w:r w:rsidRPr="00601639">
        <w:rPr>
          <w:rStyle w:val="a4"/>
          <w:color w:val="000000"/>
        </w:rPr>
        <w:t>униципальной ус</w:t>
      </w:r>
      <w:r w:rsidR="00777B3C">
        <w:rPr>
          <w:rStyle w:val="a4"/>
          <w:color w:val="000000"/>
        </w:rPr>
        <w:t>луги (доступность информации о м</w:t>
      </w:r>
      <w:r w:rsidRPr="00601639">
        <w:rPr>
          <w:rStyle w:val="a4"/>
          <w:color w:val="000000"/>
        </w:rPr>
        <w:t>униципальной услуге, возможность выбора способа получения информации);</w:t>
      </w:r>
    </w:p>
    <w:p w:rsidR="00A4454E" w:rsidRPr="00601639" w:rsidRDefault="00A4454E" w:rsidP="00A4454E">
      <w:pPr>
        <w:pStyle w:val="a3"/>
        <w:tabs>
          <w:tab w:val="left" w:pos="1023"/>
        </w:tabs>
        <w:ind w:left="23" w:right="23" w:firstLine="720"/>
        <w:jc w:val="both"/>
      </w:pPr>
      <w:r w:rsidRPr="00601639">
        <w:rPr>
          <w:rStyle w:val="a4"/>
          <w:color w:val="000000"/>
        </w:rPr>
        <w:lastRenderedPageBreak/>
        <w:t>б)</w:t>
      </w:r>
      <w:r w:rsidRPr="00601639">
        <w:rPr>
          <w:rStyle w:val="a4"/>
          <w:color w:val="000000"/>
        </w:rPr>
        <w:tab/>
        <w:t xml:space="preserve">возможность выбора </w:t>
      </w:r>
      <w:r w:rsidR="00777B3C">
        <w:rPr>
          <w:rStyle w:val="a4"/>
          <w:color w:val="000000"/>
        </w:rPr>
        <w:t>заявителем форм предоставления м</w:t>
      </w:r>
      <w:r w:rsidRPr="00601639">
        <w:rPr>
          <w:rStyle w:val="a4"/>
          <w:color w:val="000000"/>
        </w:rPr>
        <w:t>униципальной услуги, в том числе с использованием ЕПГУ;</w:t>
      </w:r>
    </w:p>
    <w:p w:rsidR="00A4454E" w:rsidRPr="00601639" w:rsidRDefault="008A53C6" w:rsidP="00A4454E">
      <w:pPr>
        <w:pStyle w:val="a3"/>
        <w:tabs>
          <w:tab w:val="left" w:pos="1004"/>
        </w:tabs>
        <w:ind w:left="23" w:right="23" w:firstLine="720"/>
        <w:jc w:val="both"/>
      </w:pPr>
      <w:r>
        <w:rPr>
          <w:rStyle w:val="a4"/>
          <w:color w:val="000000"/>
        </w:rPr>
        <w:t>в</w:t>
      </w:r>
      <w:r w:rsidR="00A4454E" w:rsidRPr="00601639">
        <w:rPr>
          <w:rStyle w:val="a4"/>
          <w:color w:val="000000"/>
        </w:rPr>
        <w:t>)</w:t>
      </w:r>
      <w:r w:rsidR="00A4454E" w:rsidRPr="00601639">
        <w:rPr>
          <w:rStyle w:val="a4"/>
          <w:color w:val="000000"/>
        </w:rPr>
        <w:tab/>
        <w:t>доступност</w:t>
      </w:r>
      <w:r w:rsidR="00777B3C">
        <w:rPr>
          <w:rStyle w:val="a4"/>
          <w:color w:val="000000"/>
        </w:rPr>
        <w:t>ь обращения за предоставлением м</w:t>
      </w:r>
      <w:r w:rsidR="00A4454E" w:rsidRPr="00601639">
        <w:rPr>
          <w:rStyle w:val="a4"/>
          <w:color w:val="000000"/>
        </w:rPr>
        <w:t>униципальной услуги, в том числе для инвалидов и других маломобильных групп населения;</w:t>
      </w:r>
    </w:p>
    <w:p w:rsidR="00A4454E" w:rsidRPr="00601639" w:rsidRDefault="00A4454E" w:rsidP="00A4454E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д)</w:t>
      </w:r>
      <w:r w:rsidRPr="00601639">
        <w:rPr>
          <w:rStyle w:val="a4"/>
          <w:color w:val="000000"/>
        </w:rPr>
        <w:tab/>
        <w:t>соблюдения установленного времени ожидания в очереди при получ</w:t>
      </w:r>
      <w:r w:rsidR="00777B3C">
        <w:rPr>
          <w:rStyle w:val="a4"/>
          <w:color w:val="000000"/>
        </w:rPr>
        <w:t>ении результата предоставления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18"/>
        </w:tabs>
        <w:ind w:left="23" w:right="23" w:firstLine="720"/>
        <w:jc w:val="both"/>
      </w:pPr>
      <w:r w:rsidRPr="00601639">
        <w:rPr>
          <w:rStyle w:val="a4"/>
          <w:color w:val="000000"/>
        </w:rPr>
        <w:t>е)</w:t>
      </w:r>
      <w:r w:rsidRPr="00601639">
        <w:rPr>
          <w:rStyle w:val="a4"/>
          <w:color w:val="000000"/>
        </w:rPr>
        <w:tab/>
        <w:t>со</w:t>
      </w:r>
      <w:r w:rsidR="00777B3C">
        <w:rPr>
          <w:rStyle w:val="a4"/>
          <w:color w:val="000000"/>
        </w:rPr>
        <w:t>блюдение сроков предоставления м</w:t>
      </w:r>
      <w:r w:rsidRPr="00601639">
        <w:rPr>
          <w:rStyle w:val="a4"/>
          <w:color w:val="000000"/>
        </w:rPr>
        <w:t>униципальной услуги и сроков выполнения административн</w:t>
      </w:r>
      <w:r w:rsidR="00777B3C">
        <w:rPr>
          <w:rStyle w:val="a4"/>
          <w:color w:val="000000"/>
        </w:rPr>
        <w:t>ых процедур при предоставлении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ж)</w:t>
      </w:r>
      <w:r w:rsidR="008A53C6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отсутствие обоснованных жалоб со стороны граждан</w:t>
      </w:r>
      <w:r w:rsidR="00777B3C">
        <w:rPr>
          <w:rStyle w:val="a4"/>
          <w:color w:val="000000"/>
        </w:rPr>
        <w:t xml:space="preserve"> по результатам предоставления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14"/>
        </w:tabs>
        <w:ind w:left="23" w:right="23" w:firstLine="720"/>
        <w:jc w:val="both"/>
      </w:pPr>
      <w:r w:rsidRPr="00601639">
        <w:rPr>
          <w:rStyle w:val="a4"/>
          <w:color w:val="000000"/>
        </w:rPr>
        <w:t>з)</w:t>
      </w:r>
      <w:r w:rsidRPr="00601639">
        <w:rPr>
          <w:rStyle w:val="a4"/>
          <w:color w:val="000000"/>
        </w:rPr>
        <w:tab/>
        <w:t>предоставление возможности получения информации о ходе пред</w:t>
      </w:r>
      <w:r w:rsidR="00777B3C">
        <w:rPr>
          <w:rStyle w:val="a4"/>
          <w:color w:val="000000"/>
        </w:rPr>
        <w:t>оставления м</w:t>
      </w:r>
      <w:r w:rsidR="008A53C6">
        <w:rPr>
          <w:rStyle w:val="a4"/>
          <w:color w:val="000000"/>
        </w:rPr>
        <w:t>униципальной услуги.</w:t>
      </w:r>
    </w:p>
    <w:p w:rsidR="00A4454E" w:rsidRPr="00601639" w:rsidRDefault="00777B3C" w:rsidP="00A4454E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18.2. В целях предоставления м</w:t>
      </w:r>
      <w:r w:rsidR="00A4454E" w:rsidRPr="00601639">
        <w:rPr>
          <w:rStyle w:val="a4"/>
          <w:color w:val="000000"/>
        </w:rPr>
        <w:t>униципальной услуги, консультаций и информ</w:t>
      </w:r>
      <w:r>
        <w:rPr>
          <w:rStyle w:val="a4"/>
          <w:color w:val="000000"/>
        </w:rPr>
        <w:t>ирования о ходе предоставления м</w:t>
      </w:r>
      <w:r w:rsidR="00A4454E" w:rsidRPr="00601639">
        <w:rPr>
          <w:rStyle w:val="a4"/>
          <w:color w:val="000000"/>
        </w:rPr>
        <w:t xml:space="preserve">униципальной услуги осуществляется прием </w:t>
      </w:r>
      <w:r>
        <w:rPr>
          <w:rStyle w:val="a4"/>
          <w:color w:val="000000"/>
        </w:rPr>
        <w:t>з</w:t>
      </w:r>
      <w:r w:rsidR="00A4454E" w:rsidRPr="00601639">
        <w:rPr>
          <w:rStyle w:val="a4"/>
          <w:color w:val="000000"/>
        </w:rPr>
        <w:t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A4454E" w:rsidRPr="00601639" w:rsidRDefault="00A4454E" w:rsidP="00A4454E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:rsidR="00A4454E" w:rsidRPr="007C4A72" w:rsidRDefault="00777B3C" w:rsidP="007C4A72">
      <w:pPr>
        <w:pStyle w:val="51"/>
        <w:shd w:val="clear" w:color="auto" w:fill="auto"/>
        <w:spacing w:line="240" w:lineRule="auto"/>
        <w:ind w:right="20" w:firstLine="709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28" w:name="bookmark30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19. Способы предоставления з</w:t>
      </w:r>
      <w:r w:rsidR="00A4454E" w:rsidRPr="007C4A72">
        <w:rPr>
          <w:rStyle w:val="5"/>
          <w:rFonts w:ascii="Times New Roman" w:hAnsi="Times New Roman" w:cs="Times New Roman"/>
          <w:color w:val="000000"/>
          <w:sz w:val="28"/>
          <w:szCs w:val="28"/>
        </w:rPr>
        <w:t>аявителем документов, необходимых для</w:t>
      </w:r>
      <w:bookmarkStart w:id="29" w:name="bookmark31"/>
      <w:bookmarkEnd w:id="28"/>
      <w:r w:rsidR="008A53C6" w:rsidRPr="007C4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получения м</w:t>
      </w:r>
      <w:r w:rsidR="00A4454E" w:rsidRPr="007C4A72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29"/>
    </w:p>
    <w:p w:rsidR="00A4454E" w:rsidRPr="007C4A72" w:rsidRDefault="00A4454E" w:rsidP="007C4A72">
      <w:pPr>
        <w:pStyle w:val="51"/>
        <w:shd w:val="clear" w:color="auto" w:fill="auto"/>
        <w:spacing w:line="240" w:lineRule="auto"/>
        <w:ind w:right="20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8A53C6" w:rsidRDefault="00A4454E" w:rsidP="00A4454E">
      <w:pPr>
        <w:pStyle w:val="a3"/>
        <w:tabs>
          <w:tab w:val="left" w:pos="1455"/>
        </w:tabs>
        <w:autoSpaceDE/>
        <w:autoSpaceDN/>
        <w:ind w:left="0" w:right="23" w:firstLine="709"/>
        <w:jc w:val="both"/>
      </w:pPr>
      <w:r w:rsidRPr="008A53C6">
        <w:rPr>
          <w:rStyle w:val="a4"/>
          <w:color w:val="000000"/>
        </w:rPr>
        <w:t>19.</w:t>
      </w:r>
      <w:r w:rsidR="008A53C6">
        <w:rPr>
          <w:rStyle w:val="a4"/>
          <w:color w:val="000000"/>
        </w:rPr>
        <w:t>2</w:t>
      </w:r>
      <w:r w:rsidRPr="008A53C6">
        <w:rPr>
          <w:rStyle w:val="a4"/>
          <w:color w:val="000000"/>
        </w:rPr>
        <w:t>. Запо</w:t>
      </w:r>
      <w:r w:rsidR="00777B3C">
        <w:rPr>
          <w:rStyle w:val="a4"/>
          <w:color w:val="000000"/>
        </w:rPr>
        <w:t>лненное заявление отправляется з</w:t>
      </w:r>
      <w:r w:rsidRPr="008A53C6">
        <w:rPr>
          <w:rStyle w:val="a4"/>
          <w:color w:val="000000"/>
        </w:rPr>
        <w:t>аявителем в Администрацию</w:t>
      </w:r>
      <w:r w:rsidR="006C2A1E">
        <w:rPr>
          <w:rStyle w:val="a4"/>
          <w:color w:val="000000"/>
        </w:rPr>
        <w:t>, в том числе почтовым отправлением</w:t>
      </w:r>
      <w:r w:rsidRPr="008A53C6">
        <w:rPr>
          <w:rStyle w:val="a4"/>
          <w:color w:val="000000"/>
        </w:rPr>
        <w:t>.</w:t>
      </w:r>
    </w:p>
    <w:p w:rsidR="00A4454E" w:rsidRPr="00601639" w:rsidRDefault="00A4454E" w:rsidP="00A4454E">
      <w:pPr>
        <w:pStyle w:val="a3"/>
        <w:tabs>
          <w:tab w:val="left" w:pos="1402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19.</w:t>
      </w:r>
      <w:r w:rsidR="008A53C6">
        <w:rPr>
          <w:rStyle w:val="a4"/>
          <w:color w:val="000000"/>
        </w:rPr>
        <w:t>3</w:t>
      </w:r>
      <w:r w:rsidR="00777B3C">
        <w:rPr>
          <w:rStyle w:val="a4"/>
          <w:color w:val="000000"/>
        </w:rPr>
        <w:t>. Решение о предоставлении м</w:t>
      </w:r>
      <w:r w:rsidRPr="00601639">
        <w:rPr>
          <w:rStyle w:val="a4"/>
          <w:color w:val="000000"/>
        </w:rPr>
        <w:t>униципальной услуги принимается Администрацией на основа</w:t>
      </w:r>
      <w:r w:rsidR="00777B3C">
        <w:rPr>
          <w:rStyle w:val="a4"/>
          <w:color w:val="000000"/>
        </w:rPr>
        <w:t>нии документов, представленных з</w:t>
      </w:r>
      <w:r w:rsidRPr="00601639">
        <w:rPr>
          <w:rStyle w:val="a4"/>
          <w:color w:val="000000"/>
        </w:rPr>
        <w:t>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A4454E" w:rsidRPr="00601639" w:rsidRDefault="008A53C6" w:rsidP="00A4454E">
      <w:pPr>
        <w:pStyle w:val="a3"/>
        <w:tabs>
          <w:tab w:val="left" w:pos="1282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19.4</w:t>
      </w:r>
      <w:r w:rsidR="00A4454E" w:rsidRPr="00601639">
        <w:rPr>
          <w:rStyle w:val="a4"/>
          <w:color w:val="000000"/>
        </w:rPr>
        <w:t>. 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A4454E" w:rsidRPr="00601639" w:rsidRDefault="008A53C6" w:rsidP="00A4454E">
      <w:pPr>
        <w:pStyle w:val="a3"/>
        <w:tabs>
          <w:tab w:val="left" w:pos="1244"/>
        </w:tabs>
        <w:autoSpaceDE/>
        <w:autoSpaceDN/>
        <w:ind w:left="23" w:right="23" w:firstLine="709"/>
        <w:jc w:val="both"/>
      </w:pPr>
      <w:r>
        <w:rPr>
          <w:rStyle w:val="a4"/>
          <w:color w:val="000000"/>
        </w:rPr>
        <w:t>19.5</w:t>
      </w:r>
      <w:r w:rsidR="00A4454E" w:rsidRPr="00601639">
        <w:rPr>
          <w:rStyle w:val="a4"/>
          <w:color w:val="000000"/>
        </w:rPr>
        <w:t>.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A4454E" w:rsidRPr="00601639" w:rsidRDefault="00A4454E" w:rsidP="00A4454E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bookmarkStart w:id="30" w:name="bookmark32"/>
      <w:r w:rsidRPr="00601639">
        <w:rPr>
          <w:rStyle w:val="a4"/>
          <w:color w:val="000000"/>
        </w:rPr>
        <w:t>19.</w:t>
      </w:r>
      <w:r w:rsidR="008A53C6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30"/>
    </w:p>
    <w:p w:rsidR="00A4454E" w:rsidRPr="00601639" w:rsidRDefault="00A4454E" w:rsidP="00A4454E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:rsidR="00A4454E" w:rsidRDefault="00A4454E" w:rsidP="007C4A72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31" w:name="bookmark39"/>
      <w:r w:rsidRPr="007C4A72">
        <w:rPr>
          <w:rStyle w:val="3"/>
          <w:rFonts w:ascii="Times New Roman" w:hAnsi="Times New Roman" w:cs="Times New Roman"/>
          <w:color w:val="000000"/>
          <w:sz w:val="28"/>
          <w:szCs w:val="28"/>
        </w:rPr>
        <w:lastRenderedPageBreak/>
        <w:t>20. Требования к организации предоставления Муниципальной услуги в электронной форме</w:t>
      </w:r>
      <w:bookmarkEnd w:id="31"/>
    </w:p>
    <w:p w:rsidR="007C4A72" w:rsidRPr="007C4A72" w:rsidRDefault="007C4A72" w:rsidP="007C4A72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A53C6" w:rsidRPr="006C2A1E" w:rsidRDefault="008A53C6" w:rsidP="006C2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8A53C6">
        <w:rPr>
          <w:bCs/>
          <w:sz w:val="28"/>
          <w:szCs w:val="28"/>
        </w:rPr>
        <w:t>.1. Требования, учитывающие особенности предоставления муниципальной услуги в электронной форме</w:t>
      </w:r>
      <w:r w:rsidRPr="008A53C6">
        <w:rPr>
          <w:sz w:val="28"/>
          <w:szCs w:val="28"/>
        </w:rPr>
        <w:t>:</w:t>
      </w:r>
    </w:p>
    <w:p w:rsidR="008A53C6" w:rsidRPr="008A53C6" w:rsidRDefault="008A53C6" w:rsidP="006C2A1E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8A53C6">
        <w:rPr>
          <w:sz w:val="28"/>
          <w:szCs w:val="28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</w:t>
      </w:r>
      <w:r>
        <w:rPr>
          <w:sz w:val="28"/>
          <w:szCs w:val="28"/>
        </w:rPr>
        <w:t>У</w:t>
      </w:r>
      <w:r w:rsidR="00AC1159">
        <w:rPr>
          <w:sz w:val="28"/>
          <w:szCs w:val="28"/>
        </w:rPr>
        <w:t>;</w:t>
      </w:r>
    </w:p>
    <w:p w:rsidR="00A4454E" w:rsidRPr="00601639" w:rsidRDefault="006C2A1E" w:rsidP="00A4454E">
      <w:pPr>
        <w:pStyle w:val="a3"/>
        <w:tabs>
          <w:tab w:val="left" w:pos="1186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 xml:space="preserve">- </w:t>
      </w:r>
      <w:r w:rsidR="00A4454E" w:rsidRPr="00601639">
        <w:rPr>
          <w:rStyle w:val="a4"/>
          <w:color w:val="000000"/>
        </w:rPr>
        <w:t xml:space="preserve">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proofErr w:type="spellStart"/>
      <w:r w:rsidRPr="00D203B5">
        <w:rPr>
          <w:rStyle w:val="a4"/>
        </w:rPr>
        <w:t>п.п</w:t>
      </w:r>
      <w:proofErr w:type="spellEnd"/>
      <w:r w:rsidRPr="00D203B5">
        <w:rPr>
          <w:rStyle w:val="a4"/>
        </w:rPr>
        <w:t>. 5.5.</w:t>
      </w:r>
      <w:r w:rsidR="00A4454E" w:rsidRPr="00601639">
        <w:rPr>
          <w:rStyle w:val="a4"/>
          <w:color w:val="000000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A4454E" w:rsidRPr="00601639" w:rsidRDefault="00833FF4" w:rsidP="00A4454E">
      <w:pPr>
        <w:pStyle w:val="a3"/>
        <w:tabs>
          <w:tab w:val="left" w:pos="1158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 xml:space="preserve">- </w:t>
      </w:r>
      <w:r w:rsidR="00A4454E" w:rsidRPr="00601639">
        <w:rPr>
          <w:rStyle w:val="a4"/>
          <w:color w:val="000000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A4454E" w:rsidRPr="00601639" w:rsidRDefault="00A4454E" w:rsidP="00A4454E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</w:rPr>
      </w:pPr>
    </w:p>
    <w:p w:rsidR="00A4454E" w:rsidRPr="007C4A72" w:rsidRDefault="00A4454E" w:rsidP="00A4454E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bookmarkStart w:id="32" w:name="bookmark42"/>
      <w:r w:rsidRPr="007C4A72">
        <w:rPr>
          <w:rStyle w:val="3"/>
          <w:rFonts w:ascii="Times New Roman" w:hAnsi="Times New Roman" w:cs="Times New Roman"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  <w:bookmarkEnd w:id="32"/>
    </w:p>
    <w:p w:rsidR="00A4454E" w:rsidRPr="007C4A72" w:rsidRDefault="00A4454E" w:rsidP="00A4454E">
      <w:pPr>
        <w:pStyle w:val="a3"/>
        <w:ind w:left="0"/>
      </w:pPr>
    </w:p>
    <w:p w:rsidR="007F1D76" w:rsidRPr="007F1D76" w:rsidRDefault="00833FF4" w:rsidP="007F1D76">
      <w:pPr>
        <w:adjustRightInd w:val="0"/>
        <w:ind w:firstLine="709"/>
        <w:jc w:val="both"/>
        <w:rPr>
          <w:sz w:val="28"/>
          <w:szCs w:val="28"/>
        </w:rPr>
      </w:pPr>
      <w:r w:rsidRPr="00833FF4">
        <w:rPr>
          <w:sz w:val="28"/>
          <w:szCs w:val="28"/>
        </w:rPr>
        <w:t xml:space="preserve">21. </w:t>
      </w:r>
      <w:r w:rsidR="007F1D76" w:rsidRPr="007F1D76">
        <w:rPr>
          <w:sz w:val="28"/>
          <w:szCs w:val="28"/>
        </w:rPr>
        <w:t>Перечень административных процедур, необходимых для предоставления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Описание </w:t>
      </w:r>
      <w:proofErr w:type="gramStart"/>
      <w:r w:rsidRPr="007F1D76">
        <w:rPr>
          <w:sz w:val="28"/>
          <w:szCs w:val="28"/>
        </w:rPr>
        <w:t>последовательности прохождения процедуры предоставления муниципальной услуги</w:t>
      </w:r>
      <w:proofErr w:type="gramEnd"/>
      <w:r w:rsidRPr="007F1D76">
        <w:rPr>
          <w:sz w:val="28"/>
          <w:szCs w:val="28"/>
        </w:rPr>
        <w:t xml:space="preserve"> предст</w:t>
      </w:r>
      <w:r w:rsidR="00777B3C">
        <w:rPr>
          <w:sz w:val="28"/>
          <w:szCs w:val="28"/>
        </w:rPr>
        <w:t>авлено в блок–схеме</w:t>
      </w:r>
      <w:r w:rsidRPr="007F1D76">
        <w:rPr>
          <w:sz w:val="28"/>
          <w:szCs w:val="28"/>
        </w:rPr>
        <w:t xml:space="preserve"> Приложение №7 к Административному регламенту.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Для предоставления муниципальной услуги осуществляются следующие административные процедуры: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F1D76">
        <w:rPr>
          <w:sz w:val="28"/>
          <w:szCs w:val="28"/>
        </w:rPr>
        <w:t>.1. Выдача разрешения на осуществление земляных работ: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первичный прием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рассмотрение заявления и принятых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письменное уведомление об отказе в предоставлении муниципальной услуги (в случае наличия оснований отказа в предоставлении муниципальной услуги);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оформление и подписание разрешения на осуществление земляных работ;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выдача результата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F1D76">
        <w:rPr>
          <w:sz w:val="28"/>
          <w:szCs w:val="28"/>
        </w:rPr>
        <w:t>.2. Выдача разрешения на осуществление аварийных (ремонтных) работ: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первичный прием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рассмотрение заявления и принятых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письменное уведомление об отказе в предоставление муниципальной услуги (в случае наличия оснований для отказа в предоставлении муниципальной услуги);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оформление и подписание разрешения на осуществление аварийных (ремонтных) работ;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выдача результата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</w:t>
      </w:r>
      <w:r w:rsidRPr="007F1D76">
        <w:rPr>
          <w:sz w:val="28"/>
          <w:szCs w:val="28"/>
        </w:rPr>
        <w:t>3. Продление срока действия разрешения: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первичный прием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рассмотрение принятых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письменное уведомление об отказе в предоставлении муниципальной услуги (в случае наличия оснований для отказа в предоставлении муниципальной услуги);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оформление и подписание продления разрешения на производство земляных работ и земляных аварийных (ремонтных) работ;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F1D7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F1D76">
        <w:rPr>
          <w:sz w:val="28"/>
          <w:szCs w:val="28"/>
        </w:rPr>
        <w:t xml:space="preserve"> Закрытие разрешения на осуществление земляных работ, разрешения на осуществление ремонтных и авариных земляных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первичный прием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рассмотрение принятых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письменное уведомление об отказе в предоставлении муниципальной услуги (в случае наличия оснований для отказа в предоставлении муниципальной услуги);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оформление и подписание отметки о закрытии разрешения на производство земляных работ и земляных аварийных  (ремонтных) работ;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D76">
        <w:rPr>
          <w:sz w:val="28"/>
          <w:szCs w:val="28"/>
        </w:rPr>
        <w:t xml:space="preserve">2. Выдача разрешения на осуществление земляных работ.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D76">
        <w:rPr>
          <w:sz w:val="28"/>
          <w:szCs w:val="28"/>
        </w:rPr>
        <w:t xml:space="preserve">2.1. Первичный прием документов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1) В Клинцовской городской администрации (отдел архитектуры, градостроительства и земле</w:t>
      </w:r>
      <w:r w:rsidR="00CB49FD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администрации)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</w:t>
      </w:r>
      <w:r>
        <w:rPr>
          <w:sz w:val="28"/>
          <w:szCs w:val="28"/>
        </w:rPr>
        <w:t xml:space="preserve">9.1.1 </w:t>
      </w:r>
      <w:r w:rsidRPr="007F1D76">
        <w:rPr>
          <w:sz w:val="28"/>
          <w:szCs w:val="28"/>
        </w:rPr>
        <w:t>Административного регламента или</w:t>
      </w:r>
      <w:proofErr w:type="gramStart"/>
      <w:r w:rsidRPr="007F1D76">
        <w:rPr>
          <w:sz w:val="28"/>
          <w:szCs w:val="28"/>
        </w:rPr>
        <w:t xml:space="preserve"> .</w:t>
      </w:r>
      <w:proofErr w:type="gramEnd"/>
      <w:r w:rsidRPr="007F1D76">
        <w:rPr>
          <w:sz w:val="28"/>
          <w:szCs w:val="28"/>
        </w:rPr>
        <w:t xml:space="preserve"> документы, поступившие почтовым отправлением, регистрируются в день их поступления в Клинцовскую городскую администрацию, а документы, поступившие в электронной форме, в том числе посредством ЕПГУ, - не позднее рабочего дня, следующего за днем их поступления в Клинцовскую городскую администрацию.</w:t>
      </w:r>
    </w:p>
    <w:p w:rsidR="007F1D76" w:rsidRPr="007F1D76" w:rsidRDefault="008C19B6" w:rsidP="008C19B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D76" w:rsidRPr="007F1D76">
        <w:rPr>
          <w:sz w:val="28"/>
          <w:szCs w:val="28"/>
        </w:rPr>
        <w:t>В ходе приема специалист отдела архитектуры, градостроительства и земле</w:t>
      </w:r>
      <w:r w:rsidR="00CB49FD">
        <w:rPr>
          <w:sz w:val="28"/>
          <w:szCs w:val="28"/>
        </w:rPr>
        <w:t>пользования</w:t>
      </w:r>
      <w:r w:rsidR="007F1D76" w:rsidRPr="007F1D76">
        <w:rPr>
          <w:sz w:val="28"/>
          <w:szCs w:val="28"/>
        </w:rPr>
        <w:t xml:space="preserve"> Клинцовской городской администрации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ходе приема специалист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производит проверку представленной заявки с приложенными документами на наличие необходимых документов согласно перечню, указанному в пункте </w:t>
      </w:r>
      <w:r w:rsidR="008C19B6">
        <w:rPr>
          <w:sz w:val="28"/>
          <w:szCs w:val="28"/>
        </w:rPr>
        <w:t>9.1</w:t>
      </w:r>
      <w:r w:rsidRPr="007F1D76">
        <w:rPr>
          <w:sz w:val="28"/>
          <w:szCs w:val="28"/>
        </w:rPr>
        <w:t>.</w:t>
      </w:r>
      <w:r w:rsidR="008C19B6">
        <w:rPr>
          <w:sz w:val="28"/>
          <w:szCs w:val="28"/>
        </w:rPr>
        <w:t>1.</w:t>
      </w:r>
      <w:r w:rsidRPr="007F1D76">
        <w:rPr>
          <w:sz w:val="28"/>
          <w:szCs w:val="28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</w:t>
      </w:r>
      <w:r w:rsidRPr="007F1D76">
        <w:rPr>
          <w:sz w:val="28"/>
          <w:szCs w:val="28"/>
        </w:rPr>
        <w:lastRenderedPageBreak/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 если документы не прошли контроль, в ходе приема специалист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может в устной форме предложить представить недостающие документы и (или) внести необходимые исправления.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Если при наличии оснований для отказа в пункте </w:t>
      </w:r>
      <w:r w:rsidR="008C19B6">
        <w:rPr>
          <w:sz w:val="28"/>
          <w:szCs w:val="28"/>
        </w:rPr>
        <w:t>11</w:t>
      </w:r>
      <w:r w:rsidRPr="007F1D76">
        <w:rPr>
          <w:sz w:val="28"/>
          <w:szCs w:val="28"/>
        </w:rPr>
        <w:t xml:space="preserve"> настоящего Административного регламента, заявитель настаивает на приеме документов, специалист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осуществляет прием документов, обращая внимание заявителя, что указанное обстоятельство может препятствовать предоставлению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Заявка и документы поступили после 16 часов 00 минут, срок рассмотрения начинает исчисляться с рабочего дня, следующего за днем приема заявки и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Начальник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по </w:t>
      </w:r>
      <w:proofErr w:type="gramStart"/>
      <w:r w:rsidRPr="007F1D76">
        <w:rPr>
          <w:sz w:val="28"/>
          <w:szCs w:val="28"/>
        </w:rPr>
        <w:t>контролю за</w:t>
      </w:r>
      <w:proofErr w:type="gramEnd"/>
      <w:r w:rsidRPr="007F1D76">
        <w:rPr>
          <w:sz w:val="28"/>
          <w:szCs w:val="28"/>
        </w:rPr>
        <w:t xml:space="preserve"> производством земляных работ в течение рабочего дня определяет ответственного исполнителя по данным документам.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Результатом </w:t>
      </w:r>
      <w:r w:rsidR="008C19B6">
        <w:rPr>
          <w:sz w:val="28"/>
          <w:szCs w:val="28"/>
        </w:rPr>
        <w:t>процедуры является регистрация з</w:t>
      </w:r>
      <w:r w:rsidRPr="007F1D76">
        <w:rPr>
          <w:sz w:val="28"/>
          <w:szCs w:val="28"/>
        </w:rPr>
        <w:t xml:space="preserve">аявления с приложениями документов в журнале регистрации входящих документов.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F1D76" w:rsidRPr="007F1D76">
        <w:rPr>
          <w:sz w:val="28"/>
          <w:szCs w:val="28"/>
        </w:rPr>
        <w:t>.2. Формирование и направление запросов в органы (организации), участвующие в предоставлении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7F1D76">
        <w:rPr>
          <w:sz w:val="28"/>
          <w:szCs w:val="28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Межведомственный запрос администрации муниципального образования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наименование органа, направляющего межведомственный запрос;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lastRenderedPageBreak/>
        <w:t>- наименование органа, в адрес которого направляется межведомственный запрос;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7F1D76">
        <w:rPr>
          <w:sz w:val="28"/>
          <w:szCs w:val="28"/>
        </w:rPr>
        <w:t>необходимых</w:t>
      </w:r>
      <w:proofErr w:type="gramEnd"/>
      <w:r w:rsidRPr="007F1D76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7F1D76">
        <w:rPr>
          <w:sz w:val="28"/>
          <w:szCs w:val="28"/>
        </w:rPr>
        <w:t>таких</w:t>
      </w:r>
      <w:proofErr w:type="gramEnd"/>
      <w:r w:rsidRPr="007F1D76">
        <w:rPr>
          <w:sz w:val="28"/>
          <w:szCs w:val="28"/>
        </w:rPr>
        <w:t xml:space="preserve"> документа и (или) информации;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контактная информация для направления ответа на межведомственный запрос;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дата направления межведомственного запроса;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F1D76" w:rsidRPr="007F1D76">
        <w:rPr>
          <w:sz w:val="28"/>
          <w:szCs w:val="28"/>
        </w:rPr>
        <w:t xml:space="preserve">.3. Рассмотрение Заявки и принятых документов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Основанием для получения муниципальной услуги является принятое Заявление с приложенными к ней документами к рассмотрению.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Поступившее обращение рассматривается главой Клинцовской городской администрации в течение 1 рабочего дня и с резолюцией направляется заместителю главы Клинцовской городской администрации, курирующему отдел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</w:t>
      </w:r>
      <w:proofErr w:type="gramStart"/>
      <w:r w:rsidRPr="007F1D76">
        <w:rPr>
          <w:sz w:val="28"/>
          <w:szCs w:val="28"/>
        </w:rPr>
        <w:t xml:space="preserve"> .</w:t>
      </w:r>
      <w:proofErr w:type="gramEnd"/>
      <w:r w:rsidRPr="007F1D76">
        <w:rPr>
          <w:sz w:val="28"/>
          <w:szCs w:val="28"/>
        </w:rPr>
        <w:t xml:space="preserve">  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Заместитель главы Клинцовской городской администрации, курирующий отдел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администрации, рассматривает поступившее обращение в течение 1 рабочего дня и с резолюцией направляет данное обращение начальнику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Начальник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рассматривает поступившее обращение в течение 1 рабочего дня и направляет данное обращение в порядке делопроизводства специалисту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для оказания </w:t>
      </w:r>
      <w:r w:rsidRPr="007F1D76">
        <w:rPr>
          <w:sz w:val="28"/>
          <w:szCs w:val="28"/>
        </w:rPr>
        <w:lastRenderedPageBreak/>
        <w:t>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Специалист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рассматривает поступившие документы.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Заявка и документы поступили после 16 часов 00 минут, срок рассмотрения начинает исчисляться с рабочего дня, следующего за днем приема заявления и документов.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Специалист отдела рассматривает Заявку с приложенными к ней документами, предусмотренными пунктом  </w:t>
      </w:r>
      <w:r w:rsidR="00777B3C">
        <w:rPr>
          <w:sz w:val="28"/>
          <w:szCs w:val="28"/>
        </w:rPr>
        <w:t>9</w:t>
      </w:r>
      <w:r w:rsidRPr="007F1D76">
        <w:rPr>
          <w:sz w:val="28"/>
          <w:szCs w:val="28"/>
        </w:rPr>
        <w:t>.</w:t>
      </w:r>
      <w:r w:rsidR="0076595D">
        <w:rPr>
          <w:sz w:val="28"/>
          <w:szCs w:val="28"/>
        </w:rPr>
        <w:t>1.1.</w:t>
      </w:r>
      <w:r w:rsidRPr="007F1D76">
        <w:rPr>
          <w:sz w:val="28"/>
          <w:szCs w:val="28"/>
        </w:rPr>
        <w:t xml:space="preserve"> настоящего Административного регламента в течение 2 рабочих дней со дня их регистрации в журнале регистрации разрешений на производство земляных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отдела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</w:t>
      </w:r>
      <w:r w:rsidR="00777B3C">
        <w:rPr>
          <w:sz w:val="28"/>
          <w:szCs w:val="28"/>
        </w:rPr>
        <w:t>ок, не превышающий 3 рабочих дней</w:t>
      </w:r>
      <w:r w:rsidRPr="007F1D76">
        <w:rPr>
          <w:sz w:val="28"/>
          <w:szCs w:val="28"/>
        </w:rPr>
        <w:t xml:space="preserve"> со дня уведомления. 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в течение 3 рабочих дней указанные замечания не устранены, специалист отдела в течение 2 рабочих дней готовит и направляет почтовым отправлением заказным письмом уведомление, о необходимости устранения указанных замечаний в течение 3 рабочих дней со дня получения уведомления. При этом срок рассмотрения поступившей Заявки начинает исчисляться заново со дня поступления в Клинцовскую городскую администрацию документов, свидетельствующих об устранении замечаний. 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замечания не устранены в указанный срок, специалист отдела готовит письменный отказ в предоставлении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r w:rsidR="00777B3C">
        <w:rPr>
          <w:sz w:val="28"/>
          <w:szCs w:val="28"/>
        </w:rPr>
        <w:t>,</w:t>
      </w:r>
      <w:r w:rsidRPr="007F1D76">
        <w:rPr>
          <w:sz w:val="28"/>
          <w:szCs w:val="28"/>
        </w:rPr>
        <w:t xml:space="preserve"> отсутствия оснований для отказа в предоставлении муниципальной услуги, ответ</w:t>
      </w:r>
      <w:r w:rsidR="00777B3C">
        <w:rPr>
          <w:sz w:val="28"/>
          <w:szCs w:val="28"/>
        </w:rPr>
        <w:t>ственный исполнитель в течение 3</w:t>
      </w:r>
      <w:r w:rsidRPr="007F1D76">
        <w:rPr>
          <w:sz w:val="28"/>
          <w:szCs w:val="28"/>
        </w:rPr>
        <w:t xml:space="preserve"> рабочих дней готовит запрос документов в рамках межуровневого и межведомственного взаимодействия, для получения документов, указанных в п. </w:t>
      </w:r>
      <w:r w:rsidR="00777B3C">
        <w:rPr>
          <w:sz w:val="28"/>
          <w:szCs w:val="28"/>
        </w:rPr>
        <w:t>9</w:t>
      </w:r>
      <w:r w:rsidRPr="007F1D76">
        <w:rPr>
          <w:sz w:val="28"/>
          <w:szCs w:val="28"/>
        </w:rPr>
        <w:t xml:space="preserve"> данного административного регламента необходимых для оказания муниципальной услуги. </w:t>
      </w:r>
    </w:p>
    <w:p w:rsidR="007F1D76" w:rsidRPr="007F1D76" w:rsidRDefault="008C19B6" w:rsidP="008C19B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7F1D76" w:rsidRPr="007F1D76">
        <w:rPr>
          <w:sz w:val="28"/>
          <w:szCs w:val="28"/>
        </w:rPr>
        <w:t>2.4. Письменное уведомление об отказе в предоставлении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случае если представленные заявителем документы не соответствуют перечню, указанному в пункте </w:t>
      </w:r>
      <w:r w:rsidR="008C19B6">
        <w:rPr>
          <w:sz w:val="28"/>
          <w:szCs w:val="28"/>
        </w:rPr>
        <w:t>9.1.1</w:t>
      </w:r>
      <w:r w:rsidRPr="007F1D76">
        <w:rPr>
          <w:sz w:val="28"/>
          <w:szCs w:val="28"/>
        </w:rPr>
        <w:t xml:space="preserve">. </w:t>
      </w:r>
      <w:proofErr w:type="gramStart"/>
      <w:r w:rsidRPr="007F1D76">
        <w:rPr>
          <w:sz w:val="28"/>
          <w:szCs w:val="28"/>
        </w:rPr>
        <w:t>Административного регламента, либо представлены не в полном объеме, так же при наличии оснований для отказа в предоставлении муниципальной услуги, специалист отдела в течение 2 рабочих дней со дня установления факта не устранения замечаний составляет и отправляет почтовым отправлением (заказной почтой) письмо  Клинцовской городской администрации об отказе в предоставлении муниципальной услуги (1 экз., оригинал), с указанием причин отказа и возможностей их</w:t>
      </w:r>
      <w:proofErr w:type="gramEnd"/>
      <w:r w:rsidRPr="007F1D76">
        <w:rPr>
          <w:sz w:val="28"/>
          <w:szCs w:val="28"/>
        </w:rPr>
        <w:t xml:space="preserve"> устранения.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Уведомление Клинцовской городской администрации об отказе выданное, с указанием причин отказа и возможностей их устранения, выдается заявителям либо их представителям при наличии полномочий, оформленных в соответствии с </w:t>
      </w:r>
      <w:r w:rsidRPr="007F1D76">
        <w:rPr>
          <w:sz w:val="28"/>
          <w:szCs w:val="28"/>
        </w:rPr>
        <w:lastRenderedPageBreak/>
        <w:t>действующим законодательством, при наличии соответствующего заявления.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Результатом является выдача уведомления об отказе в предоставлении муниц</w:t>
      </w:r>
      <w:r w:rsidR="008C19B6">
        <w:rPr>
          <w:sz w:val="28"/>
          <w:szCs w:val="28"/>
        </w:rPr>
        <w:t>ипальной услуг</w:t>
      </w:r>
      <w:proofErr w:type="gramStart"/>
      <w:r w:rsidR="008C19B6">
        <w:rPr>
          <w:sz w:val="28"/>
          <w:szCs w:val="28"/>
        </w:rPr>
        <w:t>и(</w:t>
      </w:r>
      <w:proofErr w:type="gramEnd"/>
      <w:r w:rsidR="008C19B6">
        <w:rPr>
          <w:sz w:val="28"/>
          <w:szCs w:val="28"/>
        </w:rPr>
        <w:t>согласно Приложению №5)</w:t>
      </w:r>
    </w:p>
    <w:p w:rsidR="007F1D76" w:rsidRPr="007F1D76" w:rsidRDefault="008C19B6" w:rsidP="008C19B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7F1D76" w:rsidRPr="007F1D76">
        <w:rPr>
          <w:sz w:val="28"/>
          <w:szCs w:val="28"/>
        </w:rPr>
        <w:t>2.5 Оформление и подписание разрешения на осуществление земляных работ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 отсутствия оснований для отказа в предоставлении муниципальной услуги, на основании поступивших сведений</w:t>
      </w:r>
      <w:r w:rsidR="00AF0DD7">
        <w:rPr>
          <w:sz w:val="28"/>
          <w:szCs w:val="28"/>
        </w:rPr>
        <w:t>,</w:t>
      </w:r>
      <w:r w:rsidRPr="007F1D76">
        <w:rPr>
          <w:sz w:val="28"/>
          <w:szCs w:val="28"/>
        </w:rPr>
        <w:t xml:space="preserve"> специалист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оформляет проект разрешения и с приложенными документами передает его начальнику отдела для принятия решения о выдаче разрешения. После рассмотрения Заявки с приложенными документами, начальник отдела подписывает разрешение на осуществление земляных работ и в течение рабочего дня передает его заместителю главы Клинцовской городской администрации, курирующего отдел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на подпись. Заместитель Главы Клинцовской городской администрации, курирующий отдел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администрации, в течение 3 рабочих дней принимает решение об оказании данной муниципальной услуги, и в те</w:t>
      </w:r>
      <w:r w:rsidR="00AF0DD7">
        <w:rPr>
          <w:sz w:val="28"/>
          <w:szCs w:val="28"/>
        </w:rPr>
        <w:t>чение 1 рабочего дня подписанное</w:t>
      </w:r>
      <w:r w:rsidRPr="007F1D76">
        <w:rPr>
          <w:sz w:val="28"/>
          <w:szCs w:val="28"/>
        </w:rPr>
        <w:t xml:space="preserve"> разрешение передается в отдел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администрации. Ответственный исполнитель в день подписания разрешения ставит дату его выдачи и регистрирует разрешение в журнале регистрации выданных разрешений на осуществление земляных работ. Днем выдачи разрешения на осуществление земляных работ считается дата его подписания Заместителем главы Клин</w:t>
      </w:r>
      <w:r w:rsidR="005C61E1">
        <w:rPr>
          <w:sz w:val="28"/>
          <w:szCs w:val="28"/>
        </w:rPr>
        <w:t>цовской городской администрации.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Разрешение действительно на указанные в нем вид, объем, срок и место проведения работ. Необходимые изменения и дополнения </w:t>
      </w:r>
      <w:proofErr w:type="gramStart"/>
      <w:r w:rsidRPr="007F1D76">
        <w:rPr>
          <w:sz w:val="28"/>
          <w:szCs w:val="28"/>
        </w:rPr>
        <w:t>в</w:t>
      </w:r>
      <w:proofErr w:type="gramEnd"/>
      <w:r w:rsidRPr="007F1D76">
        <w:rPr>
          <w:sz w:val="28"/>
          <w:szCs w:val="28"/>
        </w:rPr>
        <w:t xml:space="preserve"> </w:t>
      </w:r>
      <w:proofErr w:type="gramStart"/>
      <w:r w:rsidRPr="007F1D76">
        <w:rPr>
          <w:sz w:val="28"/>
          <w:szCs w:val="28"/>
        </w:rPr>
        <w:t>действующий</w:t>
      </w:r>
      <w:proofErr w:type="gramEnd"/>
      <w:r w:rsidRPr="007F1D76">
        <w:rPr>
          <w:sz w:val="28"/>
          <w:szCs w:val="28"/>
        </w:rPr>
        <w:t xml:space="preserve"> разрешение вносятся только по месту его выдачи. Работы могут производиться только той организацией, которой выдано разрешение, или субподрядными организациями, указанными в графике производства работ.</w:t>
      </w:r>
    </w:p>
    <w:p w:rsidR="007F1D76" w:rsidRPr="007F1D76" w:rsidRDefault="007F1D76" w:rsidP="008C19B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Результатом является оформленное и подписанное разрешение (приложение </w:t>
      </w:r>
      <w:r w:rsidR="008C19B6">
        <w:rPr>
          <w:sz w:val="28"/>
          <w:szCs w:val="28"/>
        </w:rPr>
        <w:t>№1</w:t>
      </w:r>
      <w:r w:rsidRPr="007F1D76">
        <w:rPr>
          <w:sz w:val="28"/>
          <w:szCs w:val="28"/>
        </w:rPr>
        <w:t>)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2.6. Выдача результата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течение рабочего дня специалист отдела уведомляет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разрешения. Специалист отдела, ответственный за выдачу разрешения, по прибытии заявителя (его представителя) выдает оформленный разрешение (оригинал) под роспись. Заявитель расписывается в получении разрешения в журнале регистрации выданных разрешений на осуществление земляных работ. Копия разрешения остается в отделе </w:t>
      </w:r>
      <w:proofErr w:type="gramStart"/>
      <w:r w:rsidRPr="007F1D76">
        <w:rPr>
          <w:sz w:val="28"/>
          <w:szCs w:val="28"/>
        </w:rPr>
        <w:t>контроля за</w:t>
      </w:r>
      <w:proofErr w:type="gramEnd"/>
      <w:r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lastRenderedPageBreak/>
        <w:t>осуществлением земляных работ -  в отделе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и подшивается с Заявлением  и приложенными документами. Результат муниципальной услуги предоставляется Заявителю лично.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Результатом является </w:t>
      </w:r>
      <w:r w:rsidR="008C19B6">
        <w:rPr>
          <w:sz w:val="28"/>
          <w:szCs w:val="28"/>
        </w:rPr>
        <w:t>выдача разрешение (приложение №1</w:t>
      </w:r>
      <w:r w:rsidRPr="007F1D76">
        <w:rPr>
          <w:sz w:val="28"/>
          <w:szCs w:val="28"/>
        </w:rPr>
        <w:t>)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 xml:space="preserve">3 Выдача разрешения на осуществление аварийных (ремонтных) работ.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 xml:space="preserve">3.1. Первичный прием документов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1) В Клинцовскую городскую администрацию (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администрации). Документы, поступившие почтовым отправлением, регистрируются в день их поступления в Клинцовскую городскую администрацию, а документы, поступившие в электронной форме, в том числе посредством ЕПГУ, - не позднее рабочего дня, следующего за днем их поступления в Клинцовскую городскую администрацию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Основанием для получения муниципальной услуги является представление лично, либо представителем заявителя Заявки с приложением документов, предусмотренных пунктом </w:t>
      </w:r>
      <w:r w:rsidR="008C19B6">
        <w:rPr>
          <w:sz w:val="28"/>
          <w:szCs w:val="28"/>
        </w:rPr>
        <w:t>9.4</w:t>
      </w:r>
      <w:r w:rsidRPr="007F1D76">
        <w:rPr>
          <w:sz w:val="28"/>
          <w:szCs w:val="28"/>
        </w:rPr>
        <w:t xml:space="preserve">. Административного регламента.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ходе приема 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ходе приема 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производит проверку представленной заявки с приложением документов на наличие необходимых документов согласно перечню, указанному в пункте </w:t>
      </w:r>
      <w:r w:rsidR="008C19B6">
        <w:rPr>
          <w:sz w:val="28"/>
          <w:szCs w:val="28"/>
        </w:rPr>
        <w:t>9.4.1. и 9.4.2</w:t>
      </w:r>
      <w:r w:rsidRPr="007F1D76">
        <w:rPr>
          <w:sz w:val="28"/>
          <w:szCs w:val="28"/>
        </w:rPr>
        <w:t xml:space="preserve">. Административного регламента, проверяет правильность заполнения Заявки, полноту и достоверность содержащихся в ней сведений. 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случае если документы не прошли контроль, в ходе приема 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может в устной форме предложить представить недостающие документы и (или) внести необходимые исправления.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Если при наличии оснований для отказа в пункте </w:t>
      </w:r>
      <w:r w:rsidR="008C19B6">
        <w:rPr>
          <w:sz w:val="28"/>
          <w:szCs w:val="28"/>
        </w:rPr>
        <w:t>11</w:t>
      </w:r>
      <w:r w:rsidRPr="007F1D76">
        <w:rPr>
          <w:sz w:val="28"/>
          <w:szCs w:val="28"/>
        </w:rPr>
        <w:t xml:space="preserve">. настоящего Административного регламента, заявитель настаивает на приеме документов, 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осуществляет прием документов, обращая внимание заявителя, что указанное обстоятельство может препятствовать предоставлению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lastRenderedPageBreak/>
        <w:t xml:space="preserve">Основанием для начала административной процедуры является непосредственное предоставление Заявления с приложением документов предусмотренных пунктом </w:t>
      </w:r>
      <w:r w:rsidR="008C19B6">
        <w:rPr>
          <w:sz w:val="28"/>
          <w:szCs w:val="28"/>
        </w:rPr>
        <w:t>9.4.1. и 9.4.2.</w:t>
      </w:r>
      <w:r w:rsidRPr="007F1D76">
        <w:rPr>
          <w:sz w:val="28"/>
          <w:szCs w:val="28"/>
        </w:rPr>
        <w:t xml:space="preserve"> Административного регламента начальнику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</w:t>
      </w:r>
      <w:proofErr w:type="gramStart"/>
      <w:r w:rsidRPr="007F1D76">
        <w:rPr>
          <w:sz w:val="28"/>
          <w:szCs w:val="28"/>
        </w:rPr>
        <w:t>контроля за</w:t>
      </w:r>
      <w:proofErr w:type="gramEnd"/>
      <w:r w:rsidRPr="007F1D76">
        <w:rPr>
          <w:sz w:val="28"/>
          <w:szCs w:val="28"/>
        </w:rPr>
        <w:t xml:space="preserve"> производством земляных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Начальник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передает пакет документов и заявление на исполнение специалисту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ходе приема специалист отдела про</w:t>
      </w:r>
      <w:r w:rsidR="008C19B6">
        <w:rPr>
          <w:sz w:val="28"/>
          <w:szCs w:val="28"/>
        </w:rPr>
        <w:t>водит проверку представленного з</w:t>
      </w:r>
      <w:r w:rsidRPr="007F1D76">
        <w:rPr>
          <w:sz w:val="28"/>
          <w:szCs w:val="28"/>
        </w:rPr>
        <w:t xml:space="preserve">аявления с приложением документов на наличие необходимых документов согласно перечню, указанному в пункте </w:t>
      </w:r>
      <w:r w:rsidR="008C19B6" w:rsidRPr="008C19B6">
        <w:rPr>
          <w:sz w:val="28"/>
          <w:szCs w:val="28"/>
        </w:rPr>
        <w:t>9.4.1. и 9.4.2.</w:t>
      </w:r>
      <w:r w:rsidRPr="007F1D76">
        <w:rPr>
          <w:sz w:val="28"/>
          <w:szCs w:val="28"/>
        </w:rPr>
        <w:t xml:space="preserve"> Административного регламента, проверяет правильность заполнения Заявки, полноту и достоверность содержащихся в них сведений, соответствие производимых работ </w:t>
      </w:r>
      <w:proofErr w:type="gramStart"/>
      <w:r w:rsidRPr="007F1D76">
        <w:rPr>
          <w:sz w:val="28"/>
          <w:szCs w:val="28"/>
        </w:rPr>
        <w:t>заявленным</w:t>
      </w:r>
      <w:proofErr w:type="gramEnd"/>
      <w:r w:rsidRPr="007F1D76">
        <w:rPr>
          <w:sz w:val="28"/>
          <w:szCs w:val="28"/>
        </w:rPr>
        <w:t xml:space="preserve">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 если документы не прошли контроль, в ходе приема специалист отдела может в устной форме предложить представить недостающие документы и (или) внести необходимые исправления.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Если при наличии оснований для отказа в пункте </w:t>
      </w:r>
      <w:r w:rsidR="008C19B6">
        <w:rPr>
          <w:sz w:val="28"/>
          <w:szCs w:val="28"/>
        </w:rPr>
        <w:t>11.</w:t>
      </w:r>
      <w:r w:rsidRPr="007F1D76">
        <w:rPr>
          <w:sz w:val="28"/>
          <w:szCs w:val="28"/>
        </w:rPr>
        <w:t xml:space="preserve"> настоящего Административного регламента, заявитель настаивает на приеме документов, 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осуществляет прием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При подготовке Заявки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 отсутствия оснований для отказа в приеме документов, Заявка регистрируетс</w:t>
      </w:r>
      <w:r w:rsidR="005C61E1">
        <w:rPr>
          <w:sz w:val="28"/>
          <w:szCs w:val="28"/>
        </w:rPr>
        <w:t xml:space="preserve">я в журнале регистрации </w:t>
      </w:r>
      <w:r w:rsidRPr="007F1D76">
        <w:rPr>
          <w:sz w:val="28"/>
          <w:szCs w:val="28"/>
        </w:rPr>
        <w:t xml:space="preserve">разрешений на производство аварийных работ   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путем присвоения входящего номера и даты поступления документа.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 xml:space="preserve">3.2. Рассмотрение Заявки и приложенных документов.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Поступившее обращение, рассматривается начальником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и  </w:t>
      </w:r>
      <w:proofErr w:type="gramStart"/>
      <w:r w:rsidRPr="007F1D76">
        <w:rPr>
          <w:sz w:val="28"/>
          <w:szCs w:val="28"/>
        </w:rPr>
        <w:t>контроля за</w:t>
      </w:r>
      <w:proofErr w:type="gramEnd"/>
      <w:r w:rsidRPr="007F1D76">
        <w:rPr>
          <w:sz w:val="28"/>
          <w:szCs w:val="28"/>
        </w:rPr>
        <w:t xml:space="preserve"> осуществлением земляных работ, и в течение рабочего дня передается в порядке делопроизводства специалисту отдела для оказания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Специалист отдела рассматривает Заявку с прилагаемыми к нему документами, предусмотренными пунктом </w:t>
      </w:r>
      <w:r w:rsidR="008C19B6">
        <w:rPr>
          <w:sz w:val="28"/>
          <w:szCs w:val="28"/>
        </w:rPr>
        <w:t>9.4.1. и 9.4.2.</w:t>
      </w:r>
      <w:r w:rsidRPr="007F1D76">
        <w:rPr>
          <w:sz w:val="28"/>
          <w:szCs w:val="28"/>
        </w:rPr>
        <w:t xml:space="preserve"> настоящего Административного регламента в течение  рабочего дня со дня ее регистрации в  </w:t>
      </w:r>
      <w:r w:rsidR="005C61E1">
        <w:rPr>
          <w:sz w:val="28"/>
          <w:szCs w:val="28"/>
        </w:rPr>
        <w:t>отделе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</w:t>
      </w:r>
      <w:r w:rsidRPr="007F1D76">
        <w:rPr>
          <w:sz w:val="28"/>
          <w:szCs w:val="28"/>
        </w:rPr>
        <w:lastRenderedPageBreak/>
        <w:t xml:space="preserve">администрации.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Специалист отдела рассматривает документы, проверяет правильность заполнения Заявки, полноту и достоверность содержащихся в них сведений. Специалист отдела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3.3. Письменное уведомление об отказе в предоставлении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В случае если в течение 1 рабочего дня указанные замечания не устранены, специалист отдела в течение 2 рабочих дней со дня установления данного факта направляет письменное уведомление Клинцовской городской администрации об отказе в предоставлении муниципальной услуги (</w:t>
      </w:r>
      <w:r w:rsidR="008C19B6">
        <w:rPr>
          <w:sz w:val="28"/>
          <w:szCs w:val="28"/>
        </w:rPr>
        <w:t>согласно Приложению №5</w:t>
      </w:r>
      <w:r w:rsidRPr="007F1D76">
        <w:rPr>
          <w:sz w:val="28"/>
          <w:szCs w:val="28"/>
        </w:rPr>
        <w:t>), с указанием причин отказа и возможностей их устранения, которое подписывается заместителем главы Клинцовской городской администрации курирующего отдел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proofErr w:type="gramEnd"/>
      <w:r w:rsidRPr="007F1D76">
        <w:rPr>
          <w:sz w:val="28"/>
          <w:szCs w:val="28"/>
        </w:rPr>
        <w:t xml:space="preserve"> и 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Уведомление Клинцовской городской администрации об отказе, с указанием причин отказа и возможностей их устранения выдается  заявителям либо их представителям при наличии полномочий, оформленных в соответствии с действующим законодательством, при наличии соответствующего заявления.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AF0DD7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F1D76" w:rsidRPr="007F1D76">
        <w:rPr>
          <w:sz w:val="28"/>
          <w:szCs w:val="28"/>
        </w:rPr>
        <w:t>.</w:t>
      </w:r>
      <w:r w:rsidR="005C61E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F1D76" w:rsidRPr="007F1D76">
        <w:rPr>
          <w:sz w:val="28"/>
          <w:szCs w:val="28"/>
        </w:rPr>
        <w:t xml:space="preserve"> Оформление и предоставление заявителю разрешения на производство аварийных (ремонтных) работ.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оформляет разрешение на осуществление аварийных (ремонтных) работ (</w:t>
      </w:r>
      <w:r w:rsidR="00602E6D">
        <w:rPr>
          <w:sz w:val="28"/>
          <w:szCs w:val="28"/>
        </w:rPr>
        <w:t>согласно Приложению№4</w:t>
      </w:r>
      <w:r w:rsidRPr="007F1D76">
        <w:rPr>
          <w:sz w:val="28"/>
          <w:szCs w:val="28"/>
        </w:rPr>
        <w:t xml:space="preserve">), устанавливает сроки производства аварийных (ремонтных) работ и срок восстановления благоустройства. </w:t>
      </w:r>
      <w:proofErr w:type="gramStart"/>
      <w:r w:rsidRPr="007F1D76">
        <w:rPr>
          <w:sz w:val="28"/>
          <w:szCs w:val="28"/>
        </w:rPr>
        <w:t xml:space="preserve">Подготовленный и подписанный начальником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 и контроля за производством земляных работ разрешение с Заявлением и приложенными документами в течение рабочего дня с момента регистрации заявки передается заместителю главы Клинцовской городской администрации курирующего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администрации, для рассмотрения и принятия решения об оказании</w:t>
      </w:r>
      <w:proofErr w:type="gramEnd"/>
      <w:r w:rsidRPr="007F1D76">
        <w:rPr>
          <w:sz w:val="28"/>
          <w:szCs w:val="28"/>
        </w:rPr>
        <w:t xml:space="preserve">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В случае отсутствия оснований для отказа в предоставлении муниципальной услуги заместитель главы  Клинцовской городской администрации курирующий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подписывает в течение 1 рабочего дня </w:t>
      </w:r>
      <w:r w:rsidRPr="007F1D76">
        <w:rPr>
          <w:sz w:val="28"/>
          <w:szCs w:val="28"/>
        </w:rPr>
        <w:lastRenderedPageBreak/>
        <w:t xml:space="preserve">поступившее разрешение на осуществление аварийных (ремонтных) работ и направляет его в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администрации.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  Специалист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 в течение рабочего дня с момента регистрации заявки выдает подписанное разрешение на осуществление аварийных (ремонтных) работ (оригинал) Заявителю. Результат муниципальной услуги предоставляется Заявителю лично.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         Разрешение на производство аварийных  земляных работ оформляется одновременно с проведением аварийных работ. Если авария произошла в нерабочее время, разрешение оформляется следующим рабочим днем. Разрешение на производство аварийных работ выдается сроком на 5 дней.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 </w:t>
      </w: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3.5. Письменное уведомление об отказе в предоставлении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представленные заявителем документы не соответствуют перечню, указанному в пунктах  </w:t>
      </w:r>
      <w:r w:rsidR="008C19B6">
        <w:rPr>
          <w:sz w:val="28"/>
          <w:szCs w:val="28"/>
        </w:rPr>
        <w:t>22</w:t>
      </w:r>
      <w:r w:rsidRPr="007F1D76">
        <w:rPr>
          <w:sz w:val="28"/>
          <w:szCs w:val="28"/>
        </w:rPr>
        <w:t xml:space="preserve"> и </w:t>
      </w:r>
      <w:r w:rsidR="008C19B6">
        <w:rPr>
          <w:sz w:val="28"/>
          <w:szCs w:val="28"/>
        </w:rPr>
        <w:t>23</w:t>
      </w:r>
      <w:r w:rsidRPr="007F1D76">
        <w:rPr>
          <w:sz w:val="28"/>
          <w:szCs w:val="28"/>
        </w:rPr>
        <w:t xml:space="preserve">  Административного регламента, либо представлены не в полном объеме, при наличии оснований для отказа в предоставлении муниципальной услуги, специалисты  отдела 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в течение 2 рабочих дней со дня установления факта не устранения замечаний составляют и отправляют почтовым отправлением письменное уведомление Клинцовской городской администрации  об отказе в предоставлении муниципальной услуги, с указанием причин отказа и возможностей их устранения.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Уведомление Клинцовской городской администрации об отказе,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при наличии соответствующего заявления.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F1D76" w:rsidRPr="007F1D76">
        <w:rPr>
          <w:sz w:val="28"/>
          <w:szCs w:val="28"/>
        </w:rPr>
        <w:t>.6. Оформление и подписание  продления разрешения на производство земляных и земляных аварийных (ремонтных)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В случае отсутствия оснований для отказа в предоставлении муниципальной услуги, на основании поступивших сведений специалисты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или 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оформляют продление разрешения и с приложенными документами передает его начальнику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начальнику 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</w:t>
      </w:r>
      <w:proofErr w:type="gramEnd"/>
      <w:r w:rsidRPr="007F1D76">
        <w:rPr>
          <w:sz w:val="28"/>
          <w:szCs w:val="28"/>
        </w:rPr>
        <w:t xml:space="preserve"> для принятия решения о продлении разрешения. </w:t>
      </w:r>
      <w:proofErr w:type="gramStart"/>
      <w:r w:rsidRPr="007F1D76">
        <w:rPr>
          <w:sz w:val="28"/>
          <w:szCs w:val="28"/>
        </w:rPr>
        <w:t xml:space="preserve">После рассмотрения приложенных документов, начальник отдела архитектуры, </w:t>
      </w:r>
      <w:r w:rsidRPr="007F1D76">
        <w:rPr>
          <w:sz w:val="28"/>
          <w:szCs w:val="28"/>
        </w:rPr>
        <w:lastRenderedPageBreak/>
        <w:t>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визирует продление разрешения на осуществление земляных работ и в течение рабочего дня передает его заместителю главы  Клинцовской городской администрации курирующему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на подпись. 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Заместитель главы Клинцовской городской администрации курирующий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 в течение 3 рабочих дней подписывает продленный разрешение и заверяет его печатью, в течение 1 рабочего дня подписанный разрешение передается в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администрации.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3.7. Выдача результата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Далее в течение рабочего дня специалист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уведомляет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продленного разрешения. Специалист отдела, ответственный за продление </w:t>
      </w:r>
      <w:r w:rsidR="00637CDB">
        <w:rPr>
          <w:sz w:val="28"/>
          <w:szCs w:val="28"/>
        </w:rPr>
        <w:t>разрешения</w:t>
      </w:r>
      <w:r w:rsidRPr="007F1D76">
        <w:rPr>
          <w:sz w:val="28"/>
          <w:szCs w:val="28"/>
        </w:rPr>
        <w:t xml:space="preserve">, по прибытии заявителя (его представителя) выдает оформленный разрешение (оригинал) под роспись. Заявитель расписывается в получении разрешения в журнале регистрации выданных разрешений на осуществление земляных работ. Копия продленного разрешения остается в отделе </w:t>
      </w:r>
      <w:proofErr w:type="gramStart"/>
      <w:r w:rsidRPr="007F1D76">
        <w:rPr>
          <w:sz w:val="28"/>
          <w:szCs w:val="28"/>
        </w:rPr>
        <w:t>контроля за</w:t>
      </w:r>
      <w:proofErr w:type="gramEnd"/>
      <w:r w:rsidRPr="007F1D76">
        <w:rPr>
          <w:sz w:val="28"/>
          <w:szCs w:val="28"/>
        </w:rPr>
        <w:t xml:space="preserve"> производством земляных работ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и подшивается с Заявкой и приложенными документами. Результат муниципальной услуги предоставляется Заявителю лично.  </w:t>
      </w: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3.8. Оформление и подписание  Закрытия разрешения на производство земляных и земляных аварийных (ремонтных)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В случае отсутствия оснований для отказа в предоставлении муниципальной услуги, на основании поступивших сведений специалисты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или 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оформляют закрытие разрешения и с приложенными документами передает его начальнику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для</w:t>
      </w:r>
      <w:proofErr w:type="gramEnd"/>
      <w:r w:rsidRPr="007F1D76">
        <w:rPr>
          <w:sz w:val="28"/>
          <w:szCs w:val="28"/>
        </w:rPr>
        <w:t xml:space="preserve"> принятия решения о закрытии разрешения. </w:t>
      </w:r>
      <w:proofErr w:type="gramStart"/>
      <w:r w:rsidRPr="007F1D76">
        <w:rPr>
          <w:sz w:val="28"/>
          <w:szCs w:val="28"/>
        </w:rPr>
        <w:t xml:space="preserve">После рассмотрения приложенных документов, начальник отдела архитектуры, </w:t>
      </w:r>
      <w:r w:rsidRPr="007F1D76">
        <w:rPr>
          <w:sz w:val="28"/>
          <w:szCs w:val="28"/>
        </w:rPr>
        <w:lastRenderedPageBreak/>
        <w:t>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визирует закрытие разрешения на осуществление земляных работ и в течение рабочего дня передает его заместителю главы  Клинцовской городской администрации курирующему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на подпись. 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Заместитель главы Клинцовской городской администрации курирующий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 в течение 3 рабочих дней подписывает закрытие разрешения и заверяет его печатью, в течение 1 рабочего дня подписанный разрешение передается в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администрации.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3.9. Выдача результата муниципальной услуги</w:t>
      </w:r>
    </w:p>
    <w:p w:rsidR="00A4454E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Далее в течение рабочего дня специалист отдела архитектуры, градостроительства и земле</w:t>
      </w:r>
      <w:r w:rsidR="0023430D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23430D">
        <w:rPr>
          <w:sz w:val="28"/>
          <w:szCs w:val="28"/>
        </w:rPr>
        <w:t>отдела перспективного развития и благоустройства</w:t>
      </w:r>
      <w:r w:rsidR="0023430D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уведомляет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закрытого разрешения. Специалист отдела, ответственный за закрытие </w:t>
      </w:r>
      <w:proofErr w:type="spellStart"/>
      <w:r w:rsidR="0053798C">
        <w:rPr>
          <w:sz w:val="28"/>
          <w:szCs w:val="28"/>
        </w:rPr>
        <w:t>зазрешения</w:t>
      </w:r>
      <w:proofErr w:type="spellEnd"/>
      <w:r w:rsidRPr="007F1D76">
        <w:rPr>
          <w:sz w:val="28"/>
          <w:szCs w:val="28"/>
        </w:rPr>
        <w:t xml:space="preserve">, по прибытии заявителя (его представителя) выдает оформленный разрешение (оригинал) под роспись. Заявитель расписывается в получении разрешения в журнале регистрации выданных разрешений на осуществление земляных работ. Копия закрытия разрешения остается </w:t>
      </w:r>
      <w:r w:rsidR="0053798C">
        <w:rPr>
          <w:sz w:val="28"/>
          <w:szCs w:val="28"/>
        </w:rPr>
        <w:t>в отделе</w:t>
      </w:r>
      <w:r w:rsidRPr="007F1D76">
        <w:rPr>
          <w:sz w:val="28"/>
          <w:szCs w:val="28"/>
        </w:rPr>
        <w:t xml:space="preserve"> архитектуры, градостроительства и земле</w:t>
      </w:r>
      <w:r w:rsidR="0053798C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53798C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и подшивается с Заявкой и приложенными документами. Результат муниципальной услуги предоставляется Заявителю лично.  </w:t>
      </w:r>
    </w:p>
    <w:p w:rsidR="008C19B6" w:rsidRPr="00601639" w:rsidRDefault="008C19B6" w:rsidP="007F1D76">
      <w:pPr>
        <w:adjustRightInd w:val="0"/>
        <w:ind w:firstLine="709"/>
        <w:jc w:val="both"/>
      </w:pPr>
    </w:p>
    <w:p w:rsidR="00A4454E" w:rsidRPr="007C4A72" w:rsidRDefault="00A4454E" w:rsidP="00A4454E">
      <w:pPr>
        <w:tabs>
          <w:tab w:val="left" w:pos="1377"/>
        </w:tabs>
        <w:jc w:val="center"/>
        <w:rPr>
          <w:bCs/>
          <w:sz w:val="28"/>
          <w:szCs w:val="28"/>
        </w:rPr>
      </w:pPr>
      <w:r w:rsidRPr="007C4A72">
        <w:rPr>
          <w:bCs/>
          <w:sz w:val="28"/>
          <w:szCs w:val="28"/>
          <w:lang w:val="en-US"/>
        </w:rPr>
        <w:t>IV</w:t>
      </w:r>
      <w:r w:rsidRPr="007C4A72">
        <w:rPr>
          <w:bCs/>
          <w:sz w:val="28"/>
          <w:szCs w:val="28"/>
        </w:rPr>
        <w:t>. Формы контроля за исполнением Административного</w:t>
      </w:r>
      <w:r w:rsidR="005B6088" w:rsidRPr="007C4A72">
        <w:rPr>
          <w:bCs/>
          <w:sz w:val="28"/>
          <w:szCs w:val="28"/>
        </w:rPr>
        <w:t xml:space="preserve"> </w:t>
      </w:r>
      <w:r w:rsidRPr="007C4A72">
        <w:rPr>
          <w:bCs/>
          <w:sz w:val="28"/>
          <w:szCs w:val="28"/>
        </w:rPr>
        <w:t>регламента</w:t>
      </w:r>
    </w:p>
    <w:p w:rsidR="00A4454E" w:rsidRPr="00601639" w:rsidRDefault="00A4454E" w:rsidP="00A4454E">
      <w:pPr>
        <w:pStyle w:val="a3"/>
        <w:ind w:left="0"/>
        <w:rPr>
          <w:b/>
          <w:bCs/>
        </w:rPr>
      </w:pPr>
    </w:p>
    <w:p w:rsidR="005B6088" w:rsidRPr="005B6088" w:rsidRDefault="0053798C" w:rsidP="005B6088">
      <w:pPr>
        <w:adjustRightInd w:val="0"/>
        <w:ind w:firstLine="709"/>
        <w:jc w:val="both"/>
        <w:rPr>
          <w:sz w:val="28"/>
          <w:szCs w:val="28"/>
        </w:rPr>
      </w:pPr>
      <w:bookmarkStart w:id="33" w:name="bookmark51"/>
      <w:r>
        <w:rPr>
          <w:sz w:val="28"/>
          <w:szCs w:val="28"/>
        </w:rPr>
        <w:t>24</w:t>
      </w:r>
      <w:r w:rsidR="005B6088" w:rsidRPr="005B6088">
        <w:rPr>
          <w:sz w:val="28"/>
          <w:szCs w:val="28"/>
        </w:rPr>
        <w:t>.</w:t>
      </w:r>
      <w:r w:rsidR="00F006A5">
        <w:rPr>
          <w:sz w:val="28"/>
          <w:szCs w:val="28"/>
        </w:rPr>
        <w:t>1.</w:t>
      </w:r>
      <w:r w:rsidR="005B6088" w:rsidRPr="005B6088">
        <w:rPr>
          <w:sz w:val="28"/>
          <w:szCs w:val="28"/>
        </w:rPr>
        <w:t xml:space="preserve"> Порядок осуществления текущего </w:t>
      </w:r>
      <w:proofErr w:type="gramStart"/>
      <w:r w:rsidR="005B6088" w:rsidRPr="005B6088">
        <w:rPr>
          <w:sz w:val="28"/>
          <w:szCs w:val="28"/>
        </w:rPr>
        <w:t>контроля за</w:t>
      </w:r>
      <w:proofErr w:type="gramEnd"/>
      <w:r w:rsidR="005B6088" w:rsidRPr="005B6088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B6088" w:rsidRPr="00EF4A0D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5B6088">
        <w:rPr>
          <w:sz w:val="28"/>
          <w:szCs w:val="28"/>
        </w:rPr>
        <w:t xml:space="preserve">Текущий </w:t>
      </w:r>
      <w:proofErr w:type="gramStart"/>
      <w:r w:rsidRPr="005B6088">
        <w:rPr>
          <w:sz w:val="28"/>
          <w:szCs w:val="28"/>
        </w:rPr>
        <w:t>контроль за</w:t>
      </w:r>
      <w:proofErr w:type="gramEnd"/>
      <w:r w:rsidRPr="005B6088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EF4A0D" w:rsidRPr="00EF4A0D">
        <w:rPr>
          <w:sz w:val="28"/>
          <w:szCs w:val="28"/>
        </w:rPr>
        <w:t>начальник</w:t>
      </w:r>
      <w:r w:rsidR="00EF4A0D">
        <w:rPr>
          <w:sz w:val="28"/>
          <w:szCs w:val="28"/>
        </w:rPr>
        <w:t>ом</w:t>
      </w:r>
      <w:r w:rsidR="00EF4A0D" w:rsidRPr="00EF4A0D">
        <w:rPr>
          <w:sz w:val="28"/>
          <w:szCs w:val="28"/>
        </w:rPr>
        <w:t xml:space="preserve"> отдела архитектуры, градос</w:t>
      </w:r>
      <w:r w:rsidR="00AF0DD7">
        <w:rPr>
          <w:sz w:val="28"/>
          <w:szCs w:val="28"/>
        </w:rPr>
        <w:t xml:space="preserve">троительства и </w:t>
      </w:r>
      <w:r w:rsidR="00AF0DD7">
        <w:rPr>
          <w:sz w:val="28"/>
          <w:szCs w:val="28"/>
        </w:rPr>
        <w:lastRenderedPageBreak/>
        <w:t>земле</w:t>
      </w:r>
      <w:r w:rsidR="0053798C">
        <w:rPr>
          <w:sz w:val="28"/>
          <w:szCs w:val="28"/>
        </w:rPr>
        <w:t>пользования</w:t>
      </w:r>
      <w:r w:rsidR="00AF0DD7">
        <w:rPr>
          <w:sz w:val="28"/>
          <w:szCs w:val="28"/>
        </w:rPr>
        <w:t xml:space="preserve"> Клинцовской городской а</w:t>
      </w:r>
      <w:r w:rsidR="00EF4A0D" w:rsidRPr="00EF4A0D">
        <w:rPr>
          <w:sz w:val="28"/>
          <w:szCs w:val="28"/>
        </w:rPr>
        <w:t>дминистрации и начальник</w:t>
      </w:r>
      <w:r w:rsidR="00EF4A0D">
        <w:rPr>
          <w:sz w:val="28"/>
          <w:szCs w:val="28"/>
        </w:rPr>
        <w:t>ом</w:t>
      </w:r>
      <w:r w:rsidR="00EF4A0D" w:rsidRPr="00EF4A0D">
        <w:rPr>
          <w:sz w:val="28"/>
          <w:szCs w:val="28"/>
        </w:rPr>
        <w:t xml:space="preserve"> </w:t>
      </w:r>
      <w:r w:rsidR="0053798C">
        <w:rPr>
          <w:sz w:val="28"/>
          <w:szCs w:val="28"/>
        </w:rPr>
        <w:t>отдел перспективного развития и благоустройства</w:t>
      </w:r>
      <w:r w:rsidR="00AF0DD7">
        <w:rPr>
          <w:sz w:val="28"/>
          <w:szCs w:val="28"/>
        </w:rPr>
        <w:t xml:space="preserve"> </w:t>
      </w:r>
      <w:r w:rsidR="00AF0DD7" w:rsidRPr="00AF0DD7">
        <w:rPr>
          <w:sz w:val="28"/>
          <w:szCs w:val="28"/>
        </w:rPr>
        <w:t>Клинцовской городской администрации</w:t>
      </w:r>
      <w:r w:rsidR="00AF0DD7">
        <w:rPr>
          <w:sz w:val="28"/>
          <w:szCs w:val="28"/>
        </w:rPr>
        <w:t>.</w:t>
      </w:r>
    </w:p>
    <w:p w:rsidR="005B6088" w:rsidRPr="00F006A5" w:rsidRDefault="0053798C" w:rsidP="005B608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B6088" w:rsidRPr="00F006A5">
        <w:rPr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F006A5">
        <w:rPr>
          <w:sz w:val="28"/>
          <w:szCs w:val="28"/>
        </w:rPr>
        <w:t>Контроль за</w:t>
      </w:r>
      <w:proofErr w:type="gramEnd"/>
      <w:r w:rsidRPr="00F006A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Акт подписывается всеми членами комиссии.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5B6088" w:rsidRPr="00F006A5" w:rsidRDefault="0053798C" w:rsidP="005B608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B6088" w:rsidRPr="00F006A5">
        <w:rPr>
          <w:sz w:val="28"/>
          <w:szCs w:val="28"/>
        </w:rPr>
        <w:t>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B6088" w:rsidRPr="00F006A5" w:rsidRDefault="0053798C" w:rsidP="005B608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006A5">
        <w:rPr>
          <w:sz w:val="28"/>
          <w:szCs w:val="28"/>
        </w:rPr>
        <w:t xml:space="preserve">.4. </w:t>
      </w:r>
      <w:r w:rsidR="005B6088" w:rsidRPr="00F006A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B6088" w:rsidRPr="00F006A5" w:rsidRDefault="0053798C" w:rsidP="005B608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006A5">
        <w:rPr>
          <w:sz w:val="28"/>
          <w:szCs w:val="28"/>
        </w:rPr>
        <w:t xml:space="preserve">.5. </w:t>
      </w:r>
      <w:proofErr w:type="gramStart"/>
      <w:r w:rsidR="005B6088" w:rsidRPr="00F006A5">
        <w:rPr>
          <w:sz w:val="28"/>
          <w:szCs w:val="28"/>
        </w:rPr>
        <w:t>Контроль за</w:t>
      </w:r>
      <w:proofErr w:type="gramEnd"/>
      <w:r w:rsidR="005B6088" w:rsidRPr="00F006A5">
        <w:rPr>
          <w:sz w:val="28"/>
          <w:szCs w:val="28"/>
        </w:rPr>
        <w:t xml:space="preserve"> предоставлением муниципальной услуги может быть осуществлен со стороны</w:t>
      </w:r>
      <w:r w:rsidR="00F006A5" w:rsidRPr="00F006A5">
        <w:rPr>
          <w:sz w:val="28"/>
          <w:szCs w:val="28"/>
        </w:rPr>
        <w:t xml:space="preserve"> </w:t>
      </w:r>
      <w:r w:rsidR="005B6088" w:rsidRPr="00F006A5">
        <w:rPr>
          <w:sz w:val="28"/>
          <w:szCs w:val="28"/>
        </w:rPr>
        <w:t>граждан, их объединений и организаций в соответствии с законодательством Российской</w:t>
      </w:r>
      <w:r w:rsidR="00F006A5" w:rsidRPr="00F006A5">
        <w:rPr>
          <w:sz w:val="28"/>
          <w:szCs w:val="28"/>
        </w:rPr>
        <w:t xml:space="preserve"> </w:t>
      </w:r>
      <w:r w:rsidR="005B6088" w:rsidRPr="00F006A5">
        <w:rPr>
          <w:sz w:val="28"/>
          <w:szCs w:val="28"/>
        </w:rPr>
        <w:t>Федерации.</w:t>
      </w:r>
    </w:p>
    <w:bookmarkEnd w:id="33"/>
    <w:p w:rsidR="00A4454E" w:rsidRPr="00601639" w:rsidRDefault="00A4454E" w:rsidP="00A4454E">
      <w:pPr>
        <w:tabs>
          <w:tab w:val="left" w:pos="2079"/>
        </w:tabs>
        <w:rPr>
          <w:sz w:val="28"/>
          <w:szCs w:val="28"/>
        </w:rPr>
      </w:pPr>
    </w:p>
    <w:p w:rsidR="00A4454E" w:rsidRPr="007C4A72" w:rsidRDefault="0053798C" w:rsidP="007C4A72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34" w:name="bookmark55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 w:rsidR="00A4454E" w:rsidRPr="007C4A72">
        <w:rPr>
          <w:rStyle w:val="3"/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34"/>
    </w:p>
    <w:p w:rsidR="00A4454E" w:rsidRPr="007C4A72" w:rsidRDefault="00A4454E" w:rsidP="007C4A72">
      <w:pPr>
        <w:pStyle w:val="a3"/>
        <w:ind w:left="0"/>
        <w:jc w:val="center"/>
      </w:pPr>
    </w:p>
    <w:p w:rsidR="00A4454E" w:rsidRPr="00601639" w:rsidRDefault="0053798C" w:rsidP="00A4454E">
      <w:pPr>
        <w:tabs>
          <w:tab w:val="left" w:pos="1713"/>
        </w:tabs>
        <w:ind w:right="179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4454E" w:rsidRPr="00601639">
        <w:rPr>
          <w:sz w:val="28"/>
          <w:szCs w:val="28"/>
        </w:rPr>
        <w:t>.1. Заявитель имеет право обратиться с жалобой, в том числе в следующих</w:t>
      </w:r>
      <w:r w:rsidR="00A70D17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случаях:</w:t>
      </w:r>
    </w:p>
    <w:p w:rsidR="00A4454E" w:rsidRPr="00601639" w:rsidRDefault="00A4454E" w:rsidP="00A4454E">
      <w:pPr>
        <w:pStyle w:val="a3"/>
        <w:tabs>
          <w:tab w:val="left" w:pos="1762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1) нарушение срока регистра</w:t>
      </w:r>
      <w:r w:rsidR="00AF0DD7">
        <w:rPr>
          <w:rStyle w:val="12"/>
          <w:rFonts w:ascii="Times New Roman" w:hAnsi="Times New Roman" w:cs="Times New Roman"/>
          <w:color w:val="000000"/>
          <w:sz w:val="28"/>
          <w:szCs w:val="28"/>
        </w:rPr>
        <w:t>ции Заявления о предоставлении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4454E" w:rsidRPr="00601639" w:rsidRDefault="00A4454E" w:rsidP="00A4454E">
      <w:pPr>
        <w:pStyle w:val="a3"/>
        <w:tabs>
          <w:tab w:val="left" w:pos="1531"/>
        </w:tabs>
        <w:autoSpaceDE/>
        <w:autoSpaceDN/>
        <w:ind w:left="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нарушение срока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A4454E" w:rsidRPr="00601639" w:rsidRDefault="00EF4A0D" w:rsidP="00A4454E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3) требования у з</w:t>
      </w:r>
      <w:r w:rsidR="00A4454E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й Федерации для предоставления м</w:t>
      </w:r>
      <w:r w:rsidR="00A4454E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561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4) отказа в приеме документов, предоставление которых предусмотрено законодательством Российской Федерации для предоставления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муниципальной услуги, у з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аявителя;</w:t>
      </w:r>
    </w:p>
    <w:p w:rsidR="00A4454E" w:rsidRPr="00601639" w:rsidRDefault="00EF4A0D" w:rsidP="00A4454E">
      <w:pPr>
        <w:pStyle w:val="a3"/>
        <w:tabs>
          <w:tab w:val="left" w:pos="1638"/>
        </w:tabs>
        <w:autoSpaceDE/>
        <w:autoSpaceDN/>
        <w:ind w:left="0" w:right="20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5) отказа в предоставлении м</w:t>
      </w:r>
      <w:r w:rsidR="00A4454E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услуги, если основания отказа не предусмотрены законодательством Российской Федерации;</w:t>
      </w:r>
    </w:p>
    <w:p w:rsidR="00A4454E" w:rsidRPr="00601639" w:rsidRDefault="00EF4A0D" w:rsidP="00A4454E">
      <w:pPr>
        <w:pStyle w:val="a3"/>
        <w:tabs>
          <w:tab w:val="left" w:pos="1566"/>
        </w:tabs>
        <w:autoSpaceDE/>
        <w:autoSpaceDN/>
        <w:ind w:left="0" w:right="20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6) требования с заявителя при предоставлении м</w:t>
      </w:r>
      <w:r w:rsidR="00A4454E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 платы, не предусмотренной законодательством Российской Федерации;</w:t>
      </w:r>
    </w:p>
    <w:p w:rsidR="00A4454E" w:rsidRPr="00601639" w:rsidRDefault="00A4454E" w:rsidP="00A4454E">
      <w:pPr>
        <w:pStyle w:val="a3"/>
        <w:tabs>
          <w:tab w:val="left" w:pos="1666"/>
        </w:tabs>
        <w:autoSpaceDE/>
        <w:autoSpaceDN/>
        <w:ind w:left="0" w:right="20" w:firstLine="709"/>
        <w:jc w:val="both"/>
      </w:pPr>
      <w:proofErr w:type="gramStart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ых в результате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 документах либо нарушение установленного срока таких исправлений;</w:t>
      </w:r>
      <w:proofErr w:type="gramEnd"/>
    </w:p>
    <w:p w:rsidR="00A4454E" w:rsidRPr="00601639" w:rsidRDefault="00A4454E" w:rsidP="00A4454E">
      <w:pPr>
        <w:pStyle w:val="a3"/>
        <w:tabs>
          <w:tab w:val="left" w:pos="1609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по результатам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734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приостановление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услуги, если основания приостановления не предусмотрены законодательством Российской Федерации;</w:t>
      </w:r>
    </w:p>
    <w:p w:rsidR="00A4454E" w:rsidRPr="00601639" w:rsidRDefault="00A4454E" w:rsidP="00A4454E">
      <w:pPr>
        <w:pStyle w:val="a3"/>
        <w:tabs>
          <w:tab w:val="left" w:pos="1695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10) требование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у заявителя при предоставлении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услуги, либо в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предоставлении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услуги, за исключением случаев, указанных в пункте </w:t>
      </w:r>
      <w:r w:rsidR="00F006A5">
        <w:rPr>
          <w:rStyle w:val="12"/>
          <w:rFonts w:ascii="Times New Roman" w:hAnsi="Times New Roman" w:cs="Times New Roman"/>
          <w:color w:val="000000"/>
          <w:sz w:val="28"/>
          <w:szCs w:val="28"/>
        </w:rPr>
        <w:t>12</w:t>
      </w:r>
      <w:r w:rsidRPr="005137A7">
        <w:rPr>
          <w:rStyle w:val="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Административного регламента.</w:t>
      </w:r>
    </w:p>
    <w:p w:rsidR="00A4454E" w:rsidRPr="00601639" w:rsidRDefault="0053798C" w:rsidP="00A4454E">
      <w:pPr>
        <w:tabs>
          <w:tab w:val="left" w:pos="16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4454E" w:rsidRPr="00601639">
        <w:rPr>
          <w:sz w:val="28"/>
          <w:szCs w:val="28"/>
        </w:rPr>
        <w:t xml:space="preserve">.2. Жалоба подается в письменной форме </w:t>
      </w:r>
      <w:r w:rsidR="00A4454E" w:rsidRPr="00601639">
        <w:rPr>
          <w:spacing w:val="3"/>
          <w:sz w:val="28"/>
          <w:szCs w:val="28"/>
        </w:rPr>
        <w:t xml:space="preserve">на </w:t>
      </w:r>
      <w:r w:rsidR="00A4454E" w:rsidRPr="00601639">
        <w:rPr>
          <w:sz w:val="28"/>
          <w:szCs w:val="28"/>
        </w:rPr>
        <w:t>бумажном носителе, в электронной форме: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Главе Администрации муниципального образования на решения, действия (бездействие) заместителя Главы администрации муниципального образования, руководителя структурного подразделения;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заместителю Главы Администрации муниципального образования или Главе администрации муниципального образования на решения, действия (бездействие) лица, исполняющего обязанности руководителя структурного подразделения;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заместителю Главы администрации муниципального образования, руководителю структурного подразделения или лицу, исполняющему обязанности</w:t>
      </w:r>
      <w:r w:rsidR="00A70D1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 xml:space="preserve">руководителя структурного подразделения, на решения, действия (бездействие) ответственных </w:t>
      </w:r>
      <w:r>
        <w:rPr>
          <w:sz w:val="28"/>
          <w:szCs w:val="28"/>
        </w:rPr>
        <w:t>должностных лиц</w:t>
      </w:r>
      <w:r w:rsidR="00A70D1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структурного подразделения.</w:t>
      </w:r>
    </w:p>
    <w:p w:rsidR="00A4454E" w:rsidRPr="00601639" w:rsidRDefault="0053798C" w:rsidP="00A4454E">
      <w:pPr>
        <w:pStyle w:val="a3"/>
        <w:ind w:left="0" w:firstLine="542"/>
        <w:jc w:val="both"/>
      </w:pPr>
      <w:r>
        <w:t>25</w:t>
      </w:r>
      <w:r w:rsidR="00A4454E" w:rsidRPr="00601639">
        <w:t>.3. 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 w:rsidR="00A4454E" w:rsidRPr="00601639" w:rsidRDefault="0053798C" w:rsidP="00A4454E">
      <w:pPr>
        <w:pStyle w:val="a5"/>
        <w:tabs>
          <w:tab w:val="left" w:pos="162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25</w:t>
      </w:r>
      <w:r w:rsidR="00A4454E" w:rsidRPr="00601639">
        <w:rPr>
          <w:sz w:val="28"/>
          <w:szCs w:val="28"/>
        </w:rPr>
        <w:t>.4. Жалоба должна</w:t>
      </w:r>
      <w:r w:rsidR="00A70D17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содержать: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851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наименование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</w:t>
      </w:r>
      <w:r>
        <w:rPr>
          <w:sz w:val="28"/>
          <w:szCs w:val="28"/>
        </w:rPr>
        <w:t>,</w:t>
      </w:r>
      <w:r w:rsidRPr="00601639">
        <w:rPr>
          <w:sz w:val="28"/>
          <w:szCs w:val="28"/>
        </w:rPr>
        <w:t xml:space="preserve"> решение и действия (бездействие) которого обжалуются;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firstLine="542"/>
        <w:rPr>
          <w:sz w:val="28"/>
          <w:szCs w:val="28"/>
        </w:rPr>
      </w:pPr>
      <w:proofErr w:type="gramStart"/>
      <w:r w:rsidRPr="00601639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заявителю;</w:t>
      </w:r>
      <w:proofErr w:type="gramEnd"/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служащего;</w:t>
      </w:r>
    </w:p>
    <w:p w:rsidR="00A4454E" w:rsidRPr="00F006A5" w:rsidRDefault="00A4454E" w:rsidP="00B603A3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F006A5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должностного лица органа, предоставляющего муниципальную услугу либо муниципального служащего. Заявителем могут</w:t>
      </w:r>
      <w:r w:rsidR="00F006A5">
        <w:rPr>
          <w:sz w:val="28"/>
          <w:szCs w:val="28"/>
        </w:rPr>
        <w:t xml:space="preserve"> </w:t>
      </w:r>
      <w:r w:rsidRPr="00F006A5">
        <w:rPr>
          <w:sz w:val="28"/>
          <w:szCs w:val="28"/>
        </w:rPr>
        <w:t>быть</w:t>
      </w:r>
      <w:r w:rsidR="00F006A5" w:rsidRPr="00F006A5">
        <w:rPr>
          <w:sz w:val="28"/>
          <w:szCs w:val="28"/>
        </w:rPr>
        <w:t xml:space="preserve"> </w:t>
      </w:r>
      <w:r w:rsidRPr="00F006A5">
        <w:rPr>
          <w:sz w:val="28"/>
          <w:szCs w:val="28"/>
        </w:rPr>
        <w:t>представлены документы (при наличии), подтверждающие доводы заявителя, либо их копии.</w:t>
      </w:r>
    </w:p>
    <w:p w:rsidR="00A4454E" w:rsidRPr="00601639" w:rsidRDefault="00A4454E" w:rsidP="00A4454E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</w:t>
      </w:r>
      <w:r w:rsidR="0053798C">
        <w:rPr>
          <w:sz w:val="28"/>
          <w:szCs w:val="28"/>
        </w:rPr>
        <w:t>5</w:t>
      </w:r>
      <w:r w:rsidRPr="00601639">
        <w:rPr>
          <w:sz w:val="28"/>
          <w:szCs w:val="28"/>
        </w:rPr>
        <w:t xml:space="preserve">.5. </w:t>
      </w:r>
      <w:proofErr w:type="gramStart"/>
      <w:r w:rsidRPr="00601639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регистрации.</w:t>
      </w:r>
      <w:proofErr w:type="gramEnd"/>
    </w:p>
    <w:p w:rsidR="00A4454E" w:rsidRPr="00601639" w:rsidRDefault="0053798C" w:rsidP="00A4454E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4454E" w:rsidRPr="00601639">
        <w:rPr>
          <w:sz w:val="28"/>
          <w:szCs w:val="28"/>
        </w:rPr>
        <w:t>.6. Исчерпывающий перечень оснований для приостановления рассмотрения жалобы (претензии) и случаев, в которых ответ на жалобу (претензию) не</w:t>
      </w:r>
      <w:r w:rsidR="00F006A5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дается.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 xml:space="preserve">Основания для приостановления рассмотрения жалобы (претензии) </w:t>
      </w:r>
      <w:r w:rsidRPr="00601639">
        <w:lastRenderedPageBreak/>
        <w:t>отсутствуют.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Ответ на жалобу (претензию) не дается в случаях: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Ответ на жалобу (претензию) по существу не дается в случаях:</w:t>
      </w:r>
    </w:p>
    <w:p w:rsidR="00A4454E" w:rsidRPr="00601639" w:rsidRDefault="00A4454E" w:rsidP="00A4454E">
      <w:pPr>
        <w:pStyle w:val="a3"/>
        <w:ind w:left="0" w:firstLine="542"/>
        <w:jc w:val="both"/>
      </w:pPr>
      <w:r>
        <w:t>Е</w:t>
      </w:r>
      <w:r w:rsidRPr="00601639">
        <w:t>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A4454E" w:rsidRPr="00601639" w:rsidRDefault="0053798C" w:rsidP="00A4454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25</w:t>
      </w:r>
      <w:r w:rsidR="00A4454E" w:rsidRPr="00601639">
        <w:rPr>
          <w:spacing w:val="-3"/>
          <w:sz w:val="28"/>
          <w:szCs w:val="28"/>
        </w:rPr>
        <w:t xml:space="preserve">.7. По </w:t>
      </w:r>
      <w:r w:rsidR="00A4454E" w:rsidRPr="00601639">
        <w:rPr>
          <w:sz w:val="28"/>
          <w:szCs w:val="28"/>
        </w:rPr>
        <w:t>результатам рассмотрения жалобы администрация муниципального образования принимает одно из следующих решений: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proofErr w:type="gramStart"/>
      <w:r w:rsidRPr="00601639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формах;</w:t>
      </w:r>
      <w:proofErr w:type="gramEnd"/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отказывает в удовлетворении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жалобы.</w:t>
      </w:r>
    </w:p>
    <w:p w:rsidR="00A4454E" w:rsidRPr="00601639" w:rsidRDefault="0053798C" w:rsidP="00A4454E">
      <w:pPr>
        <w:pStyle w:val="a5"/>
        <w:tabs>
          <w:tab w:val="left" w:pos="1781"/>
        </w:tabs>
        <w:ind w:left="0"/>
        <w:rPr>
          <w:sz w:val="28"/>
          <w:szCs w:val="28"/>
        </w:rPr>
      </w:pPr>
      <w:r>
        <w:rPr>
          <w:spacing w:val="-3"/>
          <w:sz w:val="28"/>
          <w:szCs w:val="28"/>
        </w:rPr>
        <w:t>25</w:t>
      </w:r>
      <w:r w:rsidR="00A4454E" w:rsidRPr="00601639">
        <w:rPr>
          <w:spacing w:val="-3"/>
          <w:sz w:val="28"/>
          <w:szCs w:val="28"/>
        </w:rPr>
        <w:t xml:space="preserve">.8. Не </w:t>
      </w:r>
      <w:r w:rsidR="00A4454E" w:rsidRPr="00601639">
        <w:rPr>
          <w:sz w:val="28"/>
          <w:szCs w:val="28"/>
        </w:rPr>
        <w:t>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F006A5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жалобы.</w:t>
      </w:r>
    </w:p>
    <w:p w:rsidR="00A4454E" w:rsidRPr="00601639" w:rsidRDefault="0053798C" w:rsidP="00A4454E">
      <w:pPr>
        <w:pStyle w:val="a5"/>
        <w:tabs>
          <w:tab w:val="left" w:pos="1665"/>
        </w:tabs>
        <w:ind w:left="0"/>
        <w:rPr>
          <w:sz w:val="28"/>
          <w:szCs w:val="28"/>
        </w:rPr>
      </w:pPr>
      <w:r>
        <w:rPr>
          <w:sz w:val="28"/>
          <w:szCs w:val="28"/>
        </w:rPr>
        <w:t>25</w:t>
      </w:r>
      <w:r w:rsidR="00A4454E" w:rsidRPr="00601639">
        <w:rPr>
          <w:sz w:val="28"/>
          <w:szCs w:val="28"/>
        </w:rPr>
        <w:t xml:space="preserve">.9. В случае установления в ходе или по результатам </w:t>
      </w:r>
      <w:proofErr w:type="gramStart"/>
      <w:r w:rsidR="00A4454E" w:rsidRPr="0060163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A4454E" w:rsidRPr="00601639">
        <w:rPr>
          <w:sz w:val="28"/>
          <w:szCs w:val="28"/>
        </w:rPr>
        <w:t xml:space="preserve"> или преступления </w:t>
      </w:r>
      <w:r w:rsidR="00A4454E" w:rsidRPr="00601639">
        <w:rPr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</w:t>
      </w:r>
      <w:r w:rsidR="00F006A5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прокуратуры.</w:t>
      </w:r>
    </w:p>
    <w:p w:rsidR="00A4454E" w:rsidRPr="00601639" w:rsidRDefault="00A4454E" w:rsidP="00A4454E">
      <w:pPr>
        <w:pStyle w:val="a3"/>
        <w:tabs>
          <w:tab w:val="left" w:pos="8011"/>
        </w:tabs>
        <w:ind w:left="0"/>
      </w:pPr>
    </w:p>
    <w:p w:rsidR="00A4454E" w:rsidRPr="00601639" w:rsidRDefault="00A4454E" w:rsidP="00A4454E">
      <w:pPr>
        <w:rPr>
          <w:sz w:val="28"/>
          <w:szCs w:val="28"/>
        </w:rPr>
        <w:sectPr w:rsidR="00A4454E" w:rsidRPr="00601639" w:rsidSect="002F0425">
          <w:headerReference w:type="default" r:id="rId12"/>
          <w:pgSz w:w="11910" w:h="16840"/>
          <w:pgMar w:top="1134" w:right="709" w:bottom="1134" w:left="1276" w:header="471" w:footer="0" w:gutter="0"/>
          <w:cols w:space="720"/>
        </w:sectPr>
      </w:pPr>
    </w:p>
    <w:p w:rsidR="00FC7E8A" w:rsidRDefault="00FC7E8A" w:rsidP="00FC7E8A">
      <w:pPr>
        <w:pStyle w:val="a3"/>
        <w:ind w:left="0"/>
        <w:jc w:val="both"/>
      </w:pPr>
      <w:bookmarkStart w:id="35" w:name="_Hlk34130376"/>
    </w:p>
    <w:p w:rsidR="00CA064B" w:rsidRPr="00FC7E8A" w:rsidRDefault="00B8528C" w:rsidP="00FC7E8A">
      <w:pPr>
        <w:pStyle w:val="a3"/>
        <w:ind w:left="5812"/>
        <w:jc w:val="right"/>
        <w:rPr>
          <w:sz w:val="24"/>
          <w:szCs w:val="24"/>
        </w:rPr>
      </w:pPr>
      <w:r>
        <w:t xml:space="preserve">  </w:t>
      </w:r>
      <w:bookmarkEnd w:id="35"/>
      <w:r w:rsidR="00CA064B">
        <w:t xml:space="preserve">  </w:t>
      </w:r>
      <w:r w:rsidR="00CA064B" w:rsidRPr="00FC7E8A">
        <w:rPr>
          <w:sz w:val="24"/>
          <w:szCs w:val="24"/>
        </w:rPr>
        <w:t>Приложение № 1</w:t>
      </w:r>
    </w:p>
    <w:p w:rsidR="00CA064B" w:rsidRPr="00FC7E8A" w:rsidRDefault="00602E6D" w:rsidP="00FC7E8A">
      <w:pPr>
        <w:pStyle w:val="a3"/>
        <w:ind w:left="5812"/>
        <w:jc w:val="both"/>
        <w:rPr>
          <w:sz w:val="24"/>
          <w:szCs w:val="24"/>
        </w:rPr>
      </w:pPr>
      <w:r>
        <w:rPr>
          <w:i/>
          <w:noProof/>
          <w:lang w:bidi="ar-SA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819150</wp:posOffset>
                </wp:positionV>
                <wp:extent cx="2649855" cy="2254250"/>
                <wp:effectExtent l="1270" t="0" r="0" b="3175"/>
                <wp:wrapNone/>
                <wp:docPr id="3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060" w:rsidRPr="00997D94" w:rsidRDefault="00310060" w:rsidP="00FC7E8A">
                            <w:pPr>
                              <w:jc w:val="center"/>
                            </w:pPr>
                            <w:r w:rsidRPr="00997D94">
                              <w:rPr>
                                <w:caps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310060" w:rsidRPr="00997D94" w:rsidRDefault="00310060" w:rsidP="00FC7E8A">
                            <w:pPr>
                              <w:jc w:val="center"/>
                            </w:pPr>
                            <w:r w:rsidRPr="00997D94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городской округ </w:t>
                            </w:r>
                          </w:p>
                          <w:p w:rsidR="00310060" w:rsidRPr="00997D94" w:rsidRDefault="00310060" w:rsidP="00FC7E8A">
                            <w:pPr>
                              <w:jc w:val="center"/>
                            </w:pPr>
                            <w:r w:rsidRPr="00997D94">
                              <w:rPr>
                                <w:caps/>
                                <w:sz w:val="20"/>
                                <w:szCs w:val="20"/>
                              </w:rPr>
                              <w:t>«город клинцы Брянской области»</w:t>
                            </w:r>
                          </w:p>
                          <w:p w:rsidR="00310060" w:rsidRPr="00997D94" w:rsidRDefault="00310060" w:rsidP="00FC7E8A">
                            <w:pPr>
                              <w:jc w:val="center"/>
                            </w:pPr>
                            <w:r w:rsidRPr="00997D94">
                              <w:rPr>
                                <w:caps/>
                                <w:sz w:val="20"/>
                                <w:szCs w:val="20"/>
                              </w:rPr>
                              <w:t>Клинцовская  городская администрация</w:t>
                            </w:r>
                          </w:p>
                          <w:p w:rsidR="00310060" w:rsidRDefault="00310060" w:rsidP="00FC7E8A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310060" w:rsidRDefault="00310060" w:rsidP="00FC7E8A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Октябрьская ул., д.42,</w:t>
                            </w:r>
                          </w:p>
                          <w:p w:rsidR="00310060" w:rsidRDefault="00310060" w:rsidP="00FC7E8A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г. Клинцы, Брянская область, 243140</w:t>
                            </w:r>
                          </w:p>
                          <w:p w:rsidR="00310060" w:rsidRDefault="00310060" w:rsidP="00FC7E8A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12" w:space="1" w:color="000000"/>
                                <w:right w:val="none" w:sz="0" w:space="0" w:color="000000"/>
                              </w:pBd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(848336) 4-03-28, факс (848336) 4-11-97</w:t>
                            </w:r>
                          </w:p>
                          <w:p w:rsidR="00310060" w:rsidRDefault="00310060" w:rsidP="00FC7E8A"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10060" w:rsidRDefault="00310060" w:rsidP="00FC7E8A">
                            <w:r>
                              <w:rPr>
                                <w:sz w:val="20"/>
                                <w:szCs w:val="20"/>
                              </w:rPr>
                              <w:t>От__________________№_______________</w:t>
                            </w:r>
                          </w:p>
                          <w:p w:rsidR="00310060" w:rsidRDefault="00310060" w:rsidP="00FC7E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0060" w:rsidRDefault="00310060" w:rsidP="00FC7E8A"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№_________О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т______________________</w:t>
                            </w: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9.85pt;margin-top:64.5pt;width:208.65pt;height:177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" stroked="f">
                <v:textbox inset="7.35pt,3.75pt,7.35pt,3.75pt">
                  <w:txbxContent>
                    <w:p w:rsidR="00310060" w:rsidRPr="00997D94" w:rsidRDefault="00310060" w:rsidP="00FC7E8A">
                      <w:pPr>
                        <w:jc w:val="center"/>
                      </w:pPr>
                      <w:r w:rsidRPr="00997D94">
                        <w:rPr>
                          <w:caps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310060" w:rsidRPr="00997D94" w:rsidRDefault="00310060" w:rsidP="00FC7E8A">
                      <w:pPr>
                        <w:jc w:val="center"/>
                      </w:pPr>
                      <w:r w:rsidRPr="00997D94">
                        <w:rPr>
                          <w:caps/>
                          <w:sz w:val="20"/>
                          <w:szCs w:val="20"/>
                        </w:rPr>
                        <w:t xml:space="preserve">городской округ </w:t>
                      </w:r>
                    </w:p>
                    <w:p w:rsidR="00310060" w:rsidRPr="00997D94" w:rsidRDefault="00310060" w:rsidP="00FC7E8A">
                      <w:pPr>
                        <w:jc w:val="center"/>
                      </w:pPr>
                      <w:r w:rsidRPr="00997D94">
                        <w:rPr>
                          <w:caps/>
                          <w:sz w:val="20"/>
                          <w:szCs w:val="20"/>
                        </w:rPr>
                        <w:t>«город клинцы Брянской области»</w:t>
                      </w:r>
                    </w:p>
                    <w:p w:rsidR="00310060" w:rsidRPr="00997D94" w:rsidRDefault="00310060" w:rsidP="00FC7E8A">
                      <w:pPr>
                        <w:jc w:val="center"/>
                      </w:pPr>
                      <w:r w:rsidRPr="00997D94">
                        <w:rPr>
                          <w:caps/>
                          <w:sz w:val="20"/>
                          <w:szCs w:val="20"/>
                        </w:rPr>
                        <w:t>Клинцовская  городская администрация</w:t>
                      </w:r>
                    </w:p>
                    <w:p w:rsidR="00310060" w:rsidRDefault="00310060" w:rsidP="00FC7E8A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310060" w:rsidRDefault="00310060" w:rsidP="00FC7E8A">
                      <w:r>
                        <w:rPr>
                          <w:sz w:val="20"/>
                          <w:szCs w:val="20"/>
                        </w:rPr>
                        <w:t xml:space="preserve">                      Октябрьская ул., д.42,</w:t>
                      </w:r>
                    </w:p>
                    <w:p w:rsidR="00310060" w:rsidRDefault="00310060" w:rsidP="00FC7E8A">
                      <w:r>
                        <w:rPr>
                          <w:sz w:val="20"/>
                          <w:szCs w:val="20"/>
                        </w:rPr>
                        <w:t xml:space="preserve">          г. Клинцы, Брянская область, 243140</w:t>
                      </w:r>
                    </w:p>
                    <w:p w:rsidR="00310060" w:rsidRDefault="00310060" w:rsidP="00FC7E8A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12" w:space="1" w:color="000000"/>
                          <w:right w:val="none" w:sz="0" w:space="0" w:color="000000"/>
                        </w:pBd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тел. (848336) 4-03-28, факс (848336) 4-11-97</w:t>
                      </w:r>
                    </w:p>
                    <w:p w:rsidR="00310060" w:rsidRDefault="00310060" w:rsidP="00FC7E8A"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10060" w:rsidRDefault="00310060" w:rsidP="00FC7E8A">
                      <w:r>
                        <w:rPr>
                          <w:sz w:val="20"/>
                          <w:szCs w:val="20"/>
                        </w:rPr>
                        <w:t>От__________________№_______________</w:t>
                      </w:r>
                    </w:p>
                    <w:p w:rsidR="00310060" w:rsidRDefault="00310060" w:rsidP="00FC7E8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10060" w:rsidRDefault="00310060" w:rsidP="00FC7E8A">
                      <w:r>
                        <w:rPr>
                          <w:sz w:val="20"/>
                          <w:szCs w:val="20"/>
                        </w:rPr>
                        <w:t>На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№_________О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т______________________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2E56">
        <w:rPr>
          <w:i/>
          <w:noProof/>
          <w:lang w:bidi="ar-SA"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-29210</wp:posOffset>
            </wp:positionV>
            <wp:extent cx="532130" cy="683895"/>
            <wp:effectExtent l="19050" t="0" r="1270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357" t="-278" r="-357" b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64B" w:rsidRPr="00FC7E8A">
        <w:rPr>
          <w:sz w:val="24"/>
          <w:szCs w:val="24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A4454E" w:rsidRPr="00FC7E8A" w:rsidRDefault="00CA064B" w:rsidP="00FC7E8A">
      <w:pPr>
        <w:pStyle w:val="a3"/>
        <w:ind w:left="5812"/>
        <w:jc w:val="both"/>
        <w:rPr>
          <w:sz w:val="24"/>
          <w:szCs w:val="24"/>
          <w:lang w:eastAsia="en-US" w:bidi="ar-SA"/>
        </w:rPr>
      </w:pPr>
      <w:r w:rsidRPr="00FC7E8A">
        <w:rPr>
          <w:sz w:val="24"/>
          <w:szCs w:val="24"/>
        </w:rPr>
        <w:t>от ______________ № _________</w:t>
      </w:r>
    </w:p>
    <w:p w:rsidR="00FC7E8A" w:rsidRPr="00FC7E8A" w:rsidRDefault="00FC7E8A" w:rsidP="00FC7E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right"/>
        <w:rPr>
          <w:rFonts w:eastAsia="Calibri"/>
          <w:b/>
          <w:lang w:eastAsia="zh-CN" w:bidi="ar-SA"/>
        </w:rPr>
      </w:pPr>
    </w:p>
    <w:p w:rsidR="00FC7E8A" w:rsidRPr="00FC7E8A" w:rsidRDefault="00FC7E8A" w:rsidP="00FC7E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right"/>
        <w:rPr>
          <w:rFonts w:eastAsia="Calibri"/>
          <w:b/>
          <w:lang w:eastAsia="zh-CN" w:bidi="ar-SA"/>
        </w:rPr>
      </w:pPr>
    </w:p>
    <w:p w:rsidR="00FC7E8A" w:rsidRPr="00FC7E8A" w:rsidRDefault="00C52E56" w:rsidP="00FC7E8A">
      <w:pPr>
        <w:widowControl/>
        <w:suppressAutoHyphens/>
        <w:autoSpaceDN/>
        <w:spacing w:line="240" w:lineRule="atLeast"/>
        <w:jc w:val="center"/>
        <w:rPr>
          <w:sz w:val="24"/>
          <w:szCs w:val="24"/>
          <w:lang w:eastAsia="zh-CN" w:bidi="ar-SA"/>
        </w:rPr>
      </w:pPr>
      <w:r>
        <w:rPr>
          <w:i/>
          <w:noProof/>
          <w:lang w:bidi="ar-SA"/>
        </w:rPr>
        <w:drawing>
          <wp:anchor distT="0" distB="0" distL="114935" distR="114935" simplePos="0" relativeHeight="251669504" behindDoc="1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-401320</wp:posOffset>
            </wp:positionV>
            <wp:extent cx="532130" cy="683895"/>
            <wp:effectExtent l="19050" t="0" r="127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357" t="-278" r="-357" b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FC7E8A">
        <w:rPr>
          <w:i/>
          <w:lang w:eastAsia="zh-CN" w:bidi="ar-SA"/>
        </w:rPr>
        <w:t xml:space="preserve"> Ф.И.О. для </w:t>
      </w:r>
      <w:proofErr w:type="spellStart"/>
      <w:proofErr w:type="gramStart"/>
      <w:r w:rsidRPr="00FC7E8A">
        <w:rPr>
          <w:i/>
          <w:lang w:eastAsia="zh-CN" w:bidi="ar-SA"/>
        </w:rPr>
        <w:t>физ</w:t>
      </w:r>
      <w:proofErr w:type="spellEnd"/>
      <w:proofErr w:type="gramEnd"/>
      <w:r w:rsidRPr="00FC7E8A">
        <w:rPr>
          <w:i/>
          <w:lang w:eastAsia="zh-CN" w:bidi="ar-SA"/>
        </w:rPr>
        <w:t xml:space="preserve"> лиц., для юридических лиц – </w:t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FC7E8A">
        <w:rPr>
          <w:i/>
          <w:lang w:eastAsia="zh-CN" w:bidi="ar-SA"/>
        </w:rPr>
        <w:t>полное наименование, организационно-</w:t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FC7E8A">
        <w:rPr>
          <w:i/>
          <w:lang w:eastAsia="zh-CN" w:bidi="ar-SA"/>
        </w:rPr>
        <w:t>правовая форма, ОГРН, ИНН;</w:t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FC7E8A">
        <w:rPr>
          <w:i/>
          <w:lang w:eastAsia="zh-CN" w:bidi="ar-SA"/>
        </w:rPr>
        <w:t>место нахождения, юридический адрес, индекс.</w:t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FC7E8A" w:rsidRPr="00FC7E8A" w:rsidRDefault="00FC7E8A" w:rsidP="00FC7E8A">
      <w:pPr>
        <w:keepNext/>
        <w:widowControl/>
        <w:suppressAutoHyphens/>
        <w:autoSpaceDE/>
        <w:autoSpaceDN/>
        <w:rPr>
          <w:b/>
          <w:bCs/>
          <w:i/>
          <w:iCs/>
          <w:sz w:val="28"/>
          <w:szCs w:val="28"/>
          <w:lang w:eastAsia="zh-CN" w:bidi="ar-SA"/>
        </w:rPr>
      </w:pPr>
    </w:p>
    <w:p w:rsidR="00FC7E8A" w:rsidRPr="00FC7E8A" w:rsidRDefault="00FC7E8A" w:rsidP="00FC7E8A">
      <w:pPr>
        <w:keepNext/>
        <w:widowControl/>
        <w:suppressAutoHyphens/>
        <w:autoSpaceDE/>
        <w:autoSpaceDN/>
        <w:jc w:val="center"/>
        <w:rPr>
          <w:b/>
          <w:bCs/>
          <w:i/>
          <w:iCs/>
          <w:sz w:val="28"/>
          <w:szCs w:val="28"/>
          <w:lang w:eastAsia="zh-CN" w:bidi="ar-SA"/>
        </w:rPr>
      </w:pPr>
    </w:p>
    <w:p w:rsidR="00FC7E8A" w:rsidRPr="00FC7E8A" w:rsidRDefault="00FC7E8A" w:rsidP="00FC7E8A">
      <w:pPr>
        <w:keepNext/>
        <w:widowControl/>
        <w:suppressAutoHyphens/>
        <w:autoSpaceDE/>
        <w:autoSpaceDN/>
        <w:jc w:val="center"/>
        <w:rPr>
          <w:sz w:val="24"/>
          <w:szCs w:val="24"/>
          <w:lang w:eastAsia="zh-CN" w:bidi="ar-SA"/>
        </w:rPr>
      </w:pPr>
      <w:r w:rsidRPr="00FC7E8A">
        <w:rPr>
          <w:b/>
          <w:bCs/>
          <w:i/>
          <w:iCs/>
          <w:sz w:val="28"/>
          <w:szCs w:val="28"/>
          <w:lang w:eastAsia="zh-CN" w:bidi="ar-SA"/>
        </w:rPr>
        <w:t>РАЗРЕШЕНИЕ НА ОСУЩЕСТВЛЕНИЕ ЗЕМЛЯНЫХ РАБОТ</w:t>
      </w:r>
    </w:p>
    <w:p w:rsidR="00FC7E8A" w:rsidRPr="00FC7E8A" w:rsidRDefault="00FC7E8A" w:rsidP="00FC7E8A">
      <w:pPr>
        <w:keepNext/>
        <w:widowControl/>
        <w:suppressAutoHyphens/>
        <w:autoSpaceDE/>
        <w:autoSpaceDN/>
        <w:jc w:val="center"/>
        <w:rPr>
          <w:b/>
          <w:bCs/>
          <w:i/>
          <w:iCs/>
          <w:sz w:val="28"/>
          <w:szCs w:val="28"/>
          <w:lang w:eastAsia="zh-CN" w:bidi="ar-SA"/>
        </w:rPr>
      </w:pPr>
    </w:p>
    <w:p w:rsidR="00FC7E8A" w:rsidRPr="00FC7E8A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FC7E8A">
        <w:rPr>
          <w:sz w:val="24"/>
          <w:szCs w:val="24"/>
          <w:lang w:eastAsia="zh-CN" w:bidi="ar-SA"/>
        </w:rPr>
        <w:t xml:space="preserve">№  </w:t>
      </w:r>
      <w:r w:rsidRPr="00FC7E8A">
        <w:rPr>
          <w:rFonts w:eastAsia="Calibri"/>
          <w:sz w:val="24"/>
          <w:szCs w:val="24"/>
          <w:lang w:eastAsia="zh-CN" w:bidi="ar-SA"/>
        </w:rPr>
        <w:t>____________   о</w:t>
      </w:r>
      <w:r w:rsidR="00602E6D">
        <w:rPr>
          <w:rFonts w:eastAsia="Calibri"/>
          <w:sz w:val="24"/>
          <w:szCs w:val="24"/>
          <w:lang w:eastAsia="zh-CN" w:bidi="ar-SA"/>
        </w:rPr>
        <w:t>т  «______» _________________20</w:t>
      </w:r>
      <w:r w:rsidRPr="00FC7E8A">
        <w:rPr>
          <w:rFonts w:eastAsia="Calibri"/>
          <w:sz w:val="24"/>
          <w:szCs w:val="24"/>
          <w:lang w:eastAsia="zh-CN" w:bidi="ar-SA"/>
        </w:rPr>
        <w:t>___г.</w:t>
      </w:r>
    </w:p>
    <w:p w:rsidR="00FC7E8A" w:rsidRPr="00FC7E8A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24"/>
          <w:szCs w:val="24"/>
          <w:lang w:eastAsia="zh-CN" w:bidi="ar-SA"/>
        </w:rPr>
      </w:pP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«ЗАКАЗЧИК»:</w:t>
      </w:r>
      <w:r w:rsidRPr="00997D94">
        <w:rPr>
          <w:rFonts w:eastAsia="Calibri"/>
          <w:smallCaps/>
          <w:lang w:eastAsia="zh-CN" w:bidi="ar-SA"/>
        </w:rPr>
        <w:t>______________________________________________________________________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vertAlign w:val="superscript"/>
          <w:lang w:eastAsia="zh-CN" w:bidi="ar-SA"/>
        </w:rPr>
        <w:t>наименование и адрес организации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smallCaps/>
          <w:lang w:eastAsia="zh-CN" w:bidi="ar-SA"/>
        </w:rPr>
        <w:t>_____________________________________________________</w:t>
      </w:r>
      <w:r w:rsidRPr="00997D94">
        <w:rPr>
          <w:rFonts w:eastAsia="Calibri"/>
          <w:lang w:eastAsia="zh-CN" w:bidi="ar-SA"/>
        </w:rPr>
        <w:t xml:space="preserve"> телефон </w:t>
      </w:r>
      <w:r w:rsidRPr="00997D94">
        <w:rPr>
          <w:rFonts w:eastAsia="Calibri"/>
          <w:smallCaps/>
          <w:lang w:eastAsia="zh-CN" w:bidi="ar-SA"/>
        </w:rPr>
        <w:t>_______________________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«ПОДРЯДЧИК»______________________________________________________________________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vertAlign w:val="superscript"/>
          <w:lang w:eastAsia="zh-CN" w:bidi="ar-SA"/>
        </w:rPr>
        <w:t>наименование и адрес организации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smallCaps/>
          <w:lang w:eastAsia="zh-CN" w:bidi="ar-SA"/>
        </w:rPr>
        <w:t xml:space="preserve">_____________________________________________________ </w:t>
      </w:r>
      <w:r w:rsidRPr="00997D94">
        <w:rPr>
          <w:lang w:eastAsia="zh-CN" w:bidi="ar-SA"/>
        </w:rPr>
        <w:t>телефон_________</w:t>
      </w:r>
      <w:r w:rsidRPr="00997D94">
        <w:rPr>
          <w:smallCaps/>
          <w:lang w:eastAsia="zh-CN" w:bidi="ar-SA"/>
        </w:rPr>
        <w:t>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«СУБПОДРЯДЧИК»_________________________________________________________________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vertAlign w:val="superscript"/>
          <w:lang w:eastAsia="zh-CN" w:bidi="ar-SA"/>
        </w:rPr>
        <w:t>наименование и адрес организации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smallCaps/>
          <w:lang w:eastAsia="zh-CN" w:bidi="ar-SA"/>
        </w:rPr>
        <w:t xml:space="preserve">________________________________________________________ </w:t>
      </w:r>
      <w:r w:rsidRPr="00997D94">
        <w:rPr>
          <w:lang w:eastAsia="zh-CN" w:bidi="ar-SA"/>
        </w:rPr>
        <w:t>телефон_____________</w:t>
      </w:r>
      <w:r w:rsidRPr="00997D94">
        <w:rPr>
          <w:smallCaps/>
          <w:lang w:eastAsia="zh-CN" w:bidi="ar-SA"/>
        </w:rPr>
        <w:t>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sz w:val="12"/>
          <w:szCs w:val="12"/>
          <w:lang w:eastAsia="zh-CN" w:bidi="ar-SA"/>
        </w:rPr>
        <w:t xml:space="preserve">  </w:t>
      </w:r>
      <w:r w:rsidRPr="00997D94">
        <w:rPr>
          <w:rFonts w:eastAsia="Calibri"/>
          <w:sz w:val="12"/>
          <w:szCs w:val="12"/>
          <w:lang w:eastAsia="zh-CN" w:bidi="ar-SA"/>
        </w:rPr>
        <w:t>(Ф.И.О. должностного лица, ответственного за производство работ, телефон)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Информация о заинтересованных лицах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ПРОИЗВОДСТВО ЗЕМЛЯНЫХ РАБОТ РАЗРЕШЕНО: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Наименование объекта ________________________________________________________________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____________________________________________________________________________________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Перечень  работ ______________________________________________________________________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_____________________________________________________________________________________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по адресу: 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_____________________________________________________________________________________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Порядок и способ производства работ ___________________________________________ _____________________________________________________________________________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Pr="00997D94">
        <w:rPr>
          <w:rFonts w:eastAsia="Calibri"/>
          <w:lang w:eastAsia="zh-CN" w:bidi="ar-SA"/>
        </w:rPr>
        <w:t xml:space="preserve">с нарушением: дорожного покрытия ___________________________ площадью ___________ </w:t>
      </w:r>
      <w:proofErr w:type="spellStart"/>
      <w:r w:rsidRPr="00997D94">
        <w:rPr>
          <w:rFonts w:eastAsia="Calibri"/>
          <w:lang w:eastAsia="zh-CN" w:bidi="ar-SA"/>
        </w:rPr>
        <w:t>кв</w:t>
      </w:r>
      <w:proofErr w:type="gramStart"/>
      <w:r w:rsidRPr="00997D94">
        <w:rPr>
          <w:rFonts w:eastAsia="Calibri"/>
          <w:lang w:eastAsia="zh-CN" w:bidi="ar-SA"/>
        </w:rPr>
        <w:t>.м</w:t>
      </w:r>
      <w:proofErr w:type="spellEnd"/>
      <w:proofErr w:type="gramEnd"/>
      <w:r w:rsidRPr="00997D94">
        <w:rPr>
          <w:rFonts w:eastAsia="Calibri"/>
          <w:lang w:eastAsia="zh-CN" w:bidi="ar-SA"/>
        </w:rPr>
        <w:t xml:space="preserve">,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асфальтового покрытия тротуара ______________________________ площадью ___________ </w:t>
      </w:r>
      <w:proofErr w:type="spellStart"/>
      <w:r w:rsidRPr="00997D94">
        <w:rPr>
          <w:rFonts w:eastAsia="Calibri"/>
          <w:lang w:eastAsia="zh-CN" w:bidi="ar-SA"/>
        </w:rPr>
        <w:t>кв</w:t>
      </w:r>
      <w:proofErr w:type="gramStart"/>
      <w:r w:rsidRPr="00997D94">
        <w:rPr>
          <w:rFonts w:eastAsia="Calibri"/>
          <w:lang w:eastAsia="zh-CN" w:bidi="ar-SA"/>
        </w:rPr>
        <w:t>.м</w:t>
      </w:r>
      <w:proofErr w:type="spellEnd"/>
      <w:proofErr w:type="gramEnd"/>
      <w:r w:rsidRPr="00997D94">
        <w:rPr>
          <w:rFonts w:eastAsia="Calibri"/>
          <w:lang w:eastAsia="zh-CN" w:bidi="ar-SA"/>
        </w:rPr>
        <w:t xml:space="preserve">,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 xml:space="preserve">газона _____________________________________________ площадью ____________ </w:t>
      </w:r>
      <w:proofErr w:type="spellStart"/>
      <w:r w:rsidRPr="00997D94">
        <w:rPr>
          <w:rFonts w:eastAsia="Calibri"/>
          <w:lang w:eastAsia="zh-CN" w:bidi="ar-SA"/>
        </w:rPr>
        <w:t>кв.м</w:t>
      </w:r>
      <w:proofErr w:type="spellEnd"/>
      <w:r w:rsidRPr="00997D94">
        <w:rPr>
          <w:rFonts w:eastAsia="Calibri"/>
          <w:lang w:eastAsia="zh-CN" w:bidi="ar-SA"/>
        </w:rPr>
        <w:t>.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bCs/>
          <w:lang w:eastAsia="zh-CN" w:bidi="ar-SA"/>
        </w:rPr>
      </w:pPr>
      <w:bookmarkStart w:id="36" w:name="sub_1513"/>
      <w:r w:rsidRPr="00997D94">
        <w:rPr>
          <w:bCs/>
          <w:lang w:eastAsia="zh-CN" w:bidi="ar-SA"/>
        </w:rPr>
        <w:t>С</w:t>
      </w:r>
      <w:bookmarkEnd w:id="36"/>
      <w:r w:rsidRPr="00997D94">
        <w:rPr>
          <w:bCs/>
          <w:lang w:eastAsia="zh-CN" w:bidi="ar-SA"/>
        </w:rPr>
        <w:t>рок производст</w:t>
      </w:r>
      <w:r w:rsidR="00602E6D">
        <w:rPr>
          <w:bCs/>
          <w:lang w:eastAsia="zh-CN" w:bidi="ar-SA"/>
        </w:rPr>
        <w:t>ва работ  с "___"___________ 20__ г.    по "___"___________ 20</w:t>
      </w:r>
      <w:r w:rsidRPr="00997D94">
        <w:rPr>
          <w:bCs/>
          <w:lang w:eastAsia="zh-CN" w:bidi="ar-SA"/>
        </w:rPr>
        <w:t xml:space="preserve">__ г. 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bCs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bCs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bCs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lastRenderedPageBreak/>
        <w:tab/>
        <w:t>(Срок производства работ на проезжей части ул. ______________________, в соответствии с постановлением Клинцовской городской администрации  № _____</w:t>
      </w:r>
      <w:r w:rsidR="00602E6D">
        <w:rPr>
          <w:rFonts w:eastAsia="Calibri"/>
          <w:lang w:eastAsia="zh-CN" w:bidi="ar-SA"/>
        </w:rPr>
        <w:t>_ от ________ 20</w:t>
      </w:r>
      <w:r w:rsidRPr="00997D94">
        <w:rPr>
          <w:rFonts w:eastAsia="Calibri"/>
          <w:lang w:eastAsia="zh-CN" w:bidi="ar-SA"/>
        </w:rPr>
        <w:t>__г.)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tabs>
          <w:tab w:val="left" w:pos="1125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Заместитель главы Клинцовской городской администрации 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М.П. </w:t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«____»________________ 20___г.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ind w:firstLine="720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bCs/>
          <w:lang w:eastAsia="zh-CN" w:bidi="ar-SA"/>
        </w:rPr>
        <w:t>ОСОБЫЕ УСЛОВИЯ</w:t>
      </w:r>
      <w:r w:rsidRPr="00997D94">
        <w:rPr>
          <w:rFonts w:eastAsia="Calibri"/>
          <w:lang w:eastAsia="zh-CN" w:bidi="ar-SA"/>
        </w:rPr>
        <w:t>: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20"/>
        <w:jc w:val="center"/>
        <w:rPr>
          <w:rFonts w:eastAsia="Calibri"/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>1. разрешение на осуществление земляных работ, не является разрешительным документом на производство строительно-монтажных работ.</w:t>
      </w: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proofErr w:type="gramStart"/>
      <w:r w:rsidRPr="00997D94">
        <w:rPr>
          <w:sz w:val="20"/>
          <w:szCs w:val="20"/>
          <w:lang w:eastAsia="zh-CN" w:bidi="ar-SA"/>
        </w:rPr>
        <w:t xml:space="preserve">2. разрешение действительно в течение установленного срока, в случае невыполнения работ в установленный в </w:t>
      </w:r>
      <w:r w:rsidR="00A21CFD">
        <w:rPr>
          <w:sz w:val="20"/>
          <w:szCs w:val="20"/>
          <w:lang w:eastAsia="zh-CN" w:bidi="ar-SA"/>
        </w:rPr>
        <w:t>разрешении</w:t>
      </w:r>
      <w:r w:rsidRPr="00997D94">
        <w:rPr>
          <w:sz w:val="20"/>
          <w:szCs w:val="20"/>
          <w:lang w:eastAsia="zh-CN" w:bidi="ar-SA"/>
        </w:rPr>
        <w:t xml:space="preserve"> срок, за 5 дней до его истечения необходимо продлить действие разрешения предоставив обращение о продлении, график производства работ, схематический чертеж с нанесением границ выполненных и оставшихся работ. </w:t>
      </w:r>
      <w:proofErr w:type="gramEnd"/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>3. разрешение без печати и подписи недействительно. Производство работ осуществлять только после полного оформления разрешения. Производство работ по просроченному разрешению считается самовольным производством работ.</w:t>
      </w: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>4. Установить типовое ограждение с указанием производителя работ и контактного телефона.</w:t>
      </w: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 xml:space="preserve">5. Обеспечить безопасный проход пешеходов и проезд машин. </w:t>
      </w:r>
    </w:p>
    <w:p w:rsidR="00FC7E8A" w:rsidRPr="00997D94" w:rsidRDefault="00FC7E8A" w:rsidP="00FC7E8A">
      <w:pPr>
        <w:tabs>
          <w:tab w:val="left" w:pos="9639"/>
        </w:tabs>
        <w:suppressAutoHyphens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widowControl/>
        <w:suppressAutoHyphens/>
        <w:autoSpaceDE/>
        <w:autoSpaceDN/>
        <w:jc w:val="center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 xml:space="preserve">         6. ______________________________________________________________________</w:t>
      </w:r>
      <w:r w:rsidRPr="00997D94">
        <w:rPr>
          <w:sz w:val="24"/>
          <w:szCs w:val="24"/>
          <w:lang w:eastAsia="zh-CN" w:bidi="ar-SA"/>
        </w:rPr>
        <w:t>__________</w:t>
      </w:r>
    </w:p>
    <w:p w:rsidR="00FC7E8A" w:rsidRPr="00997D94" w:rsidRDefault="00FC7E8A" w:rsidP="00FC7E8A">
      <w:pPr>
        <w:widowControl/>
        <w:suppressAutoHyphens/>
        <w:autoSpaceDE/>
        <w:autoSpaceDN/>
        <w:jc w:val="center"/>
        <w:rPr>
          <w:bCs/>
          <w:sz w:val="28"/>
          <w:szCs w:val="28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bCs/>
          <w:lang w:eastAsia="zh-CN" w:bidi="ar-SA"/>
        </w:rPr>
        <w:t xml:space="preserve">            РАЗРЕШЕНИЕ НА ОСУЩЕСТВЛЕНИЕ  ЗЕМЛЯНЫХ РАБОТ ПРОДЛЕНО:</w:t>
      </w:r>
    </w:p>
    <w:p w:rsidR="00FC7E8A" w:rsidRPr="00997D94" w:rsidRDefault="00FC7E8A" w:rsidP="00FC7E8A">
      <w:pPr>
        <w:suppressAutoHyphens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="00602E6D">
        <w:rPr>
          <w:rFonts w:eastAsia="Calibri"/>
          <w:lang w:eastAsia="zh-CN" w:bidi="ar-SA"/>
        </w:rPr>
        <w:t>с "___"_________________ 20</w:t>
      </w:r>
      <w:r w:rsidRPr="00997D94">
        <w:rPr>
          <w:rFonts w:eastAsia="Calibri"/>
          <w:lang w:eastAsia="zh-CN" w:bidi="ar-SA"/>
        </w:rPr>
        <w:t xml:space="preserve">__ г.        </w:t>
      </w:r>
      <w:r w:rsidR="00602E6D">
        <w:rPr>
          <w:rFonts w:eastAsia="Calibri"/>
          <w:lang w:eastAsia="zh-CN" w:bidi="ar-SA"/>
        </w:rPr>
        <w:t xml:space="preserve">  по "___"__________________ 20</w:t>
      </w:r>
      <w:r w:rsidRPr="00997D94">
        <w:rPr>
          <w:rFonts w:eastAsia="Calibri"/>
          <w:lang w:eastAsia="zh-CN" w:bidi="ar-SA"/>
        </w:rPr>
        <w:t>__ г.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Pr="00997D94">
        <w:rPr>
          <w:rFonts w:eastAsia="Calibri"/>
          <w:lang w:eastAsia="zh-CN" w:bidi="ar-SA"/>
        </w:rPr>
        <w:t>Основание: 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___________________________________________________________________________________.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20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Заместитель главы  Клинцовской городской  администрации </w:t>
      </w:r>
    </w:p>
    <w:p w:rsidR="00FC7E8A" w:rsidRPr="00997D94" w:rsidRDefault="00FC7E8A" w:rsidP="00FC7E8A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720" w:firstLine="720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М.П. </w:t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«____»___________________ 20___г.</w:t>
      </w:r>
    </w:p>
    <w:p w:rsidR="00FC7E8A" w:rsidRPr="00997D94" w:rsidRDefault="00FC7E8A" w:rsidP="00FC7E8A">
      <w:pPr>
        <w:suppressAutoHyphens/>
        <w:autoSpaceDN/>
        <w:spacing w:line="100" w:lineRule="atLeast"/>
        <w:ind w:left="1440" w:firstLine="720"/>
        <w:jc w:val="both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rFonts w:eastAsia="Calibri"/>
          <w:bCs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bCs/>
          <w:lang w:eastAsia="zh-CN" w:bidi="ar-SA"/>
        </w:rPr>
        <w:t>РАЗРЕШЕНИЕ НА  ОСУЩЕСТВЛЕНИЕ ЗЕМЛЯНЫХ РАБОТ ПРОДЛЕНО:</w:t>
      </w:r>
    </w:p>
    <w:p w:rsidR="00FC7E8A" w:rsidRPr="00997D94" w:rsidRDefault="00FC7E8A" w:rsidP="00FC7E8A">
      <w:pPr>
        <w:suppressAutoHyphens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="00602E6D">
        <w:rPr>
          <w:rFonts w:eastAsia="Calibri"/>
          <w:lang w:eastAsia="zh-CN" w:bidi="ar-SA"/>
        </w:rPr>
        <w:t>с "___"_________________ 20</w:t>
      </w:r>
      <w:r w:rsidRPr="00997D94">
        <w:rPr>
          <w:rFonts w:eastAsia="Calibri"/>
          <w:lang w:eastAsia="zh-CN" w:bidi="ar-SA"/>
        </w:rPr>
        <w:t xml:space="preserve">__ г.        </w:t>
      </w:r>
      <w:r w:rsidR="00602E6D">
        <w:rPr>
          <w:rFonts w:eastAsia="Calibri"/>
          <w:lang w:eastAsia="zh-CN" w:bidi="ar-SA"/>
        </w:rPr>
        <w:t xml:space="preserve">  по "___"__________________ 20</w:t>
      </w:r>
      <w:r w:rsidRPr="00997D94">
        <w:rPr>
          <w:rFonts w:eastAsia="Calibri"/>
          <w:lang w:eastAsia="zh-CN" w:bidi="ar-SA"/>
        </w:rPr>
        <w:t>__ г.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Pr="00997D94">
        <w:rPr>
          <w:rFonts w:eastAsia="Calibri"/>
          <w:lang w:eastAsia="zh-CN" w:bidi="ar-SA"/>
        </w:rPr>
        <w:t>Основание: 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___________________________________________________________________________________.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20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Заместитель главы  Клинцовской городской  администрации </w:t>
      </w:r>
    </w:p>
    <w:p w:rsidR="00FC7E8A" w:rsidRPr="00997D94" w:rsidRDefault="00FC7E8A" w:rsidP="00FC7E8A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720" w:firstLine="720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ind w:left="273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М.П. </w:t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«____»___________________ 20___г.</w:t>
      </w:r>
    </w:p>
    <w:p w:rsidR="00FC7E8A" w:rsidRPr="00997D94" w:rsidRDefault="00FC7E8A" w:rsidP="00FC7E8A">
      <w:pPr>
        <w:suppressAutoHyphens/>
        <w:autoSpaceDN/>
        <w:spacing w:line="100" w:lineRule="atLeast"/>
        <w:ind w:left="273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 xml:space="preserve">- - - - - - - - - - - - - - - - - - - - - - - - - - - - - - - - - - - - - - - - - - - - - - - - - - - - - - - - - - - - - - - - - - - - - - - -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lastRenderedPageBreak/>
        <w:t>РАЗРЕШЕНИЕ ЗАКРЫТО: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center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Дорожное покрытие дороги тротуаров восстановлено: 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Зеленые насаждения и газон восстановлены ______________________________________________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Ограждения газонов, площадок и т.п. восстановлены 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ab/>
        <w:t xml:space="preserve">Ограждение снято. Траншея засыпана, территория спланирована, очищена от мусора, лишний грунт и строительные материалы вывезены.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Заказчик: 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Подрядчик: 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Начальник отдела архитектуры, градостроительства и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земле</w:t>
      </w:r>
      <w:r w:rsidR="0053798C">
        <w:rPr>
          <w:lang w:eastAsia="zh-CN" w:bidi="ar-SA"/>
        </w:rPr>
        <w:t>пользования</w:t>
      </w:r>
      <w:r w:rsidRPr="00997D94">
        <w:rPr>
          <w:lang w:eastAsia="zh-CN" w:bidi="ar-SA"/>
        </w:rPr>
        <w:t xml:space="preserve"> Клинцовской </w:t>
      </w:r>
    </w:p>
    <w:p w:rsidR="00FC7E8A" w:rsidRPr="00997D94" w:rsidRDefault="00FC7E8A" w:rsidP="00FC7E8A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городской администрации: 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602E6D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>
        <w:rPr>
          <w:rFonts w:eastAsia="Calibri"/>
          <w:lang w:eastAsia="zh-CN" w:bidi="ar-SA"/>
        </w:rPr>
        <w:t>Заместитель г</w:t>
      </w:r>
      <w:r w:rsidR="00FC7E8A" w:rsidRPr="00997D94">
        <w:rPr>
          <w:rFonts w:eastAsia="Calibri"/>
          <w:lang w:eastAsia="zh-CN" w:bidi="ar-SA"/>
        </w:rPr>
        <w:t xml:space="preserve">лавы Клинцовской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городской администрации: __________________________________________________________</w:t>
      </w:r>
    </w:p>
    <w:p w:rsidR="00FC7E8A" w:rsidRPr="00997D94" w:rsidRDefault="00FC7E8A" w:rsidP="00FC7E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дата и подпись</w:t>
      </w:r>
    </w:p>
    <w:p w:rsidR="00FC7E8A" w:rsidRPr="00997D94" w:rsidRDefault="00FC7E8A" w:rsidP="00FC7E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М.П.</w:t>
      </w:r>
    </w:p>
    <w:p w:rsidR="00B8528C" w:rsidRPr="00997D94" w:rsidRDefault="00B8528C" w:rsidP="00A4454E">
      <w:pPr>
        <w:pStyle w:val="a3"/>
        <w:ind w:left="4843"/>
      </w:pPr>
    </w:p>
    <w:p w:rsidR="00B8528C" w:rsidRPr="00997D94" w:rsidRDefault="00B8528C" w:rsidP="00A4454E">
      <w:pPr>
        <w:pStyle w:val="a3"/>
        <w:ind w:left="4843"/>
      </w:pPr>
    </w:p>
    <w:p w:rsidR="00B8528C" w:rsidRPr="00997D94" w:rsidRDefault="00B8528C" w:rsidP="00A4454E">
      <w:pPr>
        <w:pStyle w:val="a3"/>
        <w:ind w:left="4843"/>
      </w:pPr>
    </w:p>
    <w:p w:rsidR="00B8528C" w:rsidRPr="00997D94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CA064B" w:rsidRDefault="00CA064B" w:rsidP="00A4454E">
      <w:pPr>
        <w:pStyle w:val="a3"/>
        <w:ind w:left="4843"/>
      </w:pPr>
    </w:p>
    <w:p w:rsidR="00B8528C" w:rsidRDefault="00B8528C" w:rsidP="00CA064B">
      <w:pPr>
        <w:pStyle w:val="a3"/>
        <w:ind w:left="0"/>
      </w:pPr>
    </w:p>
    <w:p w:rsidR="00CA064B" w:rsidRPr="00FC7E8A" w:rsidRDefault="00CA064B" w:rsidP="00FC7E8A">
      <w:pPr>
        <w:pStyle w:val="a3"/>
        <w:ind w:left="5812"/>
        <w:jc w:val="both"/>
        <w:rPr>
          <w:sz w:val="22"/>
          <w:szCs w:val="22"/>
        </w:rPr>
      </w:pPr>
      <w:r>
        <w:lastRenderedPageBreak/>
        <w:t xml:space="preserve">                            </w:t>
      </w:r>
      <w:r w:rsidR="00FC7E8A">
        <w:t xml:space="preserve">      </w:t>
      </w:r>
      <w:r>
        <w:t xml:space="preserve">    </w:t>
      </w:r>
      <w:r w:rsidRPr="00FC7E8A">
        <w:rPr>
          <w:sz w:val="22"/>
          <w:szCs w:val="22"/>
        </w:rPr>
        <w:t>Приложение № 2</w:t>
      </w:r>
    </w:p>
    <w:p w:rsidR="00CA064B" w:rsidRPr="00FC7E8A" w:rsidRDefault="00CA064B" w:rsidP="00FC7E8A">
      <w:pPr>
        <w:pStyle w:val="a3"/>
        <w:ind w:left="5812"/>
        <w:jc w:val="both"/>
        <w:rPr>
          <w:sz w:val="22"/>
          <w:szCs w:val="22"/>
        </w:rPr>
      </w:pPr>
      <w:r w:rsidRPr="00FC7E8A">
        <w:rPr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CA064B" w:rsidRPr="00FC7E8A" w:rsidRDefault="00CA064B" w:rsidP="00FC7E8A">
      <w:pPr>
        <w:pStyle w:val="a3"/>
        <w:ind w:left="5812"/>
        <w:jc w:val="both"/>
        <w:rPr>
          <w:sz w:val="22"/>
          <w:szCs w:val="22"/>
        </w:rPr>
      </w:pPr>
      <w:r w:rsidRPr="00FC7E8A">
        <w:rPr>
          <w:sz w:val="22"/>
          <w:szCs w:val="22"/>
        </w:rPr>
        <w:t>от ______________ № _________</w:t>
      </w:r>
    </w:p>
    <w:p w:rsidR="00A4454E" w:rsidRDefault="00A4454E" w:rsidP="00CA064B">
      <w:pPr>
        <w:pStyle w:val="a3"/>
        <w:ind w:left="5245"/>
        <w:jc w:val="both"/>
      </w:pPr>
    </w:p>
    <w:p w:rsidR="0024525A" w:rsidRPr="00E87CAE" w:rsidRDefault="0024525A" w:rsidP="0024525A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24525A" w:rsidRPr="008667F0" w:rsidRDefault="0024525A" w:rsidP="0024525A">
      <w:pPr>
        <w:tabs>
          <w:tab w:val="left" w:pos="142"/>
          <w:tab w:val="left" w:pos="284"/>
        </w:tabs>
        <w:jc w:val="center"/>
        <w:rPr>
          <w:rFonts w:eastAsia="Calibri"/>
          <w:bCs/>
          <w:sz w:val="28"/>
          <w:szCs w:val="28"/>
        </w:rPr>
      </w:pPr>
      <w:r w:rsidRPr="008667F0">
        <w:rPr>
          <w:rFonts w:eastAsia="Calibri"/>
          <w:bCs/>
          <w:sz w:val="28"/>
          <w:szCs w:val="28"/>
        </w:rPr>
        <w:t xml:space="preserve">Информация о месте нахождения и графике работы </w:t>
      </w:r>
      <w:r w:rsidR="00F04952">
        <w:rPr>
          <w:rFonts w:eastAsia="Calibri"/>
          <w:bCs/>
          <w:sz w:val="28"/>
          <w:szCs w:val="28"/>
        </w:rPr>
        <w:t>Клинцовской городской администрации</w:t>
      </w:r>
    </w:p>
    <w:p w:rsidR="00F04952" w:rsidRDefault="00AF0DD7" w:rsidP="00AF0DD7">
      <w:pPr>
        <w:tabs>
          <w:tab w:val="left" w:pos="142"/>
          <w:tab w:val="left" w:pos="28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525A" w:rsidRPr="008667F0">
        <w:rPr>
          <w:sz w:val="28"/>
          <w:szCs w:val="28"/>
        </w:rPr>
        <w:t xml:space="preserve">Место нахождения: </w:t>
      </w:r>
    </w:p>
    <w:p w:rsidR="00F04952" w:rsidRDefault="00F04952" w:rsidP="0024525A">
      <w:pPr>
        <w:tabs>
          <w:tab w:val="left" w:pos="142"/>
          <w:tab w:val="left" w:pos="28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243140</w:t>
      </w:r>
      <w:r w:rsidR="0024525A" w:rsidRPr="008667F0">
        <w:rPr>
          <w:rFonts w:eastAsia="Calibri"/>
          <w:sz w:val="28"/>
          <w:szCs w:val="28"/>
        </w:rPr>
        <w:t xml:space="preserve">, Брянская область, </w:t>
      </w:r>
      <w:r>
        <w:rPr>
          <w:rFonts w:eastAsia="Calibri"/>
          <w:sz w:val="28"/>
          <w:szCs w:val="28"/>
        </w:rPr>
        <w:t>город Клинцы, ул. Октябрьская, д.42</w:t>
      </w:r>
    </w:p>
    <w:p w:rsidR="0024525A" w:rsidRPr="008667F0" w:rsidRDefault="0024525A" w:rsidP="0024525A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8"/>
          <w:szCs w:val="28"/>
        </w:rPr>
      </w:pPr>
      <w:r w:rsidRPr="008667F0">
        <w:rPr>
          <w:sz w:val="28"/>
          <w:szCs w:val="28"/>
        </w:rPr>
        <w:t xml:space="preserve">Справочные телефоны </w:t>
      </w:r>
      <w:r w:rsidR="00F04952">
        <w:rPr>
          <w:sz w:val="28"/>
          <w:szCs w:val="28"/>
        </w:rPr>
        <w:t>А</w:t>
      </w:r>
      <w:r w:rsidRPr="008667F0">
        <w:rPr>
          <w:sz w:val="28"/>
          <w:szCs w:val="28"/>
        </w:rPr>
        <w:t>дминистрации: 8 (</w:t>
      </w:r>
      <w:r w:rsidR="008667F0" w:rsidRPr="008667F0">
        <w:rPr>
          <w:sz w:val="28"/>
          <w:szCs w:val="28"/>
        </w:rPr>
        <w:t>48</w:t>
      </w:r>
      <w:r w:rsidR="00F04952">
        <w:rPr>
          <w:sz w:val="28"/>
          <w:szCs w:val="28"/>
        </w:rPr>
        <w:t>336</w:t>
      </w:r>
      <w:r w:rsidRPr="008667F0">
        <w:rPr>
          <w:sz w:val="28"/>
          <w:szCs w:val="28"/>
        </w:rPr>
        <w:t xml:space="preserve">) </w:t>
      </w:r>
      <w:r w:rsidR="00F04952">
        <w:rPr>
          <w:sz w:val="28"/>
          <w:szCs w:val="28"/>
        </w:rPr>
        <w:t>4-17-40</w:t>
      </w:r>
      <w:r w:rsidRPr="008667F0">
        <w:rPr>
          <w:sz w:val="28"/>
          <w:szCs w:val="28"/>
        </w:rPr>
        <w:t>;</w:t>
      </w:r>
    </w:p>
    <w:p w:rsidR="0024525A" w:rsidRPr="008667F0" w:rsidRDefault="0024525A" w:rsidP="00F04952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8"/>
          <w:szCs w:val="28"/>
        </w:rPr>
      </w:pPr>
      <w:r w:rsidRPr="008667F0">
        <w:rPr>
          <w:sz w:val="28"/>
          <w:szCs w:val="28"/>
        </w:rPr>
        <w:t xml:space="preserve">Адрес электронной почты </w:t>
      </w:r>
      <w:r w:rsidR="008667F0" w:rsidRPr="008667F0">
        <w:rPr>
          <w:sz w:val="28"/>
          <w:szCs w:val="28"/>
        </w:rPr>
        <w:t>А</w:t>
      </w:r>
      <w:r w:rsidR="00F04952">
        <w:rPr>
          <w:sz w:val="28"/>
          <w:szCs w:val="28"/>
        </w:rPr>
        <w:t xml:space="preserve">дминистрации: </w:t>
      </w:r>
      <w:r w:rsidR="00F04952" w:rsidRPr="00F04952">
        <w:rPr>
          <w:sz w:val="28"/>
          <w:szCs w:val="28"/>
        </w:rPr>
        <w:t>http://klinci.ru</w:t>
      </w:r>
    </w:p>
    <w:p w:rsidR="0024525A" w:rsidRPr="008667F0" w:rsidRDefault="0024525A" w:rsidP="0024525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667F0">
        <w:rPr>
          <w:sz w:val="28"/>
          <w:szCs w:val="28"/>
        </w:rPr>
        <w:t xml:space="preserve">График работы </w:t>
      </w:r>
      <w:r w:rsidR="00F04952">
        <w:rPr>
          <w:sz w:val="28"/>
          <w:szCs w:val="28"/>
        </w:rPr>
        <w:t>А</w:t>
      </w:r>
      <w:r w:rsidRPr="008667F0">
        <w:rPr>
          <w:sz w:val="28"/>
          <w:szCs w:val="28"/>
        </w:rPr>
        <w:t>дминистрации:</w:t>
      </w:r>
    </w:p>
    <w:p w:rsidR="0024525A" w:rsidRPr="008667F0" w:rsidRDefault="0024525A" w:rsidP="0024525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949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2"/>
        <w:gridCol w:w="5245"/>
      </w:tblGrid>
      <w:tr w:rsidR="0024525A" w:rsidRPr="008667F0" w:rsidTr="00FC7E8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Дни недели, время работы </w:t>
            </w:r>
            <w:r w:rsidR="00F04952">
              <w:rPr>
                <w:sz w:val="28"/>
                <w:szCs w:val="28"/>
              </w:rPr>
              <w:t>А</w:t>
            </w:r>
            <w:r w:rsidRPr="008667F0">
              <w:rPr>
                <w:sz w:val="28"/>
                <w:szCs w:val="28"/>
              </w:rPr>
              <w:t>дминистрации</w:t>
            </w:r>
          </w:p>
        </w:tc>
      </w:tr>
      <w:tr w:rsidR="0024525A" w:rsidRPr="008667F0" w:rsidTr="00FC7E8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Дни недели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Время</w:t>
            </w:r>
          </w:p>
        </w:tc>
      </w:tr>
      <w:tr w:rsidR="0024525A" w:rsidRPr="008667F0" w:rsidTr="00FC7E8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с </w:t>
            </w:r>
            <w:r w:rsidR="00F04952">
              <w:rPr>
                <w:sz w:val="28"/>
                <w:szCs w:val="28"/>
              </w:rPr>
              <w:t>08.30</w:t>
            </w:r>
            <w:r w:rsidRPr="008667F0">
              <w:rPr>
                <w:sz w:val="28"/>
                <w:szCs w:val="28"/>
              </w:rPr>
              <w:t xml:space="preserve"> до 17.</w:t>
            </w:r>
            <w:r w:rsidR="008667F0" w:rsidRPr="008667F0">
              <w:rPr>
                <w:sz w:val="28"/>
                <w:szCs w:val="28"/>
              </w:rPr>
              <w:t>45</w:t>
            </w:r>
            <w:r w:rsidRPr="008667F0">
              <w:rPr>
                <w:sz w:val="28"/>
                <w:szCs w:val="28"/>
              </w:rPr>
              <w:t>, перерыв с 13.00 до 14.00</w:t>
            </w:r>
          </w:p>
        </w:tc>
      </w:tr>
      <w:tr w:rsidR="0024525A" w:rsidRPr="008667F0" w:rsidTr="00FC7E8A">
        <w:trPr>
          <w:trHeight w:val="71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Пятница</w:t>
            </w:r>
          </w:p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с </w:t>
            </w:r>
            <w:r w:rsidR="00F04952">
              <w:rPr>
                <w:sz w:val="28"/>
                <w:szCs w:val="28"/>
              </w:rPr>
              <w:t>08.30 до 16.3</w:t>
            </w:r>
            <w:r w:rsidRPr="008667F0">
              <w:rPr>
                <w:sz w:val="28"/>
                <w:szCs w:val="28"/>
              </w:rPr>
              <w:t>0, перерыв с 13.00 до 14.00</w:t>
            </w:r>
          </w:p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Выходные</w:t>
            </w:r>
          </w:p>
        </w:tc>
      </w:tr>
    </w:tbl>
    <w:p w:rsidR="0024525A" w:rsidRPr="008667F0" w:rsidRDefault="0024525A" w:rsidP="0024525A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24525A" w:rsidRDefault="0024525A" w:rsidP="0046520A">
      <w:pPr>
        <w:tabs>
          <w:tab w:val="left" w:pos="142"/>
          <w:tab w:val="left" w:pos="284"/>
        </w:tabs>
        <w:ind w:firstLine="142"/>
        <w:jc w:val="both"/>
        <w:rPr>
          <w:sz w:val="28"/>
          <w:szCs w:val="28"/>
        </w:rPr>
      </w:pPr>
      <w:r w:rsidRPr="008667F0">
        <w:rPr>
          <w:sz w:val="28"/>
          <w:szCs w:val="28"/>
        </w:rPr>
        <w:t xml:space="preserve">Приемные дни </w:t>
      </w:r>
      <w:r w:rsidR="0046520A">
        <w:rPr>
          <w:sz w:val="28"/>
          <w:szCs w:val="28"/>
        </w:rPr>
        <w:t>Отдела архитектуры, градостроительства и земле</w:t>
      </w:r>
      <w:r w:rsidR="0053798C">
        <w:rPr>
          <w:sz w:val="28"/>
          <w:szCs w:val="28"/>
        </w:rPr>
        <w:t>пользования</w:t>
      </w:r>
    </w:p>
    <w:p w:rsidR="0046520A" w:rsidRPr="008667F0" w:rsidRDefault="0046520A" w:rsidP="0046520A">
      <w:pPr>
        <w:tabs>
          <w:tab w:val="left" w:pos="142"/>
          <w:tab w:val="left" w:pos="284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Клинцовской городской администрации</w:t>
      </w:r>
    </w:p>
    <w:p w:rsidR="0024525A" w:rsidRPr="008667F0" w:rsidRDefault="0024525A" w:rsidP="0024525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949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24525A" w:rsidRPr="008667F0" w:rsidTr="00FC7E8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AF0DD7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Дни недели, время работы </w:t>
            </w:r>
            <w:r w:rsidR="008667F0" w:rsidRPr="008667F0">
              <w:rPr>
                <w:sz w:val="28"/>
                <w:szCs w:val="28"/>
              </w:rPr>
              <w:t>структурного подразделения</w:t>
            </w:r>
          </w:p>
        </w:tc>
      </w:tr>
      <w:tr w:rsidR="0024525A" w:rsidRPr="008667F0" w:rsidTr="00FC7E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Время</w:t>
            </w:r>
          </w:p>
        </w:tc>
      </w:tr>
      <w:tr w:rsidR="0024525A" w:rsidRPr="008667F0" w:rsidTr="00FC7E8A">
        <w:trPr>
          <w:trHeight w:val="11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25A" w:rsidRDefault="0046520A" w:rsidP="0046520A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4525A" w:rsidRPr="008667F0">
              <w:rPr>
                <w:sz w:val="28"/>
                <w:szCs w:val="28"/>
              </w:rPr>
              <w:t>торник,</w:t>
            </w:r>
            <w:r w:rsidR="008667F0" w:rsidRPr="008667F0">
              <w:rPr>
                <w:sz w:val="28"/>
                <w:szCs w:val="28"/>
              </w:rPr>
              <w:t xml:space="preserve"> </w:t>
            </w:r>
            <w:r w:rsidR="0024525A" w:rsidRPr="008667F0">
              <w:rPr>
                <w:sz w:val="28"/>
                <w:szCs w:val="28"/>
              </w:rPr>
              <w:t>четверг</w:t>
            </w:r>
          </w:p>
          <w:p w:rsidR="0046520A" w:rsidRPr="008667F0" w:rsidRDefault="00602E6D" w:rsidP="0046520A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515620</wp:posOffset>
                      </wp:positionV>
                      <wp:extent cx="6009005" cy="0"/>
                      <wp:effectExtent l="12065" t="10795" r="8255" b="8255"/>
                      <wp:wrapNone/>
                      <wp:docPr id="29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9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3" o:spid="_x0000_s1026" type="#_x0000_t32" style="position:absolute;margin-left:-2.8pt;margin-top:40.6pt;width:473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hI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"/>
                  </w:pict>
                </mc:Fallback>
              </mc:AlternateContent>
            </w:r>
            <w:r w:rsidR="0046520A">
              <w:rPr>
                <w:sz w:val="28"/>
                <w:szCs w:val="28"/>
              </w:rPr>
              <w:t>Пятниц</w:t>
            </w:r>
            <w:proofErr w:type="gramStart"/>
            <w:r w:rsidR="0046520A">
              <w:rPr>
                <w:sz w:val="28"/>
                <w:szCs w:val="28"/>
              </w:rPr>
              <w:t>а(</w:t>
            </w:r>
            <w:proofErr w:type="gramEnd"/>
            <w:r w:rsidR="0046520A">
              <w:rPr>
                <w:sz w:val="28"/>
                <w:szCs w:val="28"/>
              </w:rPr>
              <w:t>запись на прием)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25A" w:rsidRDefault="0046520A" w:rsidP="0046520A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13.00</w:t>
            </w:r>
          </w:p>
          <w:p w:rsidR="0046520A" w:rsidRPr="008667F0" w:rsidRDefault="0046520A" w:rsidP="0046520A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13.00</w:t>
            </w:r>
          </w:p>
        </w:tc>
      </w:tr>
      <w:tr w:rsidR="0024525A" w:rsidRPr="008667F0" w:rsidTr="00FC7E8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8"/>
                <w:szCs w:val="28"/>
              </w:rPr>
            </w:pPr>
          </w:p>
        </w:tc>
      </w:tr>
    </w:tbl>
    <w:p w:rsidR="00AF0DD7" w:rsidRPr="00AF0DD7" w:rsidRDefault="00AF0DD7" w:rsidP="00036FC0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 w:rsidRPr="00AF0DD7">
        <w:rPr>
          <w:sz w:val="28"/>
          <w:szCs w:val="28"/>
        </w:rPr>
        <w:t xml:space="preserve">Приемные дни </w:t>
      </w:r>
      <w:r w:rsidR="00036FC0">
        <w:rPr>
          <w:sz w:val="28"/>
          <w:szCs w:val="28"/>
        </w:rPr>
        <w:t>отдела перспективного развития и благоустройства</w:t>
      </w:r>
      <w:r w:rsidRPr="00AF0DD7">
        <w:rPr>
          <w:sz w:val="28"/>
          <w:szCs w:val="28"/>
        </w:rPr>
        <w:t xml:space="preserve"> Клинцовской городской администрации</w:t>
      </w:r>
    </w:p>
    <w:tbl>
      <w:tblPr>
        <w:tblW w:w="949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AF0DD7" w:rsidRPr="00AF0DD7" w:rsidTr="00F10D95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0DD7">
              <w:rPr>
                <w:sz w:val="28"/>
                <w:szCs w:val="28"/>
              </w:rPr>
              <w:t>Дни недели, время работы структурного подразделения</w:t>
            </w:r>
          </w:p>
        </w:tc>
      </w:tr>
      <w:tr w:rsidR="00AF0DD7" w:rsidRPr="00AF0DD7" w:rsidTr="00F10D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0DD7">
              <w:rPr>
                <w:sz w:val="28"/>
                <w:szCs w:val="28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0DD7">
              <w:rPr>
                <w:sz w:val="28"/>
                <w:szCs w:val="28"/>
              </w:rPr>
              <w:t>Время</w:t>
            </w:r>
          </w:p>
        </w:tc>
      </w:tr>
      <w:tr w:rsidR="00AF0DD7" w:rsidRPr="008667F0" w:rsidTr="00AF0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08.30</w:t>
            </w:r>
            <w:r w:rsidRPr="008667F0">
              <w:rPr>
                <w:sz w:val="28"/>
                <w:szCs w:val="28"/>
              </w:rPr>
              <w:t xml:space="preserve"> до 17.45, перерыв с 13.00 до 14.00</w:t>
            </w:r>
          </w:p>
        </w:tc>
      </w:tr>
      <w:tr w:rsidR="00AF0DD7" w:rsidRPr="008667F0" w:rsidTr="00AF0DD7">
        <w:trPr>
          <w:trHeight w:val="7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Пятница</w:t>
            </w:r>
          </w:p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08.30 до 16.3</w:t>
            </w:r>
            <w:r w:rsidRPr="008667F0">
              <w:rPr>
                <w:sz w:val="28"/>
                <w:szCs w:val="28"/>
              </w:rPr>
              <w:t>0, перерыв с 13.00 до 14.00</w:t>
            </w:r>
          </w:p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Выходные</w:t>
            </w:r>
          </w:p>
        </w:tc>
      </w:tr>
      <w:tr w:rsidR="00AF0DD7" w:rsidRPr="00AF0DD7" w:rsidTr="00AF0DD7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4525A" w:rsidRDefault="0024525A" w:rsidP="00AF0DD7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8667F0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C4F80" w:rsidRPr="008667F0" w:rsidRDefault="00AC4F80" w:rsidP="00AF0DD7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A4454E" w:rsidRDefault="00A4454E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637CDB" w:rsidP="00637CDB">
      <w:pPr>
        <w:pStyle w:val="a3"/>
        <w:ind w:left="0"/>
        <w:jc w:val="center"/>
      </w:pPr>
      <w:r w:rsidRPr="00637CDB">
        <w:lastRenderedPageBreak/>
        <w:t>Информация о месте нахождения и графике работы</w:t>
      </w:r>
      <w:r>
        <w:t xml:space="preserve"> МФЦ:</w:t>
      </w:r>
    </w:p>
    <w:p w:rsidR="00637CDB" w:rsidRDefault="00637CDB" w:rsidP="00637CDB">
      <w:pPr>
        <w:pStyle w:val="a3"/>
        <w:ind w:left="0"/>
        <w:jc w:val="center"/>
      </w:pP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C4F80">
        <w:rPr>
          <w:color w:val="000000"/>
          <w:sz w:val="28"/>
          <w:szCs w:val="28"/>
        </w:rPr>
        <w:t>Место нахождения: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color w:val="000000"/>
          <w:sz w:val="28"/>
          <w:szCs w:val="28"/>
        </w:rPr>
      </w:pP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color w:val="000000"/>
          <w:sz w:val="28"/>
          <w:szCs w:val="28"/>
        </w:rPr>
      </w:pPr>
      <w:r w:rsidRPr="00AC4F80">
        <w:rPr>
          <w:color w:val="000000"/>
          <w:sz w:val="28"/>
          <w:szCs w:val="28"/>
        </w:rPr>
        <w:t xml:space="preserve">      243146, Брянская область, г. Клинцы, ул. Лесной Двор, д.2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color w:val="000000"/>
          <w:sz w:val="28"/>
          <w:szCs w:val="28"/>
        </w:rPr>
      </w:pPr>
      <w:r w:rsidRPr="00AC4F80">
        <w:rPr>
          <w:color w:val="000000"/>
          <w:sz w:val="28"/>
          <w:szCs w:val="28"/>
        </w:rPr>
        <w:t xml:space="preserve">      Телефоны: 8 (48336) 4-42-66, 7 (48336) 4-42-80, 8 (48336) 4-42-88, </w:t>
      </w:r>
    </w:p>
    <w:p w:rsidR="00AC4F80" w:rsidRPr="00602E6D" w:rsidRDefault="00AC4F80" w:rsidP="00AC4F80">
      <w:pPr>
        <w:tabs>
          <w:tab w:val="left" w:pos="1321"/>
        </w:tabs>
        <w:autoSpaceDE/>
        <w:autoSpaceDN/>
        <w:ind w:right="40" w:firstLine="426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Адрес электронной почты: </w:t>
      </w:r>
      <w:hyperlink r:id="rId14" w:history="1">
        <w:r w:rsidRPr="00602E6D">
          <w:rPr>
            <w:sz w:val="28"/>
            <w:szCs w:val="28"/>
          </w:rPr>
          <w:t>mfc-klintsy@mail.ru</w:t>
        </w:r>
      </w:hyperlink>
    </w:p>
    <w:p w:rsidR="00AC4F80" w:rsidRPr="00602E6D" w:rsidRDefault="00AC4F80" w:rsidP="00AC4F80">
      <w:pPr>
        <w:tabs>
          <w:tab w:val="left" w:pos="1321"/>
        </w:tabs>
        <w:autoSpaceDE/>
        <w:autoSpaceDN/>
        <w:ind w:right="40" w:firstLine="426"/>
        <w:jc w:val="both"/>
        <w:rPr>
          <w:sz w:val="28"/>
          <w:szCs w:val="28"/>
        </w:rPr>
      </w:pP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 w:firstLine="426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График работы: 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 Понедельник, вторник, четверг, пятница: с 08:00 до 20:00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 Среда: с 08:00 до 17:45</w:t>
      </w:r>
    </w:p>
    <w:p w:rsid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 Суббота: с 08:00 до 13:00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 Выходной воскресенье</w:t>
      </w: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4D17DA" w:rsidRDefault="004D17DA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CA064B" w:rsidRPr="00FC7E8A" w:rsidRDefault="00A4454E" w:rsidP="00FC7E8A">
      <w:pPr>
        <w:pStyle w:val="a3"/>
        <w:ind w:left="5812"/>
        <w:jc w:val="both"/>
        <w:rPr>
          <w:sz w:val="22"/>
          <w:szCs w:val="22"/>
        </w:rPr>
      </w:pPr>
      <w:r w:rsidRPr="00FC7E8A">
        <w:rPr>
          <w:sz w:val="22"/>
          <w:szCs w:val="22"/>
        </w:rPr>
        <w:lastRenderedPageBreak/>
        <w:t xml:space="preserve">     </w:t>
      </w:r>
      <w:r w:rsidR="00CA064B" w:rsidRPr="00FC7E8A">
        <w:rPr>
          <w:sz w:val="22"/>
          <w:szCs w:val="22"/>
        </w:rPr>
        <w:t xml:space="preserve">                    </w:t>
      </w:r>
      <w:r w:rsidR="00FC7E8A" w:rsidRPr="00FC7E8A">
        <w:rPr>
          <w:sz w:val="22"/>
          <w:szCs w:val="22"/>
        </w:rPr>
        <w:t xml:space="preserve">       </w:t>
      </w:r>
      <w:r w:rsidR="00CA064B" w:rsidRPr="00FC7E8A">
        <w:rPr>
          <w:sz w:val="22"/>
          <w:szCs w:val="22"/>
        </w:rPr>
        <w:t xml:space="preserve">    </w:t>
      </w:r>
      <w:r w:rsidRPr="00FC7E8A">
        <w:rPr>
          <w:sz w:val="22"/>
          <w:szCs w:val="22"/>
        </w:rPr>
        <w:t xml:space="preserve">   </w:t>
      </w:r>
      <w:r w:rsidR="00FC7E8A">
        <w:rPr>
          <w:sz w:val="22"/>
          <w:szCs w:val="22"/>
        </w:rPr>
        <w:t xml:space="preserve">      </w:t>
      </w:r>
      <w:r w:rsidR="00CA064B" w:rsidRPr="00FC7E8A">
        <w:rPr>
          <w:sz w:val="22"/>
          <w:szCs w:val="22"/>
        </w:rPr>
        <w:t>Приложение № 3</w:t>
      </w:r>
    </w:p>
    <w:p w:rsidR="00CA064B" w:rsidRPr="00FC7E8A" w:rsidRDefault="00CA064B" w:rsidP="00FC7E8A">
      <w:pPr>
        <w:pStyle w:val="a3"/>
        <w:ind w:left="5812"/>
        <w:jc w:val="both"/>
        <w:rPr>
          <w:sz w:val="22"/>
          <w:szCs w:val="22"/>
        </w:rPr>
      </w:pPr>
      <w:r w:rsidRPr="00FC7E8A">
        <w:rPr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8667F0" w:rsidRPr="00FC7E8A" w:rsidRDefault="00CA064B" w:rsidP="00FC7E8A">
      <w:pPr>
        <w:pStyle w:val="a3"/>
        <w:ind w:left="5812"/>
        <w:jc w:val="both"/>
        <w:rPr>
          <w:sz w:val="22"/>
          <w:szCs w:val="22"/>
        </w:rPr>
      </w:pPr>
      <w:r w:rsidRPr="00FC7E8A">
        <w:rPr>
          <w:sz w:val="22"/>
          <w:szCs w:val="22"/>
        </w:rPr>
        <w:t>от ______________ № _________</w:t>
      </w:r>
    </w:p>
    <w:p w:rsidR="00CA064B" w:rsidRPr="00FC7E8A" w:rsidRDefault="00CA064B" w:rsidP="00FC7E8A">
      <w:pPr>
        <w:pStyle w:val="a3"/>
        <w:ind w:left="5812"/>
        <w:jc w:val="both"/>
        <w:rPr>
          <w:sz w:val="22"/>
          <w:szCs w:val="22"/>
        </w:rPr>
      </w:pPr>
    </w:p>
    <w:p w:rsidR="00CA064B" w:rsidRDefault="00CA064B" w:rsidP="00CA064B">
      <w:pPr>
        <w:pStyle w:val="a3"/>
        <w:ind w:left="5245"/>
        <w:jc w:val="both"/>
      </w:pPr>
    </w:p>
    <w:p w:rsidR="00CA064B" w:rsidRDefault="00CA064B" w:rsidP="00CA064B">
      <w:pPr>
        <w:pStyle w:val="a3"/>
        <w:ind w:left="5245"/>
        <w:jc w:val="both"/>
      </w:pPr>
    </w:p>
    <w:p w:rsidR="0046520A" w:rsidRDefault="00F53D3A" w:rsidP="0046520A">
      <w:pPr>
        <w:ind w:firstLine="48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46520A">
        <w:rPr>
          <w:rFonts w:eastAsia="Calibri"/>
          <w:sz w:val="28"/>
          <w:szCs w:val="28"/>
        </w:rPr>
        <w:t xml:space="preserve">Главе Клинцовской городской </w:t>
      </w:r>
    </w:p>
    <w:p w:rsidR="00F53D3A" w:rsidRPr="00F53D3A" w:rsidRDefault="0046520A" w:rsidP="0046520A">
      <w:pPr>
        <w:ind w:firstLine="48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администрации  ________________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  <w:r w:rsidRPr="00F53D3A">
        <w:rPr>
          <w:rFonts w:eastAsia="Calibri"/>
          <w:sz w:val="28"/>
          <w:szCs w:val="28"/>
        </w:rPr>
        <w:t>от ____________________________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  <w:r w:rsidRPr="00F53D3A">
        <w:rPr>
          <w:rFonts w:eastAsia="Calibri"/>
          <w:sz w:val="28"/>
          <w:szCs w:val="28"/>
        </w:rPr>
        <w:t>______________________________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  <w:r w:rsidRPr="00F53D3A">
        <w:rPr>
          <w:rFonts w:eastAsia="Calibri"/>
          <w:sz w:val="28"/>
          <w:szCs w:val="28"/>
        </w:rPr>
        <w:t>______________________________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  <w:r w:rsidRPr="00F53D3A">
        <w:rPr>
          <w:rFonts w:eastAsia="Calibri"/>
          <w:sz w:val="28"/>
          <w:szCs w:val="28"/>
        </w:rPr>
        <w:t>______________________________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для граждан: Ф.И.О, место жительства,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р</w:t>
      </w:r>
      <w:r w:rsidR="0046520A" w:rsidRPr="0046520A">
        <w:rPr>
          <w:rFonts w:eastAsia="Calibri"/>
          <w:sz w:val="24"/>
          <w:szCs w:val="24"/>
        </w:rPr>
        <w:t xml:space="preserve">еквизиты документа, удостоверяющего </w:t>
      </w:r>
      <w:r w:rsidRPr="0046520A">
        <w:rPr>
          <w:rFonts w:eastAsia="Calibri"/>
          <w:sz w:val="24"/>
          <w:szCs w:val="24"/>
        </w:rPr>
        <w:t>личность заявителя,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телефон, почтовый адрес;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для юридического лица: наименование,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местонахождение, ОРГН, ИНН,</w:t>
      </w:r>
    </w:p>
    <w:p w:rsidR="00F53D3A" w:rsidRPr="00F53D3A" w:rsidRDefault="00F53D3A" w:rsidP="0046520A">
      <w:pPr>
        <w:ind w:firstLine="4860"/>
        <w:jc w:val="right"/>
        <w:rPr>
          <w:rFonts w:eastAsia="Calibri"/>
          <w:sz w:val="28"/>
          <w:szCs w:val="28"/>
        </w:rPr>
      </w:pPr>
      <w:r w:rsidRPr="0046520A">
        <w:rPr>
          <w:rFonts w:eastAsia="Calibri"/>
          <w:sz w:val="24"/>
          <w:szCs w:val="24"/>
        </w:rPr>
        <w:t>почтовый адрес, телефон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</w:p>
    <w:p w:rsidR="00F53D3A" w:rsidRPr="00F53D3A" w:rsidRDefault="00F53D3A" w:rsidP="00F53D3A">
      <w:pPr>
        <w:adjustRightInd w:val="0"/>
        <w:jc w:val="center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ЗАЯВЛЕНИЕ</w:t>
      </w:r>
    </w:p>
    <w:p w:rsidR="00F53D3A" w:rsidRDefault="00F53D3A" w:rsidP="004665C3">
      <w:pPr>
        <w:adjustRightInd w:val="0"/>
        <w:jc w:val="center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 xml:space="preserve">на получение </w:t>
      </w:r>
      <w:proofErr w:type="gramStart"/>
      <w:r w:rsidRPr="00F53D3A">
        <w:rPr>
          <w:rFonts w:eastAsia="Calibri"/>
          <w:spacing w:val="-6"/>
          <w:sz w:val="28"/>
          <w:szCs w:val="28"/>
        </w:rPr>
        <w:t>разрешения</w:t>
      </w:r>
      <w:proofErr w:type="gramEnd"/>
      <w:r w:rsidRPr="00F53D3A">
        <w:rPr>
          <w:rFonts w:eastAsia="Calibri"/>
          <w:spacing w:val="-6"/>
          <w:sz w:val="28"/>
          <w:szCs w:val="28"/>
        </w:rPr>
        <w:t xml:space="preserve"> на право осуществления земляных работ</w:t>
      </w:r>
    </w:p>
    <w:p w:rsidR="004665C3" w:rsidRPr="00F53D3A" w:rsidRDefault="004665C3" w:rsidP="004665C3">
      <w:pPr>
        <w:adjustRightInd w:val="0"/>
        <w:jc w:val="center"/>
        <w:rPr>
          <w:rFonts w:eastAsia="Calibri"/>
          <w:spacing w:val="-6"/>
          <w:sz w:val="28"/>
          <w:szCs w:val="28"/>
        </w:rPr>
      </w:pPr>
    </w:p>
    <w:p w:rsidR="00F53D3A" w:rsidRPr="00F53D3A" w:rsidRDefault="00F53D3A" w:rsidP="006A2AED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Заказчик</w:t>
      </w:r>
      <w:r>
        <w:rPr>
          <w:rFonts w:eastAsia="Calibri"/>
          <w:spacing w:val="-6"/>
          <w:sz w:val="28"/>
          <w:szCs w:val="28"/>
        </w:rPr>
        <w:t xml:space="preserve"> </w:t>
      </w:r>
      <w:r w:rsidRPr="00F53D3A">
        <w:rPr>
          <w:rFonts w:eastAsia="Calibri"/>
          <w:spacing w:val="-6"/>
          <w:sz w:val="28"/>
          <w:szCs w:val="28"/>
        </w:rPr>
        <w:t>___</w:t>
      </w:r>
      <w:r w:rsidRPr="006A2AED">
        <w:rPr>
          <w:rFonts w:eastAsia="Calibri"/>
          <w:spacing w:val="-6"/>
          <w:sz w:val="28"/>
          <w:szCs w:val="28"/>
          <w:u w:val="single"/>
        </w:rPr>
        <w:t>_____________________________________________________________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Адрес _________________________________, телефон ________________________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 xml:space="preserve">Наименование коммуникации, протяженность (п. м) </w:t>
      </w:r>
      <w:r w:rsidR="004665C3">
        <w:rPr>
          <w:rFonts w:eastAsia="Calibri"/>
          <w:spacing w:val="-6"/>
          <w:sz w:val="28"/>
          <w:szCs w:val="28"/>
        </w:rPr>
        <w:t>______</w:t>
      </w:r>
      <w:r w:rsidRPr="00F53D3A">
        <w:rPr>
          <w:rFonts w:eastAsia="Calibri"/>
          <w:spacing w:val="-6"/>
          <w:sz w:val="28"/>
          <w:szCs w:val="28"/>
        </w:rPr>
        <w:t>____________________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6A2AED" w:rsidRDefault="00F53D3A" w:rsidP="006A2AED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 xml:space="preserve">Адрес производства работ </w:t>
      </w:r>
      <w:r w:rsidRPr="004665C3">
        <w:rPr>
          <w:rFonts w:eastAsia="Calibri"/>
          <w:spacing w:val="-6"/>
          <w:sz w:val="28"/>
          <w:szCs w:val="28"/>
        </w:rPr>
        <w:t>___________________</w:t>
      </w:r>
      <w:r w:rsidR="006A2AED" w:rsidRPr="004665C3">
        <w:rPr>
          <w:rFonts w:eastAsia="Calibri"/>
          <w:spacing w:val="-6"/>
          <w:sz w:val="28"/>
          <w:szCs w:val="28"/>
        </w:rPr>
        <w:t>________</w:t>
      </w:r>
      <w:r w:rsidR="004665C3">
        <w:rPr>
          <w:rFonts w:eastAsia="Calibri"/>
          <w:spacing w:val="-6"/>
          <w:sz w:val="28"/>
          <w:szCs w:val="28"/>
        </w:rPr>
        <w:t>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_______________________________________________________________________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6A2AED" w:rsidRDefault="00F53D3A" w:rsidP="006A2AED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 xml:space="preserve">Граница работ </w:t>
      </w:r>
      <w:proofErr w:type="gramStart"/>
      <w:r w:rsidRPr="00F53D3A">
        <w:rPr>
          <w:rFonts w:eastAsia="Calibri"/>
          <w:spacing w:val="-6"/>
          <w:sz w:val="28"/>
          <w:szCs w:val="28"/>
        </w:rPr>
        <w:t>от</w:t>
      </w:r>
      <w:proofErr w:type="gramEnd"/>
      <w:r w:rsidRPr="00F53D3A">
        <w:rPr>
          <w:rFonts w:eastAsia="Calibri"/>
          <w:spacing w:val="-6"/>
          <w:sz w:val="28"/>
          <w:szCs w:val="28"/>
        </w:rPr>
        <w:t xml:space="preserve"> __________________________</w:t>
      </w:r>
      <w:r w:rsidR="006A2AED">
        <w:rPr>
          <w:rFonts w:eastAsia="Calibri"/>
          <w:spacing w:val="-6"/>
          <w:sz w:val="28"/>
          <w:szCs w:val="28"/>
        </w:rPr>
        <w:t xml:space="preserve"> </w:t>
      </w:r>
      <w:r w:rsidRPr="00F53D3A">
        <w:rPr>
          <w:rFonts w:eastAsia="Calibri"/>
          <w:spacing w:val="-6"/>
          <w:sz w:val="28"/>
          <w:szCs w:val="28"/>
        </w:rPr>
        <w:t xml:space="preserve">до </w:t>
      </w:r>
      <w:r w:rsidR="006A2AED" w:rsidRPr="004665C3">
        <w:rPr>
          <w:rFonts w:eastAsia="Calibri"/>
          <w:spacing w:val="-6"/>
          <w:sz w:val="28"/>
          <w:szCs w:val="28"/>
        </w:rPr>
        <w:t>_____</w:t>
      </w:r>
      <w:r w:rsidRPr="004665C3">
        <w:rPr>
          <w:rFonts w:eastAsia="Calibri"/>
          <w:spacing w:val="-6"/>
          <w:sz w:val="28"/>
          <w:szCs w:val="28"/>
        </w:rPr>
        <w:t>__________</w:t>
      </w:r>
      <w:r w:rsidR="006A2AED" w:rsidRPr="004665C3">
        <w:rPr>
          <w:rFonts w:eastAsia="Calibri"/>
          <w:spacing w:val="-6"/>
          <w:sz w:val="28"/>
          <w:szCs w:val="28"/>
        </w:rPr>
        <w:t>____</w:t>
      </w:r>
      <w:r w:rsidRPr="004665C3">
        <w:rPr>
          <w:rFonts w:eastAsia="Calibri"/>
          <w:spacing w:val="-6"/>
          <w:sz w:val="28"/>
          <w:szCs w:val="28"/>
        </w:rPr>
        <w:t>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Площадь нарушаемого покрытия: проезжая часть ____________________________ кв. м, тротуар</w:t>
      </w:r>
      <w:r w:rsidR="006A2AED">
        <w:rPr>
          <w:rFonts w:eastAsia="Calibri"/>
          <w:spacing w:val="-6"/>
          <w:sz w:val="28"/>
          <w:szCs w:val="28"/>
        </w:rPr>
        <w:t xml:space="preserve"> </w:t>
      </w:r>
      <w:r w:rsidRPr="006A2AED">
        <w:rPr>
          <w:rFonts w:eastAsia="Calibri"/>
          <w:spacing w:val="-6"/>
          <w:sz w:val="28"/>
          <w:szCs w:val="28"/>
          <w:u w:val="single"/>
        </w:rPr>
        <w:t>_________________________</w:t>
      </w:r>
      <w:r w:rsidRPr="00F53D3A">
        <w:rPr>
          <w:rFonts w:eastAsia="Calibri"/>
          <w:spacing w:val="-6"/>
          <w:sz w:val="28"/>
          <w:szCs w:val="28"/>
        </w:rPr>
        <w:t>кв. м, зеленая зона __________________________________кв. м.</w:t>
      </w:r>
    </w:p>
    <w:p w:rsidR="00F53D3A" w:rsidRDefault="00F53D3A" w:rsidP="004665C3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 xml:space="preserve">Проект разработан </w:t>
      </w:r>
      <w:r w:rsidRPr="004665C3">
        <w:rPr>
          <w:rFonts w:eastAsia="Calibri"/>
          <w:spacing w:val="-6"/>
          <w:sz w:val="28"/>
          <w:szCs w:val="28"/>
          <w:u w:val="single"/>
        </w:rPr>
        <w:t>___________________________________</w:t>
      </w:r>
      <w:r w:rsidR="004665C3">
        <w:rPr>
          <w:rFonts w:eastAsia="Calibri"/>
          <w:spacing w:val="-6"/>
          <w:sz w:val="28"/>
          <w:szCs w:val="28"/>
          <w:u w:val="single"/>
        </w:rPr>
        <w:t>____</w:t>
      </w:r>
      <w:r w:rsidRPr="004665C3">
        <w:rPr>
          <w:rFonts w:eastAsia="Calibri"/>
          <w:spacing w:val="-6"/>
          <w:sz w:val="28"/>
          <w:szCs w:val="28"/>
          <w:u w:val="single"/>
        </w:rPr>
        <w:t>___________</w:t>
      </w:r>
      <w:r w:rsidR="004665C3">
        <w:rPr>
          <w:rFonts w:eastAsia="Calibri"/>
          <w:spacing w:val="-6"/>
          <w:sz w:val="28"/>
          <w:szCs w:val="28"/>
          <w:u w:val="single"/>
        </w:rPr>
        <w:t xml:space="preserve">______ </w:t>
      </w:r>
    </w:p>
    <w:p w:rsidR="004665C3" w:rsidRPr="004665C3" w:rsidRDefault="004665C3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4665C3">
        <w:rPr>
          <w:rFonts w:eastAsia="Calibri"/>
          <w:spacing w:val="-6"/>
          <w:sz w:val="28"/>
          <w:szCs w:val="28"/>
        </w:rPr>
        <w:t>________________________________________________________________________</w:t>
      </w:r>
    </w:p>
    <w:p w:rsidR="00F53D3A" w:rsidRPr="004665C3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4665C3">
        <w:rPr>
          <w:rFonts w:eastAsia="Calibri"/>
          <w:i/>
          <w:iCs/>
          <w:spacing w:val="-6"/>
          <w:sz w:val="24"/>
          <w:szCs w:val="24"/>
        </w:rPr>
        <w:t>(название организации)</w:t>
      </w:r>
    </w:p>
    <w:p w:rsidR="00F53D3A" w:rsidRPr="00F53D3A" w:rsidRDefault="00F53D3A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 xml:space="preserve">Восстановление твердого покрытия возложено </w:t>
      </w:r>
      <w:proofErr w:type="gramStart"/>
      <w:r w:rsidRPr="00F53D3A">
        <w:rPr>
          <w:rFonts w:eastAsia="Calibri"/>
          <w:spacing w:val="-6"/>
          <w:sz w:val="28"/>
          <w:szCs w:val="28"/>
        </w:rPr>
        <w:t>на</w:t>
      </w:r>
      <w:proofErr w:type="gramEnd"/>
      <w:r w:rsidRPr="00F53D3A">
        <w:rPr>
          <w:rFonts w:eastAsia="Calibri"/>
          <w:spacing w:val="-6"/>
          <w:sz w:val="28"/>
          <w:szCs w:val="28"/>
        </w:rPr>
        <w:t xml:space="preserve"> _____________________________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____________________________________________</w:t>
      </w:r>
      <w:r w:rsidR="004665C3">
        <w:rPr>
          <w:rFonts w:eastAsia="Calibri"/>
          <w:spacing w:val="-6"/>
          <w:sz w:val="28"/>
          <w:szCs w:val="28"/>
        </w:rPr>
        <w:t>__</w:t>
      </w:r>
      <w:r w:rsidRPr="00F53D3A">
        <w:rPr>
          <w:rFonts w:eastAsia="Calibri"/>
          <w:spacing w:val="-6"/>
          <w:sz w:val="28"/>
          <w:szCs w:val="28"/>
        </w:rPr>
        <w:t>___________________</w:t>
      </w:r>
      <w:r w:rsidR="004665C3">
        <w:rPr>
          <w:rFonts w:eastAsia="Calibri"/>
          <w:spacing w:val="-6"/>
          <w:sz w:val="28"/>
          <w:szCs w:val="28"/>
        </w:rPr>
        <w:t>_</w:t>
      </w:r>
      <w:r w:rsidRPr="00F53D3A">
        <w:rPr>
          <w:rFonts w:eastAsia="Calibri"/>
          <w:spacing w:val="-6"/>
          <w:sz w:val="28"/>
          <w:szCs w:val="28"/>
        </w:rPr>
        <w:t>______.</w:t>
      </w:r>
    </w:p>
    <w:p w:rsidR="00F53D3A" w:rsidRPr="004665C3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4665C3">
        <w:rPr>
          <w:rFonts w:eastAsia="Calibri"/>
          <w:i/>
          <w:iCs/>
          <w:spacing w:val="-6"/>
          <w:sz w:val="24"/>
          <w:szCs w:val="24"/>
        </w:rPr>
        <w:t>(наименование организации)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Сроки работ, включая восстановление благоустройства и твердого покрытия:</w:t>
      </w:r>
    </w:p>
    <w:p w:rsidR="004665C3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 xml:space="preserve">начало «____» __________ 20____г., </w:t>
      </w:r>
    </w:p>
    <w:p w:rsid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окончание «___»________20____г.</w:t>
      </w:r>
    </w:p>
    <w:p w:rsidR="004665C3" w:rsidRPr="00F53D3A" w:rsidRDefault="004665C3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</w:p>
    <w:p w:rsidR="00F53D3A" w:rsidRDefault="00F53D3A" w:rsidP="004665C3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>Строительная организация (подрядчик)</w:t>
      </w:r>
      <w:r w:rsidR="004665C3">
        <w:rPr>
          <w:rFonts w:eastAsia="Calibri"/>
          <w:spacing w:val="-6"/>
          <w:sz w:val="28"/>
          <w:szCs w:val="28"/>
        </w:rPr>
        <w:t xml:space="preserve"> _</w:t>
      </w:r>
      <w:r w:rsidRPr="004665C3">
        <w:rPr>
          <w:rFonts w:eastAsia="Calibri"/>
          <w:spacing w:val="-6"/>
          <w:sz w:val="28"/>
          <w:szCs w:val="28"/>
          <w:u w:val="single"/>
        </w:rPr>
        <w:t>________________</w:t>
      </w:r>
      <w:r w:rsidR="004665C3">
        <w:rPr>
          <w:rFonts w:eastAsia="Calibri"/>
          <w:spacing w:val="-6"/>
          <w:sz w:val="28"/>
          <w:szCs w:val="28"/>
          <w:u w:val="single"/>
        </w:rPr>
        <w:t>___________________</w:t>
      </w:r>
      <w:r w:rsidRPr="004665C3">
        <w:rPr>
          <w:rFonts w:eastAsia="Calibri"/>
          <w:spacing w:val="-6"/>
          <w:sz w:val="28"/>
          <w:szCs w:val="28"/>
          <w:u w:val="single"/>
        </w:rPr>
        <w:t>_</w:t>
      </w:r>
      <w:r w:rsidR="004665C3">
        <w:rPr>
          <w:rFonts w:eastAsia="Calibri"/>
          <w:spacing w:val="-6"/>
          <w:sz w:val="28"/>
          <w:szCs w:val="28"/>
          <w:u w:val="single"/>
        </w:rPr>
        <w:t xml:space="preserve">_ </w:t>
      </w:r>
    </w:p>
    <w:p w:rsidR="004665C3" w:rsidRPr="004665C3" w:rsidRDefault="004665C3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4665C3">
        <w:rPr>
          <w:rFonts w:eastAsia="Calibri"/>
          <w:spacing w:val="-6"/>
          <w:sz w:val="28"/>
          <w:szCs w:val="28"/>
        </w:rPr>
        <w:t>________________________________________________________________________</w:t>
      </w:r>
    </w:p>
    <w:p w:rsidR="00F53D3A" w:rsidRPr="00DD3F84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DD3F84">
        <w:rPr>
          <w:rFonts w:eastAsia="Calibri"/>
          <w:i/>
          <w:iCs/>
          <w:spacing w:val="-6"/>
          <w:sz w:val="24"/>
          <w:szCs w:val="24"/>
        </w:rPr>
        <w:t>(наименование организации, адрес, телефон)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lastRenderedPageBreak/>
        <w:t>________________________________________________________________</w:t>
      </w:r>
      <w:r w:rsidRPr="004665C3">
        <w:rPr>
          <w:rFonts w:eastAsia="Calibri"/>
          <w:spacing w:val="-6"/>
          <w:sz w:val="28"/>
          <w:szCs w:val="28"/>
        </w:rPr>
        <w:t>_________</w:t>
      </w:r>
      <w:r w:rsidRPr="004665C3">
        <w:rPr>
          <w:rFonts w:eastAsia="Calibri"/>
          <w:spacing w:val="-6"/>
          <w:sz w:val="28"/>
          <w:szCs w:val="28"/>
          <w:u w:val="single"/>
        </w:rPr>
        <w:t>_________________________________________________________________________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Сведения об ответственном производителе работ:</w:t>
      </w:r>
    </w:p>
    <w:p w:rsidR="00F53D3A" w:rsidRPr="00F53D3A" w:rsidRDefault="00F53D3A" w:rsidP="004665C3">
      <w:pPr>
        <w:adjustRightInd w:val="0"/>
        <w:rPr>
          <w:sz w:val="28"/>
          <w:szCs w:val="28"/>
        </w:rPr>
      </w:pPr>
      <w:r w:rsidRPr="00F53D3A">
        <w:rPr>
          <w:sz w:val="28"/>
          <w:szCs w:val="28"/>
        </w:rPr>
        <w:t>Фамилия, имя, отчество ________________________________________________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 xml:space="preserve">Должность </w:t>
      </w:r>
      <w:r w:rsidR="00DD3F84">
        <w:rPr>
          <w:sz w:val="28"/>
          <w:szCs w:val="28"/>
        </w:rPr>
        <w:t>___________</w:t>
      </w:r>
      <w:r w:rsidRPr="00F53D3A">
        <w:rPr>
          <w:sz w:val="28"/>
          <w:szCs w:val="28"/>
        </w:rPr>
        <w:t>________________________________________________</w:t>
      </w:r>
    </w:p>
    <w:p w:rsidR="00F53D3A" w:rsidRDefault="00F53D3A" w:rsidP="00DD3F84">
      <w:pPr>
        <w:adjustRightInd w:val="0"/>
        <w:rPr>
          <w:sz w:val="28"/>
          <w:szCs w:val="28"/>
          <w:u w:val="single"/>
        </w:rPr>
      </w:pPr>
      <w:r w:rsidRPr="00F53D3A">
        <w:rPr>
          <w:sz w:val="28"/>
          <w:szCs w:val="28"/>
        </w:rPr>
        <w:t xml:space="preserve">Паспортные данные </w:t>
      </w:r>
      <w:r w:rsidRPr="00DD3F84">
        <w:rPr>
          <w:sz w:val="28"/>
          <w:szCs w:val="28"/>
          <w:u w:val="single"/>
        </w:rPr>
        <w:t>___________________________________________</w:t>
      </w:r>
      <w:r w:rsidR="00DD3F84">
        <w:rPr>
          <w:sz w:val="28"/>
          <w:szCs w:val="28"/>
          <w:u w:val="single"/>
        </w:rPr>
        <w:t>_______</w:t>
      </w:r>
      <w:r w:rsidRPr="00DD3F84">
        <w:rPr>
          <w:sz w:val="28"/>
          <w:szCs w:val="28"/>
          <w:u w:val="single"/>
        </w:rPr>
        <w:t>_</w:t>
      </w:r>
    </w:p>
    <w:p w:rsidR="00DD3F84" w:rsidRPr="00DD3F84" w:rsidRDefault="00DD3F84" w:rsidP="00DD3F84">
      <w:pPr>
        <w:adjustRightInd w:val="0"/>
        <w:rPr>
          <w:sz w:val="28"/>
          <w:szCs w:val="28"/>
        </w:rPr>
      </w:pPr>
      <w:r w:rsidRPr="00DD3F84">
        <w:rPr>
          <w:sz w:val="28"/>
          <w:szCs w:val="28"/>
        </w:rPr>
        <w:t>_____________________________________________________________________</w:t>
      </w:r>
    </w:p>
    <w:p w:rsidR="00F53D3A" w:rsidRPr="00DD3F84" w:rsidRDefault="00F53D3A" w:rsidP="00F53D3A">
      <w:pPr>
        <w:adjustRightInd w:val="0"/>
        <w:jc w:val="center"/>
        <w:rPr>
          <w:i/>
          <w:iCs/>
          <w:sz w:val="24"/>
          <w:szCs w:val="24"/>
        </w:rPr>
      </w:pPr>
      <w:proofErr w:type="gramStart"/>
      <w:r w:rsidRPr="00DD3F84">
        <w:rPr>
          <w:i/>
          <w:iCs/>
          <w:sz w:val="24"/>
          <w:szCs w:val="24"/>
        </w:rPr>
        <w:t>(серия, № паспорта, когда и кем выдан, дата и место рождения,</w:t>
      </w:r>
      <w:proofErr w:type="gramEnd"/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____________________________________________________________________.</w:t>
      </w:r>
    </w:p>
    <w:p w:rsidR="00F53D3A" w:rsidRPr="00DD3F84" w:rsidRDefault="00F53D3A" w:rsidP="00F53D3A">
      <w:pPr>
        <w:adjustRightInd w:val="0"/>
        <w:jc w:val="center"/>
        <w:rPr>
          <w:i/>
          <w:iCs/>
          <w:sz w:val="24"/>
          <w:szCs w:val="24"/>
        </w:rPr>
      </w:pPr>
      <w:r w:rsidRPr="00DD3F84">
        <w:rPr>
          <w:i/>
          <w:iCs/>
          <w:sz w:val="24"/>
          <w:szCs w:val="24"/>
        </w:rPr>
        <w:t>адрес регистрации)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В случае просадок асфальтобетонного покрытия и грунта на месте проведения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земляных работ в течени</w:t>
      </w:r>
      <w:proofErr w:type="gramStart"/>
      <w:r w:rsidRPr="00F53D3A">
        <w:rPr>
          <w:sz w:val="28"/>
          <w:szCs w:val="28"/>
        </w:rPr>
        <w:t>и</w:t>
      </w:r>
      <w:proofErr w:type="gramEnd"/>
      <w:r w:rsidRPr="00F53D3A">
        <w:rPr>
          <w:sz w:val="28"/>
          <w:szCs w:val="28"/>
        </w:rPr>
        <w:t xml:space="preserve"> трех лет гарантируем их восстановление.</w:t>
      </w:r>
    </w:p>
    <w:p w:rsidR="00DD3F84" w:rsidRDefault="00DD3F84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К заявлению прилагаются: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1 Копии материалов проектной документации (включая топографическую съемку места работ в масштабе 1:500).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2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3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восстановлению.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Ответственный производитель работ ____________ ________________</w:t>
      </w:r>
    </w:p>
    <w:p w:rsidR="00F53D3A" w:rsidRPr="00F53D3A" w:rsidRDefault="00DD3F84" w:rsidP="00F53D3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53D3A" w:rsidRPr="00F53D3A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</w:t>
      </w:r>
      <w:r w:rsidR="00F53D3A" w:rsidRPr="00F53D3A">
        <w:rPr>
          <w:sz w:val="28"/>
          <w:szCs w:val="28"/>
        </w:rPr>
        <w:t xml:space="preserve"> (Ф.И.О.)</w:t>
      </w:r>
    </w:p>
    <w:p w:rsidR="00F53D3A" w:rsidRPr="00F53D3A" w:rsidRDefault="00F53D3A" w:rsidP="00F53D3A">
      <w:pPr>
        <w:adjustRightInd w:val="0"/>
        <w:jc w:val="center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Руководитель организации ______________ ______________________</w:t>
      </w:r>
    </w:p>
    <w:p w:rsidR="00F53D3A" w:rsidRPr="00F53D3A" w:rsidRDefault="00DD3F84" w:rsidP="00F53D3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3D3A" w:rsidRPr="00F53D3A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</w:t>
      </w:r>
      <w:r w:rsidR="00F53D3A" w:rsidRPr="00F53D3A">
        <w:rPr>
          <w:sz w:val="28"/>
          <w:szCs w:val="28"/>
        </w:rPr>
        <w:t>(Ф.И.О.)</w:t>
      </w:r>
    </w:p>
    <w:p w:rsidR="00F53D3A" w:rsidRPr="00F53D3A" w:rsidRDefault="00F53D3A" w:rsidP="00DD3F84">
      <w:pPr>
        <w:adjustRightInd w:val="0"/>
        <w:ind w:left="3540" w:firstLine="708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М.П.</w:t>
      </w:r>
    </w:p>
    <w:p w:rsidR="00F53D3A" w:rsidRDefault="00F53D3A" w:rsidP="00F53D3A">
      <w:pPr>
        <w:adjustRightInd w:val="0"/>
        <w:jc w:val="both"/>
        <w:rPr>
          <w:sz w:val="28"/>
          <w:szCs w:val="28"/>
        </w:rPr>
      </w:pPr>
    </w:p>
    <w:p w:rsidR="0046520A" w:rsidRPr="00F53D3A" w:rsidRDefault="0046520A" w:rsidP="00F53D3A">
      <w:pPr>
        <w:adjustRightInd w:val="0"/>
        <w:jc w:val="both"/>
        <w:rPr>
          <w:sz w:val="28"/>
          <w:szCs w:val="28"/>
        </w:rPr>
      </w:pPr>
    </w:p>
    <w:p w:rsidR="00F53D3A" w:rsidRDefault="00F53D3A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Pr="00F53D3A" w:rsidRDefault="00D512AF" w:rsidP="00F53D3A">
      <w:pPr>
        <w:adjustRightInd w:val="0"/>
        <w:jc w:val="both"/>
        <w:rPr>
          <w:sz w:val="28"/>
          <w:szCs w:val="28"/>
        </w:rPr>
      </w:pPr>
    </w:p>
    <w:p w:rsidR="00F53D3A" w:rsidRDefault="00F53D3A" w:rsidP="00CA064B">
      <w:pPr>
        <w:tabs>
          <w:tab w:val="left" w:pos="5245"/>
        </w:tabs>
        <w:adjustRightInd w:val="0"/>
        <w:jc w:val="both"/>
        <w:rPr>
          <w:sz w:val="24"/>
          <w:szCs w:val="24"/>
        </w:rPr>
      </w:pPr>
    </w:p>
    <w:p w:rsidR="003E511F" w:rsidRDefault="006C3EAF" w:rsidP="00637CDB">
      <w:pPr>
        <w:pStyle w:val="a3"/>
        <w:tabs>
          <w:tab w:val="left" w:pos="5812"/>
        </w:tabs>
        <w:ind w:left="0"/>
        <w:rPr>
          <w:sz w:val="24"/>
          <w:szCs w:val="24"/>
        </w:rPr>
      </w:pPr>
      <w:r w:rsidRPr="00D512AF">
        <w:rPr>
          <w:sz w:val="20"/>
          <w:szCs w:val="20"/>
        </w:rPr>
        <w:t xml:space="preserve">        </w:t>
      </w:r>
      <w:r w:rsidR="00CA064B" w:rsidRPr="00D512AF">
        <w:rPr>
          <w:sz w:val="20"/>
          <w:szCs w:val="20"/>
        </w:rPr>
        <w:t xml:space="preserve">                        </w:t>
      </w:r>
    </w:p>
    <w:p w:rsidR="00E933CB" w:rsidRPr="00E933CB" w:rsidRDefault="00E933CB" w:rsidP="00E933CB">
      <w:pPr>
        <w:ind w:left="1627" w:right="929" w:firstLine="2491"/>
        <w:jc w:val="right"/>
        <w:outlineLvl w:val="0"/>
        <w:rPr>
          <w:b/>
          <w:bCs/>
          <w:sz w:val="24"/>
          <w:szCs w:val="24"/>
        </w:rPr>
      </w:pPr>
    </w:p>
    <w:p w:rsidR="00E933CB" w:rsidRPr="00E933CB" w:rsidRDefault="00E933CB" w:rsidP="00E933CB">
      <w:pPr>
        <w:ind w:left="590" w:right="21"/>
        <w:jc w:val="right"/>
        <w:outlineLvl w:val="0"/>
        <w:rPr>
          <w:bCs/>
        </w:rPr>
      </w:pPr>
      <w:r w:rsidRPr="00E933CB">
        <w:rPr>
          <w:bCs/>
        </w:rPr>
        <w:t>Приложение № 4</w:t>
      </w:r>
    </w:p>
    <w:p w:rsidR="00E933CB" w:rsidRPr="00E933CB" w:rsidRDefault="00E933CB" w:rsidP="00E933CB">
      <w:pPr>
        <w:ind w:left="5812" w:right="21" w:hanging="1694"/>
        <w:jc w:val="both"/>
        <w:outlineLvl w:val="0"/>
        <w:rPr>
          <w:bCs/>
        </w:rPr>
      </w:pPr>
      <w:r w:rsidRPr="00E933CB">
        <w:rPr>
          <w:bCs/>
        </w:rPr>
        <w:t xml:space="preserve">                           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                            </w:t>
      </w:r>
      <w:proofErr w:type="gramStart"/>
      <w:r w:rsidRPr="00E933CB">
        <w:rPr>
          <w:bCs/>
        </w:rPr>
        <w:t>от</w:t>
      </w:r>
      <w:proofErr w:type="gramEnd"/>
      <w:r w:rsidRPr="00E933CB">
        <w:rPr>
          <w:bCs/>
        </w:rPr>
        <w:t xml:space="preserve"> ______________ № ______</w:t>
      </w:r>
      <w:r w:rsidRPr="00E933CB">
        <w:rPr>
          <w:i/>
          <w:noProof/>
          <w:lang w:bidi="ar-SA"/>
        </w:rPr>
        <w:drawing>
          <wp:anchor distT="0" distB="0" distL="114935" distR="114935" simplePos="0" relativeHeight="251676672" behindDoc="1" locked="0" layoutInCell="1" allowOverlap="1" wp14:anchorId="29D09763" wp14:editId="424C71EE">
            <wp:simplePos x="0" y="0"/>
            <wp:positionH relativeFrom="column">
              <wp:posOffset>954405</wp:posOffset>
            </wp:positionH>
            <wp:positionV relativeFrom="paragraph">
              <wp:posOffset>-401320</wp:posOffset>
            </wp:positionV>
            <wp:extent cx="532130" cy="683895"/>
            <wp:effectExtent l="19050" t="0" r="1270" b="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357" t="-278" r="-357" b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3CB">
        <w:rPr>
          <w:i/>
          <w:noProof/>
          <w:lang w:bidi="ar-SA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09BB7D73" wp14:editId="78C84AEA">
                <wp:simplePos x="0" y="0"/>
                <wp:positionH relativeFrom="column">
                  <wp:posOffset>-5080</wp:posOffset>
                </wp:positionH>
                <wp:positionV relativeFrom="paragraph">
                  <wp:posOffset>147955</wp:posOffset>
                </wp:positionV>
                <wp:extent cx="2291715" cy="2246630"/>
                <wp:effectExtent l="4445" t="0" r="0" b="0"/>
                <wp:wrapNone/>
                <wp:docPr id="3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24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060" w:rsidRPr="00E67AAC" w:rsidRDefault="00310060" w:rsidP="00E933CB">
                            <w:pPr>
                              <w:jc w:val="center"/>
                            </w:pPr>
                            <w:r w:rsidRPr="00E67AAC">
                              <w:rPr>
                                <w:caps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310060" w:rsidRPr="00E67AAC" w:rsidRDefault="00310060" w:rsidP="00E933CB">
                            <w:pPr>
                              <w:jc w:val="center"/>
                            </w:pPr>
                            <w:r w:rsidRPr="00E67AAC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городской округ </w:t>
                            </w:r>
                          </w:p>
                          <w:p w:rsidR="00310060" w:rsidRPr="00E67AAC" w:rsidRDefault="00310060" w:rsidP="00E933CB">
                            <w:pPr>
                              <w:jc w:val="center"/>
                            </w:pPr>
                            <w:r w:rsidRPr="00E67AAC">
                              <w:rPr>
                                <w:caps/>
                                <w:sz w:val="20"/>
                                <w:szCs w:val="20"/>
                              </w:rPr>
                              <w:t>«город клинцы Брянской области»</w:t>
                            </w:r>
                          </w:p>
                          <w:p w:rsidR="00310060" w:rsidRPr="00E67AAC" w:rsidRDefault="00310060" w:rsidP="00E933CB">
                            <w:pPr>
                              <w:jc w:val="center"/>
                            </w:pPr>
                            <w:r w:rsidRPr="00E67AAC">
                              <w:rPr>
                                <w:caps/>
                                <w:sz w:val="20"/>
                                <w:szCs w:val="20"/>
                              </w:rPr>
                              <w:t>Клинцовская  городская администрация</w:t>
                            </w:r>
                          </w:p>
                          <w:p w:rsidR="00310060" w:rsidRDefault="00310060" w:rsidP="00E933CB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310060" w:rsidRDefault="00310060" w:rsidP="00E933CB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Октябрьская ул., д.42,</w:t>
                            </w:r>
                          </w:p>
                          <w:p w:rsidR="00310060" w:rsidRDefault="00310060" w:rsidP="00E933CB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г. Клинцы, Брянская область, 243140</w:t>
                            </w:r>
                          </w:p>
                          <w:p w:rsidR="00310060" w:rsidRDefault="00310060" w:rsidP="00E933CB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12" w:space="1" w:color="000000"/>
                                <w:right w:val="none" w:sz="0" w:space="0" w:color="000000"/>
                              </w:pBd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(848336) 4-03-28, факс (848336) 4-11-97</w:t>
                            </w:r>
                          </w:p>
                          <w:p w:rsidR="00310060" w:rsidRDefault="00310060" w:rsidP="00E933CB"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10060" w:rsidRDefault="00310060" w:rsidP="00E933CB">
                            <w:r>
                              <w:rPr>
                                <w:sz w:val="20"/>
                                <w:szCs w:val="20"/>
                              </w:rPr>
                              <w:t>От__________________№_______________</w:t>
                            </w:r>
                          </w:p>
                          <w:p w:rsidR="00310060" w:rsidRDefault="00310060" w:rsidP="00E933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0060" w:rsidRDefault="00310060" w:rsidP="00E933CB"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№_________О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т______________________</w:t>
                            </w: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left:0;text-align:left;margin-left:-.4pt;margin-top:11.65pt;width:180.45pt;height:176.9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igIAABo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" stroked="f">
                <v:textbox inset="7.35pt,3.75pt,7.35pt,3.75pt">
                  <w:txbxContent>
                    <w:p w:rsidR="00310060" w:rsidRPr="00E67AAC" w:rsidRDefault="00310060" w:rsidP="00E933CB">
                      <w:pPr>
                        <w:jc w:val="center"/>
                      </w:pPr>
                      <w:r w:rsidRPr="00E67AAC">
                        <w:rPr>
                          <w:caps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310060" w:rsidRPr="00E67AAC" w:rsidRDefault="00310060" w:rsidP="00E933CB">
                      <w:pPr>
                        <w:jc w:val="center"/>
                      </w:pPr>
                      <w:r w:rsidRPr="00E67AAC">
                        <w:rPr>
                          <w:caps/>
                          <w:sz w:val="20"/>
                          <w:szCs w:val="20"/>
                        </w:rPr>
                        <w:t xml:space="preserve">городской округ </w:t>
                      </w:r>
                    </w:p>
                    <w:p w:rsidR="00310060" w:rsidRPr="00E67AAC" w:rsidRDefault="00310060" w:rsidP="00E933CB">
                      <w:pPr>
                        <w:jc w:val="center"/>
                      </w:pPr>
                      <w:r w:rsidRPr="00E67AAC">
                        <w:rPr>
                          <w:caps/>
                          <w:sz w:val="20"/>
                          <w:szCs w:val="20"/>
                        </w:rPr>
                        <w:t>«город клинцы Брянской области»</w:t>
                      </w:r>
                    </w:p>
                    <w:p w:rsidR="00310060" w:rsidRPr="00E67AAC" w:rsidRDefault="00310060" w:rsidP="00E933CB">
                      <w:pPr>
                        <w:jc w:val="center"/>
                      </w:pPr>
                      <w:r w:rsidRPr="00E67AAC">
                        <w:rPr>
                          <w:caps/>
                          <w:sz w:val="20"/>
                          <w:szCs w:val="20"/>
                        </w:rPr>
                        <w:t>Клинцовская  городская администрация</w:t>
                      </w:r>
                    </w:p>
                    <w:p w:rsidR="00310060" w:rsidRDefault="00310060" w:rsidP="00E933CB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310060" w:rsidRDefault="00310060" w:rsidP="00E933CB">
                      <w:r>
                        <w:rPr>
                          <w:sz w:val="20"/>
                          <w:szCs w:val="20"/>
                        </w:rPr>
                        <w:t xml:space="preserve">                      Октябрьская ул., д.42,</w:t>
                      </w:r>
                    </w:p>
                    <w:p w:rsidR="00310060" w:rsidRDefault="00310060" w:rsidP="00E933CB">
                      <w:r>
                        <w:rPr>
                          <w:sz w:val="20"/>
                          <w:szCs w:val="20"/>
                        </w:rPr>
                        <w:t xml:space="preserve">          г. Клинцы, Брянская область, 243140</w:t>
                      </w:r>
                    </w:p>
                    <w:p w:rsidR="00310060" w:rsidRDefault="00310060" w:rsidP="00E933CB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12" w:space="1" w:color="000000"/>
                          <w:right w:val="none" w:sz="0" w:space="0" w:color="000000"/>
                        </w:pBd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тел. (848336) 4-03-28, факс (848336) 4-11-97</w:t>
                      </w:r>
                    </w:p>
                    <w:p w:rsidR="00310060" w:rsidRDefault="00310060" w:rsidP="00E933CB"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10060" w:rsidRDefault="00310060" w:rsidP="00E933CB">
                      <w:r>
                        <w:rPr>
                          <w:sz w:val="20"/>
                          <w:szCs w:val="20"/>
                        </w:rPr>
                        <w:t>От__________________№_______________</w:t>
                      </w:r>
                    </w:p>
                    <w:p w:rsidR="00310060" w:rsidRDefault="00310060" w:rsidP="00E933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10060" w:rsidRDefault="00310060" w:rsidP="00E933CB">
                      <w:r>
                        <w:rPr>
                          <w:sz w:val="20"/>
                          <w:szCs w:val="20"/>
                        </w:rPr>
                        <w:t>На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№_________О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т______________________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933CB">
        <w:rPr>
          <w:bCs/>
          <w:i/>
          <w:lang w:eastAsia="zh-CN" w:bidi="ar-SA"/>
        </w:rPr>
        <w:t xml:space="preserve"> 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center"/>
        <w:rPr>
          <w:bCs/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bCs/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bCs/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E933CB">
        <w:rPr>
          <w:i/>
          <w:lang w:eastAsia="zh-CN" w:bidi="ar-SA"/>
        </w:rPr>
        <w:t xml:space="preserve"> Ф.И.О. для </w:t>
      </w:r>
      <w:proofErr w:type="spellStart"/>
      <w:proofErr w:type="gramStart"/>
      <w:r w:rsidRPr="00E933CB">
        <w:rPr>
          <w:i/>
          <w:lang w:eastAsia="zh-CN" w:bidi="ar-SA"/>
        </w:rPr>
        <w:t>физ</w:t>
      </w:r>
      <w:proofErr w:type="spellEnd"/>
      <w:proofErr w:type="gramEnd"/>
      <w:r w:rsidRPr="00E933CB">
        <w:rPr>
          <w:i/>
          <w:lang w:eastAsia="zh-CN" w:bidi="ar-SA"/>
        </w:rPr>
        <w:t xml:space="preserve"> лиц., для юридических лиц – 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E933CB">
        <w:rPr>
          <w:i/>
          <w:lang w:eastAsia="zh-CN" w:bidi="ar-SA"/>
        </w:rPr>
        <w:t>полное наименование, организационно-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E933CB">
        <w:rPr>
          <w:i/>
          <w:lang w:eastAsia="zh-CN" w:bidi="ar-SA"/>
        </w:rPr>
        <w:t>правовая форма, ОГРН, ИНН;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E933CB">
        <w:rPr>
          <w:i/>
          <w:lang w:eastAsia="zh-CN" w:bidi="ar-SA"/>
        </w:rPr>
        <w:t>место нахождения, юридический адрес, индекс.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E933CB" w:rsidRPr="00E933CB" w:rsidRDefault="00E933CB" w:rsidP="00E933CB">
      <w:pPr>
        <w:keepNext/>
        <w:widowControl/>
        <w:suppressAutoHyphens/>
        <w:autoSpaceDE/>
        <w:autoSpaceDN/>
        <w:jc w:val="center"/>
        <w:rPr>
          <w:sz w:val="24"/>
          <w:szCs w:val="24"/>
          <w:lang w:eastAsia="zh-CN" w:bidi="ar-SA"/>
        </w:rPr>
      </w:pPr>
      <w:r w:rsidRPr="00E933CB">
        <w:rPr>
          <w:bCs/>
          <w:iCs/>
          <w:sz w:val="24"/>
          <w:szCs w:val="24"/>
          <w:lang w:eastAsia="zh-CN" w:bidi="ar-SA"/>
        </w:rPr>
        <w:t>РАЗРЕШЕНИЕ НА ОСУЩЕСТВЛЕНИЕ АВАРИЙНЫХ (РЕМОНТНЫХ) РАБОТ</w:t>
      </w:r>
    </w:p>
    <w:p w:rsidR="00E933CB" w:rsidRPr="00E933CB" w:rsidRDefault="00E933CB" w:rsidP="00E933CB">
      <w:pPr>
        <w:keepNext/>
        <w:widowControl/>
        <w:suppressAutoHyphens/>
        <w:autoSpaceDE/>
        <w:autoSpaceDN/>
        <w:jc w:val="center"/>
        <w:rPr>
          <w:b/>
          <w:bCs/>
          <w:i/>
          <w:iCs/>
          <w:sz w:val="24"/>
          <w:szCs w:val="24"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E/>
        <w:autoSpaceDN/>
        <w:jc w:val="center"/>
        <w:rPr>
          <w:sz w:val="24"/>
          <w:szCs w:val="24"/>
          <w:lang w:eastAsia="zh-CN" w:bidi="ar-SA"/>
        </w:rPr>
      </w:pPr>
      <w:r w:rsidRPr="00E933CB">
        <w:rPr>
          <w:sz w:val="24"/>
          <w:szCs w:val="24"/>
          <w:lang w:eastAsia="zh-CN" w:bidi="ar-SA"/>
        </w:rPr>
        <w:t xml:space="preserve">№  </w:t>
      </w:r>
      <w:r w:rsidRPr="00E933CB">
        <w:rPr>
          <w:rFonts w:eastAsia="Calibri"/>
          <w:sz w:val="24"/>
          <w:szCs w:val="24"/>
          <w:lang w:eastAsia="zh-CN" w:bidi="ar-SA"/>
        </w:rPr>
        <w:t>____________   от  «______» _________________20___г.</w:t>
      </w:r>
    </w:p>
    <w:p w:rsidR="00E933CB" w:rsidRPr="00E933CB" w:rsidRDefault="00E933CB" w:rsidP="00E933CB">
      <w:pPr>
        <w:widowControl/>
        <w:suppressAutoHyphens/>
        <w:autoSpaceDE/>
        <w:autoSpaceDN/>
        <w:jc w:val="center"/>
        <w:rPr>
          <w:rFonts w:eastAsia="Calibri"/>
          <w:sz w:val="21"/>
          <w:szCs w:val="21"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sz w:val="21"/>
          <w:szCs w:val="21"/>
          <w:lang w:eastAsia="zh-CN" w:bidi="ar-SA"/>
        </w:rPr>
        <w:t>Наименование</w:t>
      </w:r>
      <w:r w:rsidRPr="00E933CB">
        <w:rPr>
          <w:rFonts w:eastAsia="Calibri"/>
          <w:smallCaps/>
          <w:sz w:val="21"/>
          <w:szCs w:val="21"/>
          <w:lang w:eastAsia="zh-CN" w:bidi="ar-SA"/>
        </w:rPr>
        <w:t xml:space="preserve"> </w:t>
      </w:r>
      <w:r w:rsidRPr="00E933CB">
        <w:rPr>
          <w:rFonts w:eastAsia="Calibri"/>
          <w:sz w:val="21"/>
          <w:szCs w:val="21"/>
          <w:lang w:eastAsia="zh-CN" w:bidi="ar-SA"/>
        </w:rPr>
        <w:t>и адрес организации, производящей работы</w:t>
      </w:r>
      <w:r w:rsidRPr="00E933CB">
        <w:rPr>
          <w:rFonts w:eastAsia="Calibri"/>
          <w:smallCaps/>
          <w:sz w:val="21"/>
          <w:szCs w:val="21"/>
          <w:lang w:eastAsia="zh-CN" w:bidi="ar-SA"/>
        </w:rPr>
        <w:t xml:space="preserve">__________________________________ </w:t>
      </w:r>
    </w:p>
    <w:p w:rsidR="00E933CB" w:rsidRPr="00E933CB" w:rsidRDefault="00E933CB" w:rsidP="00E933CB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smallCaps/>
          <w:sz w:val="21"/>
          <w:szCs w:val="21"/>
          <w:lang w:eastAsia="zh-CN" w:bidi="ar-SA"/>
        </w:rPr>
        <w:t>________________________________________________________________</w:t>
      </w:r>
      <w:r w:rsidRPr="00E933CB">
        <w:rPr>
          <w:rFonts w:eastAsia="Calibri"/>
          <w:sz w:val="21"/>
          <w:szCs w:val="21"/>
          <w:lang w:eastAsia="zh-CN" w:bidi="ar-SA"/>
        </w:rPr>
        <w:t xml:space="preserve"> телефон </w:t>
      </w:r>
      <w:r w:rsidRPr="00E933CB">
        <w:rPr>
          <w:rFonts w:eastAsia="Calibri"/>
          <w:smallCaps/>
          <w:sz w:val="21"/>
          <w:szCs w:val="21"/>
          <w:lang w:eastAsia="zh-CN" w:bidi="ar-SA"/>
        </w:rPr>
        <w:t>________________</w:t>
      </w:r>
    </w:p>
    <w:p w:rsidR="00E933CB" w:rsidRPr="00E933CB" w:rsidRDefault="00E933CB" w:rsidP="00E933CB">
      <w:pPr>
        <w:widowControl/>
        <w:suppressAutoHyphens/>
        <w:autoSpaceDE/>
        <w:autoSpaceDN/>
        <w:jc w:val="both"/>
        <w:rPr>
          <w:rFonts w:eastAsia="Calibri"/>
          <w:sz w:val="16"/>
          <w:szCs w:val="16"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sz w:val="21"/>
          <w:szCs w:val="21"/>
          <w:lang w:eastAsia="zh-CN" w:bidi="ar-SA"/>
        </w:rPr>
        <w:t>Адрес производства работ ________________________________________________________________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rFonts w:ascii="Calibri" w:eastAsia="Calibri" w:hAnsi="Calibri" w:cs="Calibri"/>
          <w:sz w:val="16"/>
          <w:szCs w:val="16"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>Наименование и объем работ  _____________________________________________________________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sz w:val="16"/>
          <w:szCs w:val="16"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>Вид и объем вскрываемого покрытия: _____________________________________________________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ab/>
      </w:r>
      <w:r w:rsidRPr="00E933CB">
        <w:rPr>
          <w:sz w:val="21"/>
          <w:szCs w:val="21"/>
          <w:lang w:eastAsia="zh-CN" w:bidi="ar-SA"/>
        </w:rPr>
        <w:tab/>
      </w:r>
      <w:r w:rsidRPr="00E933CB">
        <w:rPr>
          <w:sz w:val="21"/>
          <w:szCs w:val="21"/>
          <w:lang w:eastAsia="zh-CN" w:bidi="ar-SA"/>
        </w:rPr>
        <w:tab/>
        <w:t>пр. часть ____________________ тротуар _______________ газон____________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sz w:val="16"/>
          <w:szCs w:val="16"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>Ф.И.О. и должность производителя работ 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spacing w:line="300" w:lineRule="auto"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>_________________________________________________________________________________________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spacing w:line="360" w:lineRule="auto"/>
        <w:ind w:firstLine="720"/>
        <w:jc w:val="both"/>
        <w:rPr>
          <w:sz w:val="24"/>
          <w:szCs w:val="24"/>
          <w:lang w:eastAsia="zh-CN" w:bidi="ar-SA"/>
        </w:rPr>
      </w:pPr>
      <w:r w:rsidRPr="00E933CB">
        <w:rPr>
          <w:bCs/>
          <w:sz w:val="24"/>
          <w:szCs w:val="24"/>
          <w:lang w:eastAsia="zh-CN" w:bidi="ar-SA"/>
        </w:rPr>
        <w:t xml:space="preserve">Сроки производства работ: </w:t>
      </w:r>
      <w:r w:rsidRPr="00E933CB">
        <w:rPr>
          <w:bCs/>
          <w:sz w:val="24"/>
          <w:szCs w:val="24"/>
          <w:lang w:eastAsia="zh-CN" w:bidi="ar-SA"/>
        </w:rPr>
        <w:tab/>
        <w:t>с "____"_______________________ 20___г.</w:t>
      </w:r>
    </w:p>
    <w:p w:rsidR="00E933CB" w:rsidRPr="00E933CB" w:rsidRDefault="00E933CB" w:rsidP="00E933CB">
      <w:pPr>
        <w:suppressAutoHyphens/>
        <w:autoSpaceDE/>
        <w:autoSpaceDN/>
        <w:ind w:firstLine="720"/>
        <w:jc w:val="both"/>
        <w:rPr>
          <w:sz w:val="24"/>
          <w:szCs w:val="24"/>
          <w:lang w:eastAsia="zh-CN" w:bidi="ar-SA"/>
        </w:rPr>
      </w:pPr>
      <w:r w:rsidRPr="00E933CB">
        <w:rPr>
          <w:bCs/>
          <w:sz w:val="24"/>
          <w:szCs w:val="24"/>
          <w:lang w:eastAsia="zh-CN" w:bidi="ar-SA"/>
        </w:rPr>
        <w:tab/>
      </w:r>
      <w:r w:rsidRPr="00E933CB">
        <w:rPr>
          <w:bCs/>
          <w:sz w:val="24"/>
          <w:szCs w:val="24"/>
          <w:lang w:eastAsia="zh-CN" w:bidi="ar-SA"/>
        </w:rPr>
        <w:tab/>
      </w:r>
      <w:r w:rsidRPr="00E933CB">
        <w:rPr>
          <w:bCs/>
          <w:sz w:val="24"/>
          <w:szCs w:val="24"/>
          <w:lang w:eastAsia="zh-CN" w:bidi="ar-SA"/>
        </w:rPr>
        <w:tab/>
      </w:r>
      <w:r w:rsidRPr="00E933CB">
        <w:rPr>
          <w:bCs/>
          <w:sz w:val="24"/>
          <w:szCs w:val="24"/>
          <w:lang w:eastAsia="zh-CN" w:bidi="ar-SA"/>
        </w:rPr>
        <w:tab/>
      </w:r>
      <w:r w:rsidRPr="00E933CB">
        <w:rPr>
          <w:bCs/>
          <w:sz w:val="24"/>
          <w:szCs w:val="24"/>
          <w:lang w:eastAsia="zh-CN" w:bidi="ar-SA"/>
        </w:rPr>
        <w:tab/>
        <w:t>по "____"_______________________ 20___г.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ind w:firstLine="720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>Производство работ необходимо согласовать с организациями, имеющими в месте аварии коммуникации, к земляным работам приступить после вызова представителей организаций, имеющих в месте производства работ инженерные сети и коммуникации.</w:t>
      </w:r>
    </w:p>
    <w:p w:rsidR="00E933CB" w:rsidRPr="00E933CB" w:rsidRDefault="00E933CB" w:rsidP="00E933CB">
      <w:pPr>
        <w:suppressAutoHyphens/>
        <w:autoSpaceDE/>
        <w:autoSpaceDN/>
        <w:ind w:firstLine="720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Место производства работ оградить типовым ограждением, с указанием наименования организации, производящей работы и контактного телефона. Работы производить в соответствии с требованиями «Норм и Правил по благоустройству территории городского округа «город Клинцы Брянской области», утвержденных решением Клинцовского городского совета народных депутатов от 27.03.2013г. №5-794. Нормативные сроки производства работ с восстановлением благоустройства устанавливаются в летнее время (с 16 апреля по 14 октября) не более 5 суток, в зимнее время (с 15 октября по 15 апреля) не более 7 суток. </w:t>
      </w:r>
    </w:p>
    <w:p w:rsidR="00E933CB" w:rsidRPr="004D17DA" w:rsidRDefault="00E933CB" w:rsidP="00E933CB">
      <w:pPr>
        <w:suppressAutoHyphens/>
        <w:autoSpaceDE/>
        <w:autoSpaceDN/>
        <w:ind w:firstLine="720"/>
        <w:jc w:val="both"/>
        <w:rPr>
          <w:lang w:eastAsia="zh-CN" w:bidi="ar-SA"/>
        </w:rPr>
      </w:pPr>
      <w:r w:rsidRPr="004D17DA">
        <w:rPr>
          <w:lang w:eastAsia="zh-CN" w:bidi="ar-SA"/>
        </w:rPr>
        <w:t>Восстановленное в полном объеме благоустройство сдать представителям Клинцовской городской администрации (</w:t>
      </w:r>
      <w:r w:rsidR="004D17DA" w:rsidRPr="004D17DA">
        <w:t>отдел перспективного развития и благоустройства</w:t>
      </w:r>
      <w:r w:rsidRPr="004D17DA">
        <w:rPr>
          <w:lang w:eastAsia="zh-CN" w:bidi="ar-SA"/>
        </w:rPr>
        <w:t xml:space="preserve"> Клинцовской городской администрации</w:t>
      </w:r>
      <w:r w:rsidRPr="004D17DA">
        <w:rPr>
          <w:bCs/>
          <w:color w:val="272727"/>
          <w:shd w:val="clear" w:color="auto" w:fill="FFFFFF"/>
          <w:lang w:eastAsia="zh-CN" w:bidi="ar-SA"/>
        </w:rPr>
        <w:t>)</w:t>
      </w:r>
      <w:r w:rsidRPr="004D17DA">
        <w:rPr>
          <w:lang w:eastAsia="zh-CN" w:bidi="ar-SA"/>
        </w:rPr>
        <w:t>.</w:t>
      </w:r>
    </w:p>
    <w:p w:rsidR="00E933CB" w:rsidRPr="004D17DA" w:rsidRDefault="00E933CB" w:rsidP="00E933CB">
      <w:pPr>
        <w:suppressAutoHyphens/>
        <w:autoSpaceDE/>
        <w:autoSpaceDN/>
        <w:ind w:firstLine="720"/>
        <w:jc w:val="both"/>
        <w:rPr>
          <w:lang w:eastAsia="zh-CN" w:bidi="ar-SA"/>
        </w:rPr>
      </w:pPr>
    </w:p>
    <w:p w:rsidR="00E933CB" w:rsidRPr="00E933CB" w:rsidRDefault="004D17DA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>
        <w:rPr>
          <w:sz w:val="24"/>
          <w:szCs w:val="24"/>
          <w:lang w:eastAsia="zh-CN" w:bidi="ar-SA"/>
        </w:rPr>
        <w:t>Заместитель г</w:t>
      </w:r>
      <w:r w:rsidR="00E933CB" w:rsidRPr="00E933CB">
        <w:rPr>
          <w:sz w:val="24"/>
          <w:szCs w:val="24"/>
          <w:lang w:eastAsia="zh-CN" w:bidi="ar-SA"/>
        </w:rPr>
        <w:t xml:space="preserve">лавы Клинцовской 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sz w:val="24"/>
          <w:szCs w:val="24"/>
          <w:lang w:eastAsia="zh-CN" w:bidi="ar-SA"/>
        </w:rPr>
        <w:t>городской  администрации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sz w:val="24"/>
          <w:szCs w:val="24"/>
          <w:lang w:eastAsia="zh-CN" w:bidi="ar-SA"/>
        </w:rPr>
        <w:t>М.П.</w:t>
      </w:r>
      <w:r w:rsidRPr="00E933CB">
        <w:rPr>
          <w:sz w:val="24"/>
          <w:szCs w:val="24"/>
          <w:lang w:eastAsia="zh-CN" w:bidi="ar-SA"/>
        </w:rPr>
        <w:tab/>
        <w:t xml:space="preserve"> 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</w:p>
    <w:p w:rsidR="00E933CB" w:rsidRPr="00E933CB" w:rsidRDefault="00E933CB" w:rsidP="00E933CB">
      <w:pPr>
        <w:tabs>
          <w:tab w:val="left" w:pos="9639"/>
        </w:tabs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b/>
          <w:bCs/>
          <w:lang w:eastAsia="zh-CN" w:bidi="ar-SA"/>
        </w:rPr>
        <w:lastRenderedPageBreak/>
        <w:t xml:space="preserve">           </w:t>
      </w:r>
      <w:r w:rsidRPr="00E933CB">
        <w:rPr>
          <w:bCs/>
          <w:lang w:eastAsia="zh-CN" w:bidi="ar-SA"/>
        </w:rPr>
        <w:t xml:space="preserve">РАЗРЕШЕНИЕ НА ОСУЩЕСТВЛЕНИЕ </w:t>
      </w:r>
      <w:r w:rsidRPr="00E933CB">
        <w:rPr>
          <w:rFonts w:eastAsia="Calibri"/>
          <w:bCs/>
          <w:lang w:eastAsia="zh-CN" w:bidi="ar-SA"/>
        </w:rPr>
        <w:t xml:space="preserve">(АВАРИЙНЫХ, РЕМОНТНЫХ) </w:t>
      </w:r>
      <w:r w:rsidRPr="00E933CB">
        <w:rPr>
          <w:bCs/>
          <w:lang w:eastAsia="zh-CN" w:bidi="ar-SA"/>
        </w:rPr>
        <w:t>ЗЕМЛЯНЫХ РАБОТ ПРОДЛЕНО:</w:t>
      </w:r>
    </w:p>
    <w:p w:rsidR="00E933CB" w:rsidRPr="00E933CB" w:rsidRDefault="00E933CB" w:rsidP="00E933CB">
      <w:pPr>
        <w:suppressAutoHyphens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 </w:t>
      </w:r>
      <w:r w:rsidRPr="00E933CB">
        <w:rPr>
          <w:rFonts w:eastAsia="Calibri"/>
          <w:lang w:eastAsia="zh-CN" w:bidi="ar-SA"/>
        </w:rPr>
        <w:t>с "___"_________________ 20__ г.          по "___"__________________ 20__ г.</w:t>
      </w:r>
    </w:p>
    <w:p w:rsidR="00E933CB" w:rsidRPr="00E933CB" w:rsidRDefault="00E933CB" w:rsidP="00E933CB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 </w:t>
      </w:r>
      <w:r w:rsidRPr="00E933CB">
        <w:rPr>
          <w:rFonts w:eastAsia="Calibri"/>
          <w:lang w:eastAsia="zh-CN" w:bidi="ar-SA"/>
        </w:rPr>
        <w:t>Основание: ___________________________________________________________________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___________________________________________________________________________________.</w:t>
      </w:r>
    </w:p>
    <w:p w:rsidR="00E933CB" w:rsidRPr="00E933CB" w:rsidRDefault="00E933CB" w:rsidP="00E933CB">
      <w:pPr>
        <w:suppressAutoHyphens/>
        <w:autoSpaceDN/>
        <w:spacing w:line="100" w:lineRule="atLeast"/>
        <w:ind w:firstLine="720"/>
        <w:jc w:val="both"/>
        <w:rPr>
          <w:rFonts w:eastAsia="Calibri"/>
          <w:lang w:eastAsia="zh-CN" w:bidi="ar-SA"/>
        </w:rPr>
      </w:pPr>
    </w:p>
    <w:p w:rsidR="00E933CB" w:rsidRPr="00E933CB" w:rsidRDefault="00E933CB" w:rsidP="00E933CB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Заместитель главы  Клинцовской городской  администрации </w:t>
      </w:r>
    </w:p>
    <w:p w:rsidR="00E933CB" w:rsidRPr="00E933CB" w:rsidRDefault="00E933CB" w:rsidP="00E933CB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  <w:t>___________________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ind w:left="720" w:firstLine="720"/>
        <w:rPr>
          <w:b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spacing w:line="100" w:lineRule="atLeast"/>
        <w:ind w:left="273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М.П. </w:t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  <w:t>«____»___________________ 20___г.</w:t>
      </w:r>
    </w:p>
    <w:p w:rsidR="00E933CB" w:rsidRPr="00E933CB" w:rsidRDefault="00E933CB" w:rsidP="00E933CB">
      <w:pPr>
        <w:suppressAutoHyphens/>
        <w:autoSpaceDN/>
        <w:spacing w:line="100" w:lineRule="atLeast"/>
        <w:ind w:left="1440" w:firstLine="720"/>
        <w:jc w:val="both"/>
        <w:rPr>
          <w:b/>
          <w:lang w:eastAsia="zh-CN" w:bidi="ar-SA"/>
        </w:rPr>
      </w:pP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rFonts w:eastAsia="Calibri"/>
          <w:b/>
          <w:lang w:eastAsia="zh-CN" w:bidi="ar-SA"/>
        </w:rPr>
      </w:pPr>
    </w:p>
    <w:p w:rsidR="00E933CB" w:rsidRPr="00E933CB" w:rsidRDefault="00E933CB" w:rsidP="00E933CB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bCs/>
          <w:lang w:eastAsia="zh-CN" w:bidi="ar-SA"/>
        </w:rPr>
        <w:t>РАЗРЕШЕНИЕ НА ОСУЩЕСТВЛЕНИЕ (АВАРИЙНЫХ, РЕМОНТНЫХ)  ЗЕМЛЯНЫХ  РАБОТ ПРОДЛЕНО:</w:t>
      </w:r>
    </w:p>
    <w:p w:rsidR="00E933CB" w:rsidRPr="00E933CB" w:rsidRDefault="00E933CB" w:rsidP="00E933CB">
      <w:pPr>
        <w:suppressAutoHyphens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 </w:t>
      </w:r>
      <w:r w:rsidRPr="00E933CB">
        <w:rPr>
          <w:rFonts w:eastAsia="Calibri"/>
          <w:lang w:eastAsia="zh-CN" w:bidi="ar-SA"/>
        </w:rPr>
        <w:t>с "___"_________________ 20__ г.          по "___"__________________ 20__ г.</w:t>
      </w:r>
    </w:p>
    <w:p w:rsidR="00E933CB" w:rsidRPr="00E933CB" w:rsidRDefault="00E933CB" w:rsidP="00E933CB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 </w:t>
      </w:r>
      <w:r w:rsidRPr="00E933CB">
        <w:rPr>
          <w:rFonts w:eastAsia="Calibri"/>
          <w:lang w:eastAsia="zh-CN" w:bidi="ar-SA"/>
        </w:rPr>
        <w:t>Основание: ___________________________________________________________________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___________________________________________________________________________________.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rFonts w:eastAsia="Calibri"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>РАЗРЕШЕНИЕ ЗАКРЫТО: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jc w:val="center"/>
        <w:rPr>
          <w:b/>
          <w:lang w:eastAsia="zh-CN" w:bidi="ar-SA"/>
        </w:rPr>
      </w:pPr>
    </w:p>
    <w:p w:rsidR="00E933CB" w:rsidRPr="004D17DA" w:rsidRDefault="00E933CB" w:rsidP="00E933CB">
      <w:pPr>
        <w:suppressAutoHyphens/>
        <w:autoSpaceDE/>
        <w:autoSpaceDN/>
        <w:spacing w:line="100" w:lineRule="atLeast"/>
        <w:rPr>
          <w:lang w:eastAsia="zh-CN" w:bidi="ar-SA"/>
        </w:rPr>
      </w:pPr>
      <w:r w:rsidRPr="004D17DA">
        <w:rPr>
          <w:lang w:eastAsia="zh-CN" w:bidi="ar-SA"/>
        </w:rPr>
        <w:t>Дорожное покрытие дороги тротуаров восстановлено: _____________________________________</w:t>
      </w:r>
    </w:p>
    <w:p w:rsidR="00E933CB" w:rsidRPr="004D17DA" w:rsidRDefault="00E933CB" w:rsidP="00E933CB">
      <w:pPr>
        <w:suppressAutoHyphens/>
        <w:autoSpaceDE/>
        <w:autoSpaceDN/>
        <w:spacing w:line="100" w:lineRule="atLeast"/>
        <w:rPr>
          <w:lang w:eastAsia="zh-CN" w:bidi="ar-SA"/>
        </w:rPr>
      </w:pPr>
      <w:r w:rsidRPr="004D17DA">
        <w:rPr>
          <w:lang w:eastAsia="zh-CN" w:bidi="ar-SA"/>
        </w:rPr>
        <w:t>Зеленые насаждения и газон восстановлены ______________________________________________</w:t>
      </w:r>
    </w:p>
    <w:p w:rsidR="00E933CB" w:rsidRPr="004D17DA" w:rsidRDefault="00E933CB" w:rsidP="00E933CB">
      <w:pPr>
        <w:suppressAutoHyphens/>
        <w:autoSpaceDE/>
        <w:autoSpaceDN/>
        <w:spacing w:line="100" w:lineRule="atLeast"/>
        <w:rPr>
          <w:lang w:eastAsia="zh-CN" w:bidi="ar-SA"/>
        </w:rPr>
      </w:pPr>
      <w:r w:rsidRPr="004D17DA">
        <w:rPr>
          <w:lang w:eastAsia="zh-CN" w:bidi="ar-SA"/>
        </w:rPr>
        <w:t>Ограждения газонов, площадок и т.п. восстановлены ______________________________________</w:t>
      </w:r>
    </w:p>
    <w:p w:rsidR="00E933CB" w:rsidRPr="004D17DA" w:rsidRDefault="00E933CB" w:rsidP="00E933CB">
      <w:pPr>
        <w:suppressAutoHyphens/>
        <w:autoSpaceDE/>
        <w:autoSpaceDN/>
        <w:spacing w:line="100" w:lineRule="atLeast"/>
        <w:jc w:val="both"/>
        <w:rPr>
          <w:lang w:eastAsia="zh-CN" w:bidi="ar-SA"/>
        </w:rPr>
      </w:pPr>
      <w:r w:rsidRPr="004D17DA">
        <w:rPr>
          <w:lang w:eastAsia="zh-CN" w:bidi="ar-SA"/>
        </w:rPr>
        <w:tab/>
        <w:t xml:space="preserve">Ограждение снято. Траншея засыпана, территория спланирована, очищена от мусора, лишний грунт и строительные материалы вывезены. </w:t>
      </w:r>
    </w:p>
    <w:p w:rsidR="00E933CB" w:rsidRPr="004D17DA" w:rsidRDefault="00E933CB" w:rsidP="00E933CB">
      <w:pPr>
        <w:suppressAutoHyphens/>
        <w:autoSpaceDN/>
        <w:spacing w:line="100" w:lineRule="atLeast"/>
        <w:jc w:val="both"/>
        <w:rPr>
          <w:lang w:eastAsia="zh-CN" w:bidi="ar-SA"/>
        </w:rPr>
      </w:pPr>
      <w:r w:rsidRPr="004D17DA">
        <w:rPr>
          <w:rFonts w:eastAsia="Calibri"/>
          <w:lang w:eastAsia="zh-CN" w:bidi="ar-SA"/>
        </w:rPr>
        <w:t>Заказчик: ___________________________________________________________________________</w:t>
      </w:r>
    </w:p>
    <w:p w:rsidR="00E933CB" w:rsidRPr="004D17DA" w:rsidRDefault="00E933CB" w:rsidP="00E933CB">
      <w:pPr>
        <w:suppressAutoHyphens/>
        <w:autoSpaceDN/>
        <w:spacing w:line="100" w:lineRule="atLeast"/>
        <w:jc w:val="both"/>
        <w:rPr>
          <w:lang w:eastAsia="zh-CN" w:bidi="ar-SA"/>
        </w:rPr>
      </w:pPr>
      <w:r w:rsidRPr="004D17DA">
        <w:rPr>
          <w:rFonts w:eastAsia="Calibri"/>
          <w:lang w:eastAsia="zh-CN" w:bidi="ar-SA"/>
        </w:rPr>
        <w:t>Подрядчик: _________________________________________________________________________</w:t>
      </w:r>
    </w:p>
    <w:p w:rsidR="004D17DA" w:rsidRPr="004D17DA" w:rsidRDefault="00E933CB" w:rsidP="004D17DA">
      <w:pPr>
        <w:suppressAutoHyphens/>
        <w:autoSpaceDN/>
        <w:spacing w:line="100" w:lineRule="atLeast"/>
        <w:jc w:val="both"/>
      </w:pPr>
      <w:r w:rsidRPr="004D17DA">
        <w:rPr>
          <w:lang w:eastAsia="zh-CN" w:bidi="ar-SA"/>
        </w:rPr>
        <w:t xml:space="preserve">Начальник </w:t>
      </w:r>
      <w:r w:rsidR="004D17DA" w:rsidRPr="004D17DA">
        <w:t>отдела перспективного развития и</w:t>
      </w:r>
    </w:p>
    <w:p w:rsidR="00E933CB" w:rsidRPr="004D17DA" w:rsidRDefault="004D17DA" w:rsidP="004D17DA">
      <w:pPr>
        <w:suppressAutoHyphens/>
        <w:autoSpaceDN/>
        <w:spacing w:line="100" w:lineRule="atLeast"/>
        <w:jc w:val="both"/>
        <w:rPr>
          <w:lang w:eastAsia="zh-CN" w:bidi="ar-SA"/>
        </w:rPr>
      </w:pPr>
      <w:r w:rsidRPr="004D17DA">
        <w:t>благоустройства</w:t>
      </w:r>
      <w:r w:rsidRPr="004D17DA">
        <w:rPr>
          <w:lang w:eastAsia="zh-CN" w:bidi="ar-SA"/>
        </w:rPr>
        <w:t xml:space="preserve"> </w:t>
      </w:r>
      <w:r w:rsidR="00E933CB" w:rsidRPr="004D17DA">
        <w:rPr>
          <w:lang w:eastAsia="zh-CN" w:bidi="ar-SA"/>
        </w:rPr>
        <w:t xml:space="preserve">Клинцовской 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4D17DA">
        <w:rPr>
          <w:lang w:eastAsia="zh-CN" w:bidi="ar-SA"/>
        </w:rPr>
        <w:t>городской администрации</w:t>
      </w:r>
      <w:r w:rsidRPr="00E933CB">
        <w:rPr>
          <w:lang w:eastAsia="zh-CN" w:bidi="ar-SA"/>
        </w:rPr>
        <w:t>_____________________________________________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lang w:eastAsia="zh-CN" w:bidi="ar-SA"/>
        </w:rPr>
      </w:pP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 xml:space="preserve">Заместитель Главы Клинцовской 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городской администрации: __________________________________________________________</w:t>
      </w:r>
    </w:p>
    <w:p w:rsidR="00E933CB" w:rsidRPr="00E933CB" w:rsidRDefault="00E933CB" w:rsidP="00E933CB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center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дата и подпись</w:t>
      </w:r>
    </w:p>
    <w:p w:rsidR="00E933CB" w:rsidRPr="00E933CB" w:rsidRDefault="00E933CB" w:rsidP="00E933CB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center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М.П.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E933CB" w:rsidRPr="00E933CB" w:rsidRDefault="00E933CB" w:rsidP="00E933CB">
      <w:pPr>
        <w:ind w:left="1627" w:right="929" w:hanging="1627"/>
        <w:outlineLvl w:val="0"/>
        <w:rPr>
          <w:bCs/>
          <w:sz w:val="24"/>
          <w:szCs w:val="24"/>
        </w:rPr>
      </w:pPr>
    </w:p>
    <w:p w:rsidR="00E933CB" w:rsidRDefault="003E511F" w:rsidP="00D512AF">
      <w:pPr>
        <w:pStyle w:val="a3"/>
        <w:ind w:left="5812"/>
        <w:jc w:val="right"/>
      </w:pPr>
      <w:r w:rsidRPr="00601639">
        <w:t xml:space="preserve">        </w:t>
      </w:r>
      <w:r w:rsidR="00CA064B">
        <w:t xml:space="preserve">           </w:t>
      </w: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4D17DA" w:rsidRDefault="004D17DA" w:rsidP="00D512AF">
      <w:pPr>
        <w:pStyle w:val="a3"/>
        <w:ind w:left="5812"/>
        <w:jc w:val="right"/>
      </w:pPr>
    </w:p>
    <w:p w:rsidR="00E933CB" w:rsidRDefault="00E933CB" w:rsidP="00E933CB">
      <w:pPr>
        <w:pStyle w:val="a3"/>
        <w:ind w:left="0"/>
      </w:pPr>
    </w:p>
    <w:p w:rsidR="00E933CB" w:rsidRDefault="00E933CB" w:rsidP="00E933CB">
      <w:pPr>
        <w:pStyle w:val="a3"/>
        <w:ind w:left="0"/>
      </w:pPr>
    </w:p>
    <w:p w:rsidR="00E933CB" w:rsidRDefault="00E933CB" w:rsidP="00D512AF">
      <w:pPr>
        <w:pStyle w:val="a3"/>
        <w:ind w:left="5812"/>
        <w:jc w:val="right"/>
      </w:pPr>
    </w:p>
    <w:p w:rsidR="00CA064B" w:rsidRPr="00D512AF" w:rsidRDefault="00CA064B" w:rsidP="00D512AF">
      <w:pPr>
        <w:pStyle w:val="a3"/>
        <w:ind w:left="5812"/>
        <w:jc w:val="right"/>
        <w:rPr>
          <w:sz w:val="22"/>
          <w:szCs w:val="22"/>
        </w:rPr>
      </w:pPr>
      <w:r>
        <w:lastRenderedPageBreak/>
        <w:t xml:space="preserve">             </w:t>
      </w:r>
      <w:r w:rsidRPr="00D512AF">
        <w:rPr>
          <w:sz w:val="22"/>
          <w:szCs w:val="22"/>
        </w:rPr>
        <w:t>Приложение № 5</w:t>
      </w:r>
    </w:p>
    <w:p w:rsidR="00CA064B" w:rsidRPr="00D512AF" w:rsidRDefault="00CA064B" w:rsidP="00D512AF">
      <w:pPr>
        <w:pStyle w:val="a3"/>
        <w:ind w:left="5812"/>
        <w:jc w:val="both"/>
        <w:rPr>
          <w:sz w:val="22"/>
          <w:szCs w:val="22"/>
        </w:rPr>
      </w:pPr>
      <w:r w:rsidRPr="00D512AF">
        <w:rPr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3E511F" w:rsidRPr="00AF0DD7" w:rsidRDefault="00AF0DD7" w:rsidP="00AF0DD7">
      <w:pPr>
        <w:pStyle w:val="a3"/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от ______________ № ______</w:t>
      </w:r>
      <w:r w:rsidR="003E511F" w:rsidRPr="004A03C5">
        <w:t>__________________________________________________ (Ф.И.О., адрес заявителя (представителя) заявителя)________ (регистрационный номер заявления)</w:t>
      </w:r>
    </w:p>
    <w:p w:rsidR="003E511F" w:rsidRPr="00997D94" w:rsidRDefault="003E511F" w:rsidP="003E511F">
      <w:pPr>
        <w:rPr>
          <w:sz w:val="28"/>
          <w:szCs w:val="28"/>
        </w:rPr>
      </w:pPr>
    </w:p>
    <w:p w:rsidR="003E511F" w:rsidRPr="00997D94" w:rsidRDefault="003E511F" w:rsidP="003E511F">
      <w:pPr>
        <w:pStyle w:val="1"/>
        <w:jc w:val="center"/>
        <w:rPr>
          <w:b w:val="0"/>
        </w:rPr>
      </w:pPr>
      <w:r w:rsidRPr="00997D94">
        <w:rPr>
          <w:b w:val="0"/>
        </w:rPr>
        <w:t>Решение об отказе</w:t>
      </w:r>
    </w:p>
    <w:p w:rsidR="003E511F" w:rsidRPr="00997D94" w:rsidRDefault="003E511F" w:rsidP="003E511F">
      <w:pPr>
        <w:pStyle w:val="1"/>
        <w:jc w:val="center"/>
        <w:rPr>
          <w:b w:val="0"/>
        </w:rPr>
      </w:pPr>
      <w:r w:rsidRPr="00997D94">
        <w:rPr>
          <w:b w:val="0"/>
        </w:rPr>
        <w:t>в предоставлении разрешения на осуществление</w:t>
      </w:r>
    </w:p>
    <w:p w:rsidR="003E511F" w:rsidRPr="00997D94" w:rsidRDefault="003E511F" w:rsidP="003E511F">
      <w:pPr>
        <w:pStyle w:val="1"/>
        <w:jc w:val="center"/>
        <w:rPr>
          <w:b w:val="0"/>
        </w:rPr>
      </w:pPr>
      <w:r w:rsidRPr="00997D94">
        <w:rPr>
          <w:b w:val="0"/>
        </w:rPr>
        <w:t>земляных работ</w:t>
      </w:r>
      <w:r w:rsidR="00835771" w:rsidRPr="00997D94">
        <w:rPr>
          <w:b w:val="0"/>
        </w:rPr>
        <w:t xml:space="preserve"> </w:t>
      </w:r>
      <w:r w:rsidR="001A6228" w:rsidRPr="00997D94">
        <w:rPr>
          <w:b w:val="0"/>
        </w:rPr>
        <w:t>на территории городского округа «город Клинцы Брянской области»</w:t>
      </w:r>
    </w:p>
    <w:p w:rsidR="003E511F" w:rsidRPr="00997D94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от __________ N ___________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____________________________________________________________________</w:t>
      </w:r>
    </w:p>
    <w:p w:rsidR="003E511F" w:rsidRPr="008D7D8C" w:rsidRDefault="003E511F" w:rsidP="003E511F">
      <w:pPr>
        <w:rPr>
          <w:sz w:val="18"/>
          <w:szCs w:val="18"/>
        </w:rPr>
      </w:pPr>
      <w:r w:rsidRPr="008D7D8C">
        <w:rPr>
          <w:sz w:val="18"/>
          <w:szCs w:val="18"/>
        </w:rPr>
        <w:t>(наименование органа местного самоуправления)</w:t>
      </w:r>
    </w:p>
    <w:p w:rsidR="003E511F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сообщает, что __________________</w:t>
      </w:r>
      <w:r>
        <w:rPr>
          <w:sz w:val="28"/>
          <w:szCs w:val="28"/>
        </w:rPr>
        <w:t>_______________</w:t>
      </w:r>
      <w:r w:rsidRPr="004A03C5">
        <w:rPr>
          <w:sz w:val="28"/>
          <w:szCs w:val="28"/>
        </w:rPr>
        <w:t>______________________ _______________________________________________________________</w:t>
      </w:r>
    </w:p>
    <w:p w:rsidR="003E511F" w:rsidRPr="008D7D8C" w:rsidRDefault="003E511F" w:rsidP="003E511F">
      <w:pPr>
        <w:rPr>
          <w:sz w:val="18"/>
          <w:szCs w:val="18"/>
        </w:rPr>
      </w:pPr>
      <w:r w:rsidRPr="004A03C5">
        <w:rPr>
          <w:sz w:val="28"/>
          <w:szCs w:val="28"/>
        </w:rPr>
        <w:t xml:space="preserve"> </w:t>
      </w:r>
      <w:r w:rsidRPr="008D7D8C">
        <w:rPr>
          <w:sz w:val="18"/>
          <w:szCs w:val="18"/>
        </w:rPr>
        <w:t>(Ф.И.О. заявителя в дательном падеже, наименование, номер и дата выдачи документа подтверждающего личность, почтовый адрес - для физического лица)</w:t>
      </w: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____________________________________________________________________ ____________________________________________________________________</w:t>
      </w:r>
    </w:p>
    <w:p w:rsidR="003E511F" w:rsidRPr="008D7D8C" w:rsidRDefault="003E511F" w:rsidP="003E511F">
      <w:pPr>
        <w:rPr>
          <w:sz w:val="18"/>
          <w:szCs w:val="18"/>
        </w:rPr>
      </w:pPr>
      <w:r w:rsidRPr="008D7D8C">
        <w:rPr>
          <w:sz w:val="18"/>
          <w:szCs w:val="18"/>
        </w:rPr>
        <w:t>(полное наименование, ИНН, КПП, почтовый адрес - для юридического лица)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1A6228">
      <w:pPr>
        <w:jc w:val="both"/>
        <w:rPr>
          <w:sz w:val="28"/>
          <w:szCs w:val="28"/>
        </w:rPr>
      </w:pPr>
      <w:r w:rsidRPr="004A03C5">
        <w:rPr>
          <w:sz w:val="28"/>
          <w:szCs w:val="28"/>
        </w:rPr>
        <w:t xml:space="preserve">на основании пункта </w:t>
      </w:r>
      <w:r>
        <w:rPr>
          <w:sz w:val="28"/>
          <w:szCs w:val="28"/>
        </w:rPr>
        <w:t>12</w:t>
      </w:r>
      <w:r w:rsidRPr="004A03C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A03C5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3E511F">
        <w:rPr>
          <w:sz w:val="28"/>
          <w:szCs w:val="28"/>
        </w:rPr>
        <w:t xml:space="preserve">«Предоставление разрешения на осуществление земляных работ </w:t>
      </w:r>
      <w:r w:rsidR="001A6228" w:rsidRPr="001A6228">
        <w:rPr>
          <w:sz w:val="28"/>
          <w:szCs w:val="28"/>
        </w:rPr>
        <w:t>на территории городского округа «город Клинцы Брянской области»</w:t>
      </w:r>
      <w:r w:rsidR="001A6228">
        <w:rPr>
          <w:sz w:val="28"/>
          <w:szCs w:val="28"/>
        </w:rPr>
        <w:t xml:space="preserve"> </w:t>
      </w:r>
      <w:r w:rsidRPr="004A03C5">
        <w:rPr>
          <w:sz w:val="28"/>
          <w:szCs w:val="28"/>
        </w:rPr>
        <w:t xml:space="preserve">утвержденного постановлением </w:t>
      </w:r>
      <w:r w:rsidR="001A6228">
        <w:rPr>
          <w:sz w:val="28"/>
          <w:szCs w:val="28"/>
        </w:rPr>
        <w:t xml:space="preserve">Клинцовской городской </w:t>
      </w:r>
      <w:r w:rsidRPr="004A03C5">
        <w:rPr>
          <w:sz w:val="28"/>
          <w:szCs w:val="28"/>
        </w:rPr>
        <w:t xml:space="preserve">администрации от </w:t>
      </w:r>
      <w:r>
        <w:rPr>
          <w:sz w:val="28"/>
          <w:szCs w:val="28"/>
        </w:rPr>
        <w:t>_________</w:t>
      </w:r>
      <w:r w:rsidRPr="004A03C5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4A03C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835771">
        <w:rPr>
          <w:sz w:val="28"/>
          <w:szCs w:val="28"/>
        </w:rPr>
        <w:t>______</w:t>
      </w:r>
      <w:r w:rsidRPr="004A03C5">
        <w:rPr>
          <w:sz w:val="28"/>
          <w:szCs w:val="28"/>
        </w:rPr>
        <w:t>, отказано в предоставлении разрешения на осуществление земляных работ: _____________________________________________________________________</w:t>
      </w:r>
      <w:r>
        <w:rPr>
          <w:sz w:val="28"/>
          <w:szCs w:val="28"/>
        </w:rPr>
        <w:t>_</w:t>
      </w:r>
      <w:r w:rsidRPr="004A03C5">
        <w:rPr>
          <w:sz w:val="28"/>
          <w:szCs w:val="28"/>
        </w:rPr>
        <w:t xml:space="preserve"> ______________________________________________________________________ _______________________________________________</w:t>
      </w:r>
      <w:r>
        <w:rPr>
          <w:sz w:val="28"/>
          <w:szCs w:val="28"/>
        </w:rPr>
        <w:t>____________</w:t>
      </w:r>
      <w:r w:rsidRPr="004A03C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</w:p>
    <w:p w:rsidR="003E511F" w:rsidRPr="005A10D4" w:rsidRDefault="003E511F" w:rsidP="003E511F">
      <w:pPr>
        <w:rPr>
          <w:sz w:val="18"/>
          <w:szCs w:val="18"/>
        </w:rPr>
      </w:pPr>
      <w:r w:rsidRPr="005A10D4">
        <w:rPr>
          <w:sz w:val="18"/>
          <w:szCs w:val="18"/>
        </w:rPr>
        <w:t>(адрес (описание местоположения) участка, на котором намечено проведение работ)</w:t>
      </w: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 xml:space="preserve">в связи </w:t>
      </w:r>
      <w:proofErr w:type="gramStart"/>
      <w:r w:rsidRPr="004A03C5">
        <w:rPr>
          <w:sz w:val="28"/>
          <w:szCs w:val="28"/>
        </w:rPr>
        <w:t>с</w:t>
      </w:r>
      <w:proofErr w:type="gramEnd"/>
      <w:r w:rsidRPr="004A03C5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</w:t>
      </w:r>
      <w:r w:rsidRPr="004A03C5">
        <w:rPr>
          <w:sz w:val="28"/>
          <w:szCs w:val="28"/>
        </w:rPr>
        <w:t>__________________________________ _______________________________________________________________</w:t>
      </w:r>
    </w:p>
    <w:p w:rsidR="003E511F" w:rsidRPr="005A10D4" w:rsidRDefault="003E511F" w:rsidP="003E511F">
      <w:pPr>
        <w:jc w:val="center"/>
        <w:rPr>
          <w:sz w:val="18"/>
          <w:szCs w:val="18"/>
        </w:rPr>
      </w:pPr>
      <w:r w:rsidRPr="005A10D4">
        <w:rPr>
          <w:sz w:val="18"/>
          <w:szCs w:val="18"/>
        </w:rPr>
        <w:t>(основание отказа)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Default="003E511F" w:rsidP="001A622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6228">
        <w:rPr>
          <w:sz w:val="28"/>
          <w:szCs w:val="28"/>
        </w:rPr>
        <w:t>городской администрации</w:t>
      </w:r>
      <w:r>
        <w:rPr>
          <w:sz w:val="28"/>
          <w:szCs w:val="28"/>
        </w:rPr>
        <w:t xml:space="preserve"> 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 __________________________________</w:t>
      </w: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(подпись) (ФИО)</w:t>
      </w:r>
    </w:p>
    <w:p w:rsidR="00CA064B" w:rsidRDefault="00D512AF" w:rsidP="00D512AF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512AF" w:rsidRPr="00D512AF" w:rsidRDefault="00D512AF" w:rsidP="00D512AF">
      <w:pPr>
        <w:rPr>
          <w:sz w:val="28"/>
          <w:szCs w:val="28"/>
        </w:rPr>
      </w:pPr>
    </w:p>
    <w:p w:rsidR="00CA064B" w:rsidRPr="00D512AF" w:rsidRDefault="002315F4" w:rsidP="00D512AF">
      <w:pPr>
        <w:pStyle w:val="a3"/>
        <w:ind w:left="5812"/>
        <w:jc w:val="right"/>
        <w:rPr>
          <w:sz w:val="22"/>
          <w:szCs w:val="22"/>
        </w:rPr>
      </w:pPr>
      <w:r w:rsidRPr="00D512AF">
        <w:rPr>
          <w:sz w:val="22"/>
          <w:szCs w:val="22"/>
        </w:rPr>
        <w:t>Приложение № 6</w:t>
      </w:r>
    </w:p>
    <w:p w:rsidR="00CA064B" w:rsidRPr="00D512AF" w:rsidRDefault="00CA064B" w:rsidP="00D512AF">
      <w:pPr>
        <w:pStyle w:val="a3"/>
        <w:ind w:left="5812"/>
        <w:jc w:val="both"/>
        <w:rPr>
          <w:sz w:val="22"/>
          <w:szCs w:val="22"/>
        </w:rPr>
      </w:pPr>
      <w:r w:rsidRPr="00D512AF">
        <w:rPr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A4454E" w:rsidRPr="00D512AF" w:rsidRDefault="00CA064B" w:rsidP="00D512AF">
      <w:pPr>
        <w:pStyle w:val="a3"/>
        <w:ind w:left="5812"/>
        <w:jc w:val="both"/>
        <w:rPr>
          <w:sz w:val="22"/>
          <w:szCs w:val="22"/>
        </w:rPr>
      </w:pPr>
      <w:r w:rsidRPr="00D512AF">
        <w:rPr>
          <w:sz w:val="22"/>
          <w:szCs w:val="22"/>
        </w:rPr>
        <w:t>от ______________ № _________</w:t>
      </w:r>
    </w:p>
    <w:p w:rsidR="002315F4" w:rsidRPr="00D512AF" w:rsidRDefault="002315F4" w:rsidP="00D512AF">
      <w:pPr>
        <w:pStyle w:val="31"/>
        <w:keepNext/>
        <w:keepLines/>
        <w:shd w:val="clear" w:color="auto" w:fill="auto"/>
        <w:spacing w:after="0" w:line="240" w:lineRule="auto"/>
        <w:ind w:left="5812" w:right="119" w:firstLine="0"/>
        <w:jc w:val="center"/>
        <w:rPr>
          <w:rStyle w:val="32"/>
          <w:rFonts w:ascii="Times New Roman" w:hAnsi="Times New Roman" w:cs="Times New Roman"/>
          <w:color w:val="000000"/>
          <w:sz w:val="22"/>
          <w:szCs w:val="22"/>
        </w:rPr>
      </w:pPr>
      <w:bookmarkStart w:id="37" w:name="bookmark63"/>
    </w:p>
    <w:p w:rsidR="00A4454E" w:rsidRPr="002315F4" w:rsidRDefault="00A4454E" w:rsidP="00A4454E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Style w:val="32"/>
          <w:rFonts w:ascii="Times New Roman" w:hAnsi="Times New Roman" w:cs="Times New Roman"/>
          <w:color w:val="000000"/>
          <w:sz w:val="28"/>
          <w:szCs w:val="28"/>
        </w:rPr>
      </w:pPr>
      <w:r w:rsidRPr="002315F4">
        <w:rPr>
          <w:rStyle w:val="32"/>
          <w:rFonts w:ascii="Times New Roman" w:hAnsi="Times New Roman" w:cs="Times New Roman"/>
          <w:color w:val="000000"/>
          <w:sz w:val="28"/>
          <w:szCs w:val="28"/>
        </w:rPr>
        <w:t>Правовые основания предоставления Муниципальной услуги</w:t>
      </w:r>
      <w:bookmarkEnd w:id="37"/>
    </w:p>
    <w:p w:rsidR="00A4454E" w:rsidRPr="00601639" w:rsidRDefault="00A4454E" w:rsidP="00A4454E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454E" w:rsidRPr="00601639" w:rsidRDefault="00A4454E" w:rsidP="00A4454E">
      <w:pPr>
        <w:pStyle w:val="a3"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порядок предоставления Муниципальной услуги, является: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Конституция Российской Федерации от 12.12.1993;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Земельный кодекс Российской Федерации от 25.10.2001 № 136-ФЗ;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Градостроительный кодекс Российской Федерации от 29.12.2004 № 190-ФЗ;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06.10.2003 № 131-ФЗ «Об общих принципах организации местного</w:t>
      </w:r>
      <w:r w:rsidR="003E511F">
        <w:rPr>
          <w:sz w:val="28"/>
          <w:szCs w:val="28"/>
        </w:rPr>
        <w:t xml:space="preserve"> </w:t>
      </w:r>
      <w:r w:rsidRPr="003E511F">
        <w:rPr>
          <w:sz w:val="28"/>
          <w:szCs w:val="28"/>
        </w:rPr>
        <w:t>самоуправления в Российской Федерации»;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02.05.2006 № 59-ФЗ «О порядке рассмотрения обращений граждан</w:t>
      </w:r>
      <w:r w:rsidR="003E511F">
        <w:rPr>
          <w:sz w:val="28"/>
          <w:szCs w:val="28"/>
        </w:rPr>
        <w:t xml:space="preserve"> </w:t>
      </w:r>
      <w:r w:rsidRPr="003E511F">
        <w:rPr>
          <w:sz w:val="28"/>
          <w:szCs w:val="28"/>
        </w:rPr>
        <w:t>Российской Федерации»;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27.07.2010 № 210-ФЗ «Об организации предоставления</w:t>
      </w:r>
      <w:r w:rsidR="003E511F">
        <w:rPr>
          <w:sz w:val="28"/>
          <w:szCs w:val="28"/>
        </w:rPr>
        <w:t xml:space="preserve"> </w:t>
      </w:r>
      <w:r w:rsidRPr="003E511F">
        <w:rPr>
          <w:sz w:val="28"/>
          <w:szCs w:val="28"/>
        </w:rPr>
        <w:t>государственных и муниципальных услуг»;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27.07.2006 № 152-ФЗ «О персональных данных»;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06.04.2011 № 63-ФЗ «Об электронной подписи»;</w:t>
      </w:r>
    </w:p>
    <w:p w:rsidR="006C3EAF" w:rsidRPr="003E511F" w:rsidRDefault="006C3EAF" w:rsidP="006C3EAF">
      <w:pPr>
        <w:adjustRightInd w:val="0"/>
        <w:ind w:firstLine="709"/>
        <w:jc w:val="both"/>
        <w:rPr>
          <w:rStyle w:val="fontstyle01"/>
        </w:rPr>
      </w:pPr>
      <w:r w:rsidRPr="003E511F">
        <w:rPr>
          <w:rStyle w:val="fontstyle01"/>
        </w:rPr>
        <w:t xml:space="preserve">Постановлением Правительства Российской Федерации от 20.11.2000 № 878 «Об утверждении Правил охраны газораспределительных сетей»; </w:t>
      </w:r>
    </w:p>
    <w:p w:rsidR="006C3EAF" w:rsidRPr="003E511F" w:rsidRDefault="006C3EAF" w:rsidP="006C3EAF">
      <w:pPr>
        <w:adjustRightInd w:val="0"/>
        <w:ind w:firstLine="709"/>
        <w:jc w:val="both"/>
        <w:rPr>
          <w:rStyle w:val="fontstyle01"/>
        </w:rPr>
      </w:pPr>
      <w:r w:rsidRPr="003E511F">
        <w:rPr>
          <w:rStyle w:val="fontstyle01"/>
        </w:rPr>
        <w:t xml:space="preserve">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</w:p>
    <w:p w:rsidR="003E511F" w:rsidRDefault="006C3EAF" w:rsidP="003E511F">
      <w:pPr>
        <w:adjustRightInd w:val="0"/>
        <w:ind w:firstLine="709"/>
        <w:jc w:val="both"/>
        <w:rPr>
          <w:rStyle w:val="fontstyle01"/>
        </w:rPr>
      </w:pPr>
      <w:r w:rsidRPr="003E511F">
        <w:rPr>
          <w:rStyle w:val="fontstyle01"/>
        </w:rPr>
        <w:t>Постановлением Правительства Российской Федерации</w:t>
      </w:r>
      <w:r w:rsidR="003E511F">
        <w:rPr>
          <w:rStyle w:val="fontstyle01"/>
        </w:rPr>
        <w:t xml:space="preserve"> </w:t>
      </w:r>
      <w:r w:rsidRPr="003E511F">
        <w:rPr>
          <w:rStyle w:val="fontstyle01"/>
        </w:rPr>
        <w:t>от 30.04.2014 № 403 «Об исчерпывающем перечне процедур в сфере</w:t>
      </w:r>
      <w:r w:rsidR="003E511F">
        <w:rPr>
          <w:rStyle w:val="fontstyle01"/>
        </w:rPr>
        <w:t xml:space="preserve"> </w:t>
      </w:r>
      <w:r w:rsidRPr="003E511F">
        <w:rPr>
          <w:rStyle w:val="fontstyle01"/>
        </w:rPr>
        <w:t>жилищного строительства»;</w:t>
      </w:r>
      <w:r w:rsidR="003E511F">
        <w:rPr>
          <w:rStyle w:val="fontstyle01"/>
        </w:rPr>
        <w:t xml:space="preserve"> </w:t>
      </w:r>
    </w:p>
    <w:p w:rsidR="006C3EAF" w:rsidRPr="003E511F" w:rsidRDefault="006C3EAF" w:rsidP="003E511F">
      <w:pPr>
        <w:adjustRightInd w:val="0"/>
        <w:ind w:left="708" w:firstLine="1"/>
        <w:jc w:val="both"/>
        <w:rPr>
          <w:sz w:val="28"/>
          <w:szCs w:val="28"/>
        </w:rPr>
      </w:pPr>
      <w:r w:rsidRPr="003E511F">
        <w:rPr>
          <w:rStyle w:val="fontstyle01"/>
        </w:rPr>
        <w:t xml:space="preserve">Уставом </w:t>
      </w:r>
      <w:r w:rsidR="001A6228">
        <w:rPr>
          <w:rStyle w:val="fontstyle01"/>
        </w:rPr>
        <w:t>города Клинцы Брянской области</w:t>
      </w:r>
      <w:r w:rsidRPr="003E511F">
        <w:rPr>
          <w:rStyle w:val="fontstyle01"/>
        </w:rPr>
        <w:t>;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sz w:val="28"/>
          <w:szCs w:val="28"/>
        </w:rPr>
        <w:t>-постановлением Правительства Российской Федерации от 07.07.2011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sz w:val="28"/>
          <w:szCs w:val="28"/>
        </w:rPr>
        <w:t>-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sz w:val="28"/>
          <w:szCs w:val="28"/>
        </w:rPr>
        <w:t xml:space="preserve">-постановлением Правительства РФ от 30.04.2014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403 (ред. от 21.04.2018) "Об исчерпывающем перечне процедур в сфере жилищного строительства" 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rStyle w:val="FontStyle46"/>
          <w:sz w:val="28"/>
          <w:szCs w:val="28"/>
        </w:rPr>
        <w:t>- Законом Брянской области от 15.03.2007 № 28-З «О градостроительной деятельности в Брянской области»;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rStyle w:val="FontStyle46"/>
          <w:sz w:val="28"/>
          <w:szCs w:val="28"/>
        </w:rPr>
        <w:t>-  Уставом города Клинцы;</w:t>
      </w:r>
    </w:p>
    <w:p w:rsidR="00797EC2" w:rsidRDefault="00797EC2" w:rsidP="00797EC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 Генеральным планом городского округа «города  Клинцы, Брянской области», утвержденного решением Клинцовского городского совета народных депутатов от 29.12.2010 №5-351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7EC2" w:rsidRDefault="00797EC2" w:rsidP="00797EC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-  Правилами землепользования и застройки на территории городского округа «город Клинцы Брянской области» и картой градостроительного зонирования, границ зон с особыми условиями использования территории и объектов культурного наследия на территории городского округа «город Клинцы Брянской области» в новой редакции», утвержденные решением Клинцовского городского совета народных депутатов от 24.05.2017г. №6-414;</w:t>
      </w:r>
    </w:p>
    <w:p w:rsidR="00797EC2" w:rsidRDefault="00797EC2" w:rsidP="00797EC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Нормами и Правилами по благоустройству территории городского округа «город Клинцы Брянской области», утвержденные решением Клинцовского городского совета народных депутатов от 27.03.2013 №5-794.</w:t>
      </w:r>
    </w:p>
    <w:p w:rsidR="00797EC2" w:rsidRDefault="00797EC2" w:rsidP="00797EC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F04952" w:rsidRDefault="00F04952" w:rsidP="00A4454E">
      <w:pPr>
        <w:pStyle w:val="a3"/>
        <w:ind w:left="4843"/>
      </w:pPr>
    </w:p>
    <w:p w:rsidR="00F04952" w:rsidRDefault="00F04952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F04952" w:rsidRPr="00601639" w:rsidRDefault="00F04952" w:rsidP="00A4454E">
      <w:pPr>
        <w:pStyle w:val="a3"/>
        <w:ind w:left="4843"/>
      </w:pPr>
    </w:p>
    <w:p w:rsidR="00A4454E" w:rsidRPr="00601639" w:rsidRDefault="00A4454E" w:rsidP="002315F4">
      <w:pPr>
        <w:pStyle w:val="a3"/>
        <w:ind w:left="0"/>
      </w:pPr>
    </w:p>
    <w:p w:rsidR="002315F4" w:rsidRPr="00D512AF" w:rsidRDefault="002315F4" w:rsidP="002315F4">
      <w:pPr>
        <w:pStyle w:val="a3"/>
        <w:ind w:firstLine="4655"/>
        <w:jc w:val="right"/>
        <w:rPr>
          <w:sz w:val="22"/>
          <w:szCs w:val="22"/>
        </w:rPr>
      </w:pPr>
      <w:r w:rsidRPr="00D512AF">
        <w:rPr>
          <w:sz w:val="22"/>
          <w:szCs w:val="22"/>
        </w:rPr>
        <w:lastRenderedPageBreak/>
        <w:t>Приложение № 7</w:t>
      </w:r>
    </w:p>
    <w:p w:rsidR="002315F4" w:rsidRPr="00D512AF" w:rsidRDefault="002315F4" w:rsidP="00D512AF">
      <w:pPr>
        <w:pStyle w:val="a3"/>
        <w:ind w:left="5812"/>
        <w:jc w:val="both"/>
        <w:rPr>
          <w:sz w:val="22"/>
          <w:szCs w:val="22"/>
        </w:rPr>
      </w:pPr>
      <w:r w:rsidRPr="00D512AF">
        <w:rPr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2315F4" w:rsidRDefault="002315F4" w:rsidP="00D512AF">
      <w:pPr>
        <w:pStyle w:val="a3"/>
        <w:ind w:left="5812"/>
        <w:rPr>
          <w:sz w:val="22"/>
          <w:szCs w:val="22"/>
        </w:rPr>
      </w:pPr>
      <w:r w:rsidRPr="00D512AF">
        <w:rPr>
          <w:sz w:val="22"/>
          <w:szCs w:val="22"/>
        </w:rPr>
        <w:t>от ______________ № _________</w:t>
      </w:r>
    </w:p>
    <w:p w:rsidR="00D512AF" w:rsidRPr="00D512AF" w:rsidRDefault="00D512AF" w:rsidP="00D512AF">
      <w:pPr>
        <w:pStyle w:val="a3"/>
        <w:ind w:left="5812"/>
        <w:rPr>
          <w:sz w:val="22"/>
          <w:szCs w:val="22"/>
        </w:rPr>
      </w:pPr>
    </w:p>
    <w:p w:rsidR="0001548A" w:rsidRDefault="0001548A" w:rsidP="0001548A">
      <w:pPr>
        <w:pStyle w:val="1"/>
        <w:ind w:left="1627" w:right="929" w:firstLine="2491"/>
      </w:pPr>
      <w:r>
        <w:t xml:space="preserve">БЛОК-СХЕМА </w:t>
      </w:r>
    </w:p>
    <w:p w:rsidR="006C2A1E" w:rsidRDefault="0001548A" w:rsidP="0001548A">
      <w:pPr>
        <w:pStyle w:val="1"/>
        <w:ind w:left="1627" w:right="929" w:hanging="67"/>
        <w:rPr>
          <w:szCs w:val="24"/>
        </w:rPr>
      </w:pPr>
      <w:r>
        <w:t xml:space="preserve">ПРЕДОСТАВЛЕНИЯ </w:t>
      </w:r>
      <w:r w:rsidR="00A4454E" w:rsidRPr="0001548A">
        <w:rPr>
          <w:szCs w:val="24"/>
        </w:rPr>
        <w:t>МУНИЦИПАЛЬНОЙ УСЛУГИ</w:t>
      </w:r>
    </w:p>
    <w:p w:rsidR="0001548A" w:rsidRDefault="0001548A" w:rsidP="0001548A">
      <w:pPr>
        <w:pStyle w:val="1"/>
        <w:ind w:left="1627" w:right="929" w:hanging="67"/>
        <w:rPr>
          <w:sz w:val="24"/>
          <w:szCs w:val="24"/>
        </w:rPr>
      </w:pPr>
    </w:p>
    <w:p w:rsidR="00EB4602" w:rsidRPr="00EB4602" w:rsidRDefault="00602E6D" w:rsidP="00EB4602">
      <w:pPr>
        <w:ind w:right="49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6001385</wp:posOffset>
                </wp:positionV>
                <wp:extent cx="276225" cy="283845"/>
                <wp:effectExtent l="47625" t="10160" r="9525" b="48895"/>
                <wp:wrapNone/>
                <wp:docPr id="2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345pt;margin-top:472.55pt;width:21.75pt;height:22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yhQAIAAG4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6047105</wp:posOffset>
                </wp:positionV>
                <wp:extent cx="523875" cy="238125"/>
                <wp:effectExtent l="12700" t="8255" r="34925" b="58420"/>
                <wp:wrapNone/>
                <wp:docPr id="2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75pt;margin-top:476.15pt;width:41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3DOA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6029960</wp:posOffset>
                </wp:positionV>
                <wp:extent cx="2505075" cy="942975"/>
                <wp:effectExtent l="12700" t="10160" r="6350" b="8890"/>
                <wp:wrapNone/>
                <wp:docPr id="2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60" w:rsidRDefault="00310060" w:rsidP="00EB4602">
                            <w:r>
                              <w:rPr>
                                <w:sz w:val="27"/>
                                <w:szCs w:val="27"/>
                              </w:rPr>
                              <w:t>Направление (вручение) заявителю разрешения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8" style="position:absolute;margin-left:-22.25pt;margin-top:474.8pt;width:197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">
                <v:textbox>
                  <w:txbxContent>
                    <w:p w:rsidR="00310060" w:rsidRDefault="00310060" w:rsidP="00EB4602">
                      <w:r>
                        <w:rPr>
                          <w:sz w:val="27"/>
                          <w:szCs w:val="27"/>
                        </w:rPr>
                        <w:t>Направление (вручение) заявителю разрешения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6285230</wp:posOffset>
                </wp:positionV>
                <wp:extent cx="2543175" cy="485775"/>
                <wp:effectExtent l="6985" t="8255" r="12065" b="10795"/>
                <wp:wrapNone/>
                <wp:docPr id="2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60" w:rsidRDefault="00310060" w:rsidP="00EB4602">
                            <w:r>
                              <w:rPr>
                                <w:sz w:val="27"/>
                                <w:szCs w:val="27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9" style="position:absolute;margin-left:192.55pt;margin-top:494.9pt;width:200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">
                <v:textbox>
                  <w:txbxContent>
                    <w:p w:rsidR="00310060" w:rsidRDefault="00310060" w:rsidP="00EB4602">
                      <w:r>
                        <w:rPr>
                          <w:sz w:val="27"/>
                          <w:szCs w:val="27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4877435</wp:posOffset>
                </wp:positionV>
                <wp:extent cx="2333625" cy="1123950"/>
                <wp:effectExtent l="9525" t="10160" r="9525" b="8890"/>
                <wp:wrapNone/>
                <wp:docPr id="2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60" w:rsidRDefault="00310060" w:rsidP="00EB4602">
                            <w:r>
                              <w:rPr>
                                <w:sz w:val="27"/>
                                <w:szCs w:val="27"/>
                              </w:rPr>
                              <w:t>Уведомление заявителя об отказе в выдаче разрешения  на производство земляных работ, возврат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0" style="position:absolute;margin-left:264.75pt;margin-top:384.05pt;width:183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">
                <v:textbox>
                  <w:txbxContent>
                    <w:p w:rsidR="00310060" w:rsidRDefault="00310060" w:rsidP="00EB4602">
                      <w:r>
                        <w:rPr>
                          <w:sz w:val="27"/>
                          <w:szCs w:val="27"/>
                        </w:rPr>
                        <w:t>Уведомление заявителя об отказе в выдаче разрешения  на производство земляных работ, возврат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3903980</wp:posOffset>
                </wp:positionV>
                <wp:extent cx="200025" cy="249555"/>
                <wp:effectExtent l="57150" t="8255" r="9525" b="46990"/>
                <wp:wrapNone/>
                <wp:docPr id="2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53.75pt;margin-top:307.4pt;width:15.75pt;height:19.6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fgPgIAAG0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3416300</wp:posOffset>
                </wp:positionV>
                <wp:extent cx="2686050" cy="487680"/>
                <wp:effectExtent l="9525" t="6350" r="9525" b="10795"/>
                <wp:wrapNone/>
                <wp:docPr id="2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60" w:rsidRDefault="00310060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Документы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1" style="position:absolute;margin-left:156.75pt;margin-top:269pt;width:211.5pt;height:3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">
                <v:textbox>
                  <w:txbxContent>
                    <w:p w:rsidR="00310060" w:rsidRDefault="00310060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Документы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2970530</wp:posOffset>
                </wp:positionV>
                <wp:extent cx="2638425" cy="302895"/>
                <wp:effectExtent l="9525" t="8255" r="9525" b="12700"/>
                <wp:wrapNone/>
                <wp:docPr id="2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60" w:rsidRDefault="00310060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2" style="position:absolute;margin-left:159pt;margin-top:233.9pt;width:207.75pt;height:23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">
                <v:textbox>
                  <w:txbxContent>
                    <w:p w:rsidR="00310060" w:rsidRDefault="00310060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1848485</wp:posOffset>
                </wp:positionV>
                <wp:extent cx="2762250" cy="495300"/>
                <wp:effectExtent l="8255" t="10160" r="10795" b="8890"/>
                <wp:wrapNone/>
                <wp:docPr id="2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60" w:rsidRDefault="00310060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Передача документов ответственному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3" style="position:absolute;margin-left:155.9pt;margin-top:145.55pt;width:217.5pt;height:3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">
                <v:textbox>
                  <w:txbxContent>
                    <w:p w:rsidR="00310060" w:rsidRDefault="00310060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Передача документов ответственному исполнителю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4763135</wp:posOffset>
                </wp:positionV>
                <wp:extent cx="41275" cy="466725"/>
                <wp:effectExtent l="19050" t="10160" r="53975" b="27940"/>
                <wp:wrapNone/>
                <wp:docPr id="1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366.75pt;margin-top:375.05pt;width:3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2jYOAIAAGM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440055</wp:posOffset>
                </wp:positionV>
                <wp:extent cx="9525" cy="189230"/>
                <wp:effectExtent l="47625" t="11430" r="57150" b="18415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56.5pt;margin-top:34.65pt;width:.75pt;height:14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135255</wp:posOffset>
                </wp:positionV>
                <wp:extent cx="2938145" cy="304800"/>
                <wp:effectExtent l="8255" t="11430" r="6350" b="7620"/>
                <wp:wrapNone/>
                <wp:docPr id="1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145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60" w:rsidRPr="000F64FE" w:rsidRDefault="00310060" w:rsidP="00EB46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64FE">
                              <w:rPr>
                                <w:sz w:val="24"/>
                                <w:szCs w:val="24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4" o:spid="_x0000_s1034" type="#_x0000_t176" style="position:absolute;margin-left:138.65pt;margin-top:10.65pt;width:231.35pt;height:2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">
                <v:textbox>
                  <w:txbxContent>
                    <w:p w:rsidR="00310060" w:rsidRPr="000F64FE" w:rsidRDefault="00310060" w:rsidP="00EB46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F64FE">
                        <w:rPr>
                          <w:sz w:val="24"/>
                          <w:szCs w:val="24"/>
                        </w:rPr>
                        <w:t>Поступление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5772785</wp:posOffset>
                </wp:positionV>
                <wp:extent cx="0" cy="257175"/>
                <wp:effectExtent l="57150" t="10160" r="57150" b="18415"/>
                <wp:wrapNone/>
                <wp:docPr id="1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05pt;margin-top:454.55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JLNA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676910</wp:posOffset>
                </wp:positionV>
                <wp:extent cx="2916555" cy="291465"/>
                <wp:effectExtent l="9525" t="10160" r="7620" b="12700"/>
                <wp:wrapNone/>
                <wp:docPr id="1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55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60" w:rsidRDefault="00310060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5" style="position:absolute;margin-left:143.25pt;margin-top:53.3pt;width:229.65pt;height:22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">
                <v:textbox>
                  <w:txbxContent>
                    <w:p w:rsidR="00310060" w:rsidRDefault="00310060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4187825</wp:posOffset>
                </wp:positionV>
                <wp:extent cx="2352675" cy="556260"/>
                <wp:effectExtent l="9525" t="6350" r="9525" b="8890"/>
                <wp:wrapNone/>
                <wp:docPr id="1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60" w:rsidRDefault="00310060" w:rsidP="00EB4602">
                            <w:r>
                              <w:rPr>
                                <w:sz w:val="27"/>
                                <w:szCs w:val="27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6" style="position:absolute;margin-left:262.5pt;margin-top:329.75pt;width:185.25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">
                <v:textbox>
                  <w:txbxContent>
                    <w:p w:rsidR="00310060" w:rsidRDefault="00310060" w:rsidP="00EB4602">
                      <w:r>
                        <w:rPr>
                          <w:sz w:val="27"/>
                          <w:szCs w:val="27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5039360</wp:posOffset>
                </wp:positionV>
                <wp:extent cx="2400300" cy="714375"/>
                <wp:effectExtent l="9525" t="10160" r="9525" b="8890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60" w:rsidRDefault="00310060" w:rsidP="00EB4602">
                            <w:r>
                              <w:rPr>
                                <w:sz w:val="27"/>
                                <w:szCs w:val="27"/>
                              </w:rPr>
                              <w:t>Оформление разрешения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7" style="position:absolute;margin-left:11.25pt;margin-top:396.8pt;width:189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">
                <v:textbox>
                  <w:txbxContent>
                    <w:p w:rsidR="00310060" w:rsidRDefault="00310060" w:rsidP="00EB4602">
                      <w:r>
                        <w:rPr>
                          <w:sz w:val="27"/>
                          <w:szCs w:val="27"/>
                        </w:rPr>
                        <w:t>Оформление разрешения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4877435</wp:posOffset>
                </wp:positionV>
                <wp:extent cx="9525" cy="133350"/>
                <wp:effectExtent l="57150" t="10160" r="47625" b="18415"/>
                <wp:wrapNone/>
                <wp:docPr id="1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01.25pt;margin-top:384.05pt;width:.7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4163060</wp:posOffset>
                </wp:positionV>
                <wp:extent cx="2438400" cy="695325"/>
                <wp:effectExtent l="9525" t="10160" r="9525" b="8890"/>
                <wp:wrapNone/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60" w:rsidRDefault="00310060" w:rsidP="00EB4602">
                            <w:r>
                              <w:rPr>
                                <w:sz w:val="27"/>
                                <w:szCs w:val="27"/>
                              </w:rPr>
                              <w:t>Решение о выдаче разрешения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8" style="position:absolute;margin-left:6.75pt;margin-top:327.8pt;width:192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">
                <v:textbox>
                  <w:txbxContent>
                    <w:p w:rsidR="00310060" w:rsidRDefault="00310060" w:rsidP="00EB4602">
                      <w:r>
                        <w:rPr>
                          <w:sz w:val="27"/>
                          <w:szCs w:val="27"/>
                        </w:rPr>
                        <w:t>Решение о выдаче разрешения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3886835</wp:posOffset>
                </wp:positionV>
                <wp:extent cx="317500" cy="323850"/>
                <wp:effectExtent l="9525" t="10160" r="53975" b="46990"/>
                <wp:wrapNone/>
                <wp:docPr id="1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45pt;margin-top:306.05pt;width:2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HgOgIAAGM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3296285</wp:posOffset>
                </wp:positionV>
                <wp:extent cx="9525" cy="85725"/>
                <wp:effectExtent l="57150" t="10160" r="47625" b="27940"/>
                <wp:wrapNone/>
                <wp:docPr id="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264pt;margin-top:259.55pt;width:.75pt;height:6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2829560</wp:posOffset>
                </wp:positionV>
                <wp:extent cx="0" cy="161925"/>
                <wp:effectExtent l="57150" t="10160" r="57150" b="18415"/>
                <wp:wrapNone/>
                <wp:docPr id="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63.25pt;margin-top:222.8pt;width:0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cxMQ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1o+BH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2540000</wp:posOffset>
                </wp:positionV>
                <wp:extent cx="2734945" cy="289560"/>
                <wp:effectExtent l="8255" t="6350" r="9525" b="8890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60" w:rsidRDefault="00310060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Проверка наличия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9" style="position:absolute;margin-left:155.9pt;margin-top:200pt;width:215.35pt;height:2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cZLQIAAFA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">
                <v:textbox>
                  <w:txbxContent>
                    <w:p w:rsidR="00310060" w:rsidRDefault="00310060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Проверка наличия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2362835</wp:posOffset>
                </wp:positionV>
                <wp:extent cx="9525" cy="152400"/>
                <wp:effectExtent l="47625" t="10160" r="57150" b="18415"/>
                <wp:wrapNone/>
                <wp:docPr id="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61pt;margin-top:186.05pt;width:.7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1667510</wp:posOffset>
                </wp:positionV>
                <wp:extent cx="19050" cy="180975"/>
                <wp:effectExtent l="38100" t="10160" r="57150" b="27940"/>
                <wp:wrapNone/>
                <wp:docPr id="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261pt;margin-top:131.3pt;width:1.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wNwIAAGE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1168400</wp:posOffset>
                </wp:positionV>
                <wp:extent cx="2755900" cy="489585"/>
                <wp:effectExtent l="8255" t="6350" r="7620" b="8890"/>
                <wp:wrapNone/>
                <wp:docPr id="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60" w:rsidRDefault="00310060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Назначение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0" style="position:absolute;margin-left:155.9pt;margin-top:92pt;width:217pt;height:38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">
                <v:textbox>
                  <w:txbxContent>
                    <w:p w:rsidR="00310060" w:rsidRDefault="00310060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Назначение ответственного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968375</wp:posOffset>
                </wp:positionV>
                <wp:extent cx="10160" cy="200025"/>
                <wp:effectExtent l="47625" t="6350" r="56515" b="22225"/>
                <wp:wrapNone/>
                <wp:docPr id="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57.25pt;margin-top:76.25pt;width:.8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">
                <v:stroke endarrow="block"/>
              </v:shape>
            </w:pict>
          </mc:Fallback>
        </mc:AlternateContent>
      </w: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EB4602">
      <w:pPr>
        <w:pStyle w:val="1"/>
        <w:ind w:left="0" w:right="929"/>
        <w:rPr>
          <w:sz w:val="24"/>
          <w:szCs w:val="24"/>
        </w:rPr>
      </w:pPr>
    </w:p>
    <w:p w:rsidR="00D512AF" w:rsidRDefault="00D512AF" w:rsidP="00EB4602">
      <w:pPr>
        <w:pStyle w:val="1"/>
        <w:ind w:left="0" w:right="929"/>
        <w:rPr>
          <w:sz w:val="24"/>
          <w:szCs w:val="24"/>
        </w:rPr>
      </w:pPr>
    </w:p>
    <w:p w:rsidR="00D512AF" w:rsidRDefault="00D512AF" w:rsidP="00EB4602">
      <w:pPr>
        <w:pStyle w:val="1"/>
        <w:ind w:left="0" w:right="929"/>
        <w:rPr>
          <w:sz w:val="24"/>
          <w:szCs w:val="24"/>
        </w:rPr>
      </w:pPr>
    </w:p>
    <w:p w:rsidR="00EB4602" w:rsidRPr="0001548A" w:rsidRDefault="00EB4602" w:rsidP="00EB4602">
      <w:pPr>
        <w:pStyle w:val="1"/>
        <w:ind w:right="21"/>
        <w:jc w:val="right"/>
        <w:rPr>
          <w:b w:val="0"/>
          <w:sz w:val="22"/>
          <w:szCs w:val="22"/>
        </w:rPr>
      </w:pPr>
      <w:r w:rsidRPr="0001548A">
        <w:rPr>
          <w:b w:val="0"/>
          <w:sz w:val="22"/>
          <w:szCs w:val="22"/>
        </w:rPr>
        <w:lastRenderedPageBreak/>
        <w:t xml:space="preserve">                                                                               Приложение № 8</w:t>
      </w:r>
    </w:p>
    <w:p w:rsidR="00EB4602" w:rsidRPr="0001548A" w:rsidRDefault="00EB4602" w:rsidP="0001548A">
      <w:pPr>
        <w:pStyle w:val="1"/>
        <w:ind w:left="5812" w:right="21" w:hanging="1694"/>
        <w:jc w:val="both"/>
        <w:rPr>
          <w:b w:val="0"/>
          <w:sz w:val="22"/>
          <w:szCs w:val="22"/>
        </w:rPr>
      </w:pPr>
      <w:r w:rsidRPr="0001548A">
        <w:rPr>
          <w:b w:val="0"/>
          <w:sz w:val="22"/>
          <w:szCs w:val="22"/>
        </w:rPr>
        <w:t xml:space="preserve">               </w:t>
      </w:r>
      <w:r w:rsidR="0001548A">
        <w:rPr>
          <w:b w:val="0"/>
          <w:sz w:val="22"/>
          <w:szCs w:val="22"/>
        </w:rPr>
        <w:t xml:space="preserve">            </w:t>
      </w:r>
      <w:r w:rsidRPr="0001548A">
        <w:rPr>
          <w:b w:val="0"/>
          <w:sz w:val="22"/>
          <w:szCs w:val="22"/>
        </w:rPr>
        <w:t xml:space="preserve">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EB4602" w:rsidRPr="0001548A" w:rsidRDefault="00EB4602" w:rsidP="00EB4602">
      <w:pPr>
        <w:pStyle w:val="1"/>
        <w:ind w:left="5245" w:right="21" w:hanging="1127"/>
        <w:jc w:val="both"/>
        <w:rPr>
          <w:b w:val="0"/>
          <w:sz w:val="22"/>
          <w:szCs w:val="22"/>
        </w:rPr>
      </w:pPr>
      <w:r w:rsidRPr="0001548A">
        <w:rPr>
          <w:b w:val="0"/>
          <w:sz w:val="22"/>
          <w:szCs w:val="22"/>
        </w:rPr>
        <w:t xml:space="preserve">              </w:t>
      </w:r>
      <w:r w:rsidR="0001548A">
        <w:rPr>
          <w:b w:val="0"/>
          <w:sz w:val="22"/>
          <w:szCs w:val="22"/>
        </w:rPr>
        <w:t xml:space="preserve">             </w:t>
      </w:r>
      <w:r w:rsidRPr="0001548A">
        <w:rPr>
          <w:b w:val="0"/>
          <w:sz w:val="22"/>
          <w:szCs w:val="22"/>
        </w:rPr>
        <w:t xml:space="preserve"> от ______________ № _________</w:t>
      </w:r>
    </w:p>
    <w:p w:rsidR="00EB4602" w:rsidRPr="00EB4602" w:rsidRDefault="00EB4602" w:rsidP="000F64FE">
      <w:pPr>
        <w:pStyle w:val="1"/>
        <w:ind w:left="1627" w:right="929" w:firstLine="2491"/>
        <w:rPr>
          <w:b w:val="0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EB4602">
      <w:pPr>
        <w:widowControl/>
        <w:suppressAutoHyphens/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</w:t>
      </w:r>
      <w:r w:rsidRPr="00EB4602">
        <w:rPr>
          <w:rFonts w:eastAsia="Calibri"/>
          <w:sz w:val="28"/>
          <w:szCs w:val="28"/>
          <w:lang w:eastAsia="en-US" w:bidi="ar-SA"/>
        </w:rPr>
        <w:t>Лист согласования места осуществления земляных работ на территории городского округа «город Клинцы Брянской области», для земельного участка расположенного по адресу: Брянская область, город Клинцы,</w:t>
      </w:r>
      <w:r>
        <w:rPr>
          <w:rFonts w:eastAsia="Calibri"/>
          <w:sz w:val="28"/>
          <w:szCs w:val="28"/>
          <w:lang w:eastAsia="en-US" w:bidi="ar-SA"/>
        </w:rPr>
        <w:t>________________</w:t>
      </w:r>
    </w:p>
    <w:p w:rsidR="00EB4602" w:rsidRPr="00EB4602" w:rsidRDefault="00EB4602" w:rsidP="00EB4602">
      <w:pPr>
        <w:widowControl/>
        <w:suppressAutoHyphens/>
        <w:autoSpaceDE/>
        <w:autoSpaceDN/>
        <w:spacing w:after="200" w:line="276" w:lineRule="auto"/>
        <w:jc w:val="both"/>
        <w:rPr>
          <w:sz w:val="28"/>
          <w:szCs w:val="28"/>
          <w:lang w:eastAsia="zh-CN" w:bidi="ar-SA"/>
        </w:rPr>
      </w:pPr>
      <w:r>
        <w:rPr>
          <w:rFonts w:eastAsia="Calibri"/>
          <w:sz w:val="28"/>
          <w:szCs w:val="28"/>
          <w:lang w:eastAsia="en-US" w:bidi="ar-SA"/>
        </w:rPr>
        <w:t>___________________________________________________________________</w:t>
      </w:r>
    </w:p>
    <w:p w:rsidR="00EB4602" w:rsidRPr="004D17DA" w:rsidRDefault="00A34B9C" w:rsidP="00EB4602">
      <w:pPr>
        <w:widowControl/>
        <w:suppressAutoHyphens/>
        <w:autoSpaceDE/>
        <w:autoSpaceDN/>
        <w:spacing w:after="200" w:line="276" w:lineRule="auto"/>
        <w:rPr>
          <w:sz w:val="24"/>
          <w:szCs w:val="24"/>
          <w:lang w:eastAsia="zh-CN" w:bidi="ar-SA"/>
        </w:rPr>
      </w:pPr>
      <w:r>
        <w:rPr>
          <w:rFonts w:eastAsia="Calibri"/>
          <w:sz w:val="24"/>
          <w:szCs w:val="24"/>
          <w:lang w:eastAsia="en-US" w:bidi="ar-SA"/>
        </w:rPr>
        <w:t>Лист согласования к разрешению</w:t>
      </w:r>
      <w:r w:rsidR="00EB4602" w:rsidRPr="004D17DA">
        <w:rPr>
          <w:rFonts w:eastAsia="Calibri"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="00EB4602" w:rsidRPr="004D17DA">
        <w:rPr>
          <w:rFonts w:eastAsia="Calibri"/>
          <w:sz w:val="24"/>
          <w:szCs w:val="24"/>
          <w:lang w:eastAsia="en-US" w:bidi="ar-SA"/>
        </w:rPr>
        <w:t>№________от________________20</w:t>
      </w: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 xml:space="preserve">Глава Клинцовской </w:t>
      </w:r>
      <w:proofErr w:type="gramStart"/>
      <w:r w:rsidRPr="004D17DA">
        <w:rPr>
          <w:sz w:val="24"/>
          <w:szCs w:val="24"/>
          <w:u w:val="single"/>
          <w:lang w:eastAsia="zh-CN" w:bidi="ar-SA"/>
        </w:rPr>
        <w:t>городской</w:t>
      </w:r>
      <w:proofErr w:type="gramEnd"/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 xml:space="preserve">администрации   </w:t>
      </w: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 xml:space="preserve">                                                                                   </w:t>
      </w: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u w:val="single"/>
          <w:lang w:eastAsia="zh-CN" w:bidi="ar-SA"/>
        </w:rPr>
      </w:pP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lang w:eastAsia="zh-CN" w:bidi="ar-SA"/>
        </w:rPr>
        <w:t>Начальник  отдела  архитектуры,</w:t>
      </w: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lang w:eastAsia="zh-CN" w:bidi="ar-SA"/>
        </w:rPr>
        <w:t>градостроительства и</w:t>
      </w: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>земле</w:t>
      </w:r>
      <w:r w:rsidR="004D17DA" w:rsidRPr="004D17DA">
        <w:rPr>
          <w:sz w:val="24"/>
          <w:szCs w:val="24"/>
          <w:u w:val="single"/>
          <w:lang w:eastAsia="zh-CN" w:bidi="ar-SA"/>
        </w:rPr>
        <w:t>пользования</w:t>
      </w:r>
      <w:r w:rsidRPr="004D17DA">
        <w:rPr>
          <w:sz w:val="24"/>
          <w:szCs w:val="24"/>
          <w:u w:val="single"/>
          <w:lang w:eastAsia="zh-CN" w:bidi="ar-SA"/>
        </w:rPr>
        <w:t xml:space="preserve">______________________________________________________________                                                                                           </w:t>
      </w: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u w:val="single"/>
          <w:lang w:eastAsia="zh-CN" w:bidi="ar-SA"/>
        </w:rPr>
      </w:pPr>
    </w:p>
    <w:p w:rsidR="004D17DA" w:rsidRPr="004D17DA" w:rsidRDefault="00EB4602" w:rsidP="004D17DA">
      <w:pPr>
        <w:widowControl/>
        <w:suppressAutoHyphens/>
        <w:autoSpaceDE/>
        <w:autoSpaceDN/>
        <w:rPr>
          <w:sz w:val="24"/>
          <w:szCs w:val="24"/>
        </w:rPr>
      </w:pPr>
      <w:r w:rsidRPr="004D17DA">
        <w:rPr>
          <w:sz w:val="24"/>
          <w:szCs w:val="24"/>
          <w:lang w:eastAsia="zh-CN" w:bidi="ar-SA"/>
        </w:rPr>
        <w:t xml:space="preserve">Начальник </w:t>
      </w:r>
      <w:r w:rsidR="004D17DA" w:rsidRPr="004D17DA">
        <w:rPr>
          <w:sz w:val="24"/>
          <w:szCs w:val="24"/>
        </w:rPr>
        <w:t>отдел перспективного развития и</w:t>
      </w:r>
    </w:p>
    <w:p w:rsidR="00EB4602" w:rsidRPr="004D17DA" w:rsidRDefault="004D17DA" w:rsidP="004D17DA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</w:rPr>
        <w:t>благоустройства</w:t>
      </w:r>
      <w:r w:rsidRPr="004D17DA">
        <w:rPr>
          <w:sz w:val="24"/>
          <w:szCs w:val="24"/>
          <w:u w:val="single"/>
          <w:shd w:val="clear" w:color="auto" w:fill="FFFFFF"/>
          <w:lang w:eastAsia="zh-CN" w:bidi="ar-SA"/>
        </w:rPr>
        <w:t xml:space="preserve"> </w:t>
      </w:r>
      <w:r w:rsidR="00EB4602" w:rsidRPr="004D17DA">
        <w:rPr>
          <w:sz w:val="24"/>
          <w:szCs w:val="24"/>
          <w:u w:val="single"/>
          <w:shd w:val="clear" w:color="auto" w:fill="FFFFFF"/>
          <w:lang w:eastAsia="zh-CN" w:bidi="ar-SA"/>
        </w:rPr>
        <w:t xml:space="preserve">_____________________________________________________                                                                          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bCs/>
          <w:color w:val="272727"/>
          <w:sz w:val="24"/>
          <w:szCs w:val="24"/>
          <w:u w:val="single"/>
          <w:shd w:val="clear" w:color="auto" w:fill="FFFFFF"/>
          <w:lang w:eastAsia="zh-CN" w:bidi="ar-SA"/>
        </w:rPr>
      </w:pPr>
    </w:p>
    <w:p w:rsidR="00EB4602" w:rsidRPr="004D17DA" w:rsidRDefault="00EB4602" w:rsidP="00EB4602">
      <w:pPr>
        <w:widowControl/>
        <w:suppressAutoHyphens/>
        <w:autoSpaceDE/>
        <w:autoSpaceDN/>
        <w:spacing w:after="200" w:line="276" w:lineRule="auto"/>
        <w:rPr>
          <w:sz w:val="24"/>
          <w:szCs w:val="24"/>
          <w:lang w:eastAsia="zh-CN" w:bidi="ar-SA"/>
        </w:rPr>
      </w:pPr>
      <w:r w:rsidRPr="004D17DA">
        <w:rPr>
          <w:rFonts w:eastAsia="Calibri"/>
          <w:sz w:val="24"/>
          <w:szCs w:val="24"/>
          <w:u w:val="single"/>
          <w:lang w:eastAsia="en-US" w:bidi="ar-SA"/>
        </w:rPr>
        <w:t>Директор МУП «Торговые ряды»</w:t>
      </w:r>
      <w:r w:rsidRPr="004D17DA">
        <w:rPr>
          <w:rFonts w:eastAsia="Calibri"/>
          <w:sz w:val="24"/>
          <w:szCs w:val="24"/>
          <w:u w:val="single"/>
          <w:lang w:eastAsia="en-US" w:bidi="ar-SA"/>
        </w:rPr>
        <w:tab/>
        <w:t>________________________________________________</w:t>
      </w:r>
    </w:p>
    <w:p w:rsidR="00EB4602" w:rsidRPr="004D17DA" w:rsidRDefault="00EB4602" w:rsidP="00EB4602">
      <w:pPr>
        <w:widowControl/>
        <w:suppressAutoHyphens/>
        <w:autoSpaceDE/>
        <w:autoSpaceDN/>
        <w:spacing w:line="276" w:lineRule="auto"/>
        <w:rPr>
          <w:sz w:val="24"/>
          <w:szCs w:val="24"/>
          <w:lang w:eastAsia="zh-CN" w:bidi="ar-SA"/>
        </w:rPr>
      </w:pPr>
      <w:r w:rsidRPr="004D17DA">
        <w:rPr>
          <w:rFonts w:eastAsia="Calibri"/>
          <w:sz w:val="24"/>
          <w:szCs w:val="24"/>
          <w:lang w:eastAsia="en-US" w:bidi="ar-SA"/>
        </w:rPr>
        <w:t xml:space="preserve">Директор филиала ОАО «Газпром газораспределение Брянск» </w:t>
      </w:r>
    </w:p>
    <w:p w:rsidR="00EB4602" w:rsidRPr="004D17DA" w:rsidRDefault="00EB4602" w:rsidP="00EB4602">
      <w:pPr>
        <w:widowControl/>
        <w:suppressAutoHyphens/>
        <w:autoSpaceDE/>
        <w:autoSpaceDN/>
        <w:spacing w:line="276" w:lineRule="auto"/>
        <w:rPr>
          <w:sz w:val="24"/>
          <w:szCs w:val="24"/>
          <w:lang w:eastAsia="zh-CN" w:bidi="ar-SA"/>
        </w:rPr>
      </w:pPr>
      <w:r w:rsidRPr="004D17DA">
        <w:rPr>
          <w:rFonts w:eastAsia="Calibri"/>
          <w:sz w:val="24"/>
          <w:szCs w:val="24"/>
          <w:u w:val="single"/>
          <w:lang w:eastAsia="en-US" w:bidi="ar-SA"/>
        </w:rPr>
        <w:t xml:space="preserve">в </w:t>
      </w:r>
      <w:proofErr w:type="spellStart"/>
      <w:r w:rsidRPr="004D17DA">
        <w:rPr>
          <w:rFonts w:eastAsia="Calibri"/>
          <w:sz w:val="24"/>
          <w:szCs w:val="24"/>
          <w:u w:val="single"/>
          <w:lang w:eastAsia="en-US" w:bidi="ar-SA"/>
        </w:rPr>
        <w:t>г</w:t>
      </w:r>
      <w:proofErr w:type="gramStart"/>
      <w:r w:rsidRPr="004D17DA">
        <w:rPr>
          <w:rFonts w:eastAsia="Calibri"/>
          <w:sz w:val="24"/>
          <w:szCs w:val="24"/>
          <w:u w:val="single"/>
          <w:lang w:eastAsia="en-US" w:bidi="ar-SA"/>
        </w:rPr>
        <w:t>.К</w:t>
      </w:r>
      <w:proofErr w:type="gramEnd"/>
      <w:r w:rsidRPr="004D17DA">
        <w:rPr>
          <w:rFonts w:eastAsia="Calibri"/>
          <w:sz w:val="24"/>
          <w:szCs w:val="24"/>
          <w:u w:val="single"/>
          <w:lang w:eastAsia="en-US" w:bidi="ar-SA"/>
        </w:rPr>
        <w:t>линцы</w:t>
      </w:r>
      <w:proofErr w:type="spellEnd"/>
      <w:r w:rsidRPr="004D17DA">
        <w:rPr>
          <w:rFonts w:eastAsia="Calibri"/>
          <w:sz w:val="24"/>
          <w:szCs w:val="24"/>
          <w:u w:val="single"/>
          <w:lang w:eastAsia="en-US" w:bidi="ar-SA"/>
        </w:rPr>
        <w:t xml:space="preserve">. ___________________________________________________________________                                                                                                  </w:t>
      </w:r>
    </w:p>
    <w:p w:rsidR="00EB4602" w:rsidRPr="004D17DA" w:rsidRDefault="00EB4602" w:rsidP="00EB4602">
      <w:pPr>
        <w:widowControl/>
        <w:suppressAutoHyphens/>
        <w:autoSpaceDE/>
        <w:autoSpaceDN/>
        <w:spacing w:line="276" w:lineRule="auto"/>
        <w:rPr>
          <w:rFonts w:eastAsia="Calibri"/>
          <w:sz w:val="24"/>
          <w:szCs w:val="24"/>
          <w:u w:val="single"/>
          <w:lang w:eastAsia="en-US" w:bidi="ar-SA"/>
        </w:rPr>
      </w:pPr>
    </w:p>
    <w:p w:rsidR="00EB4602" w:rsidRPr="004D17DA" w:rsidRDefault="00EB4602" w:rsidP="00EB4602">
      <w:pPr>
        <w:widowControl/>
        <w:suppressAutoHyphens/>
        <w:autoSpaceDE/>
        <w:autoSpaceDN/>
        <w:spacing w:after="200" w:line="276" w:lineRule="auto"/>
        <w:rPr>
          <w:sz w:val="24"/>
          <w:szCs w:val="24"/>
          <w:lang w:eastAsia="zh-CN" w:bidi="ar-SA"/>
        </w:rPr>
      </w:pPr>
      <w:r w:rsidRPr="004D17DA">
        <w:rPr>
          <w:rFonts w:eastAsia="Calibri"/>
          <w:sz w:val="24"/>
          <w:szCs w:val="24"/>
          <w:u w:val="single"/>
          <w:lang w:eastAsia="en-US" w:bidi="ar-SA"/>
        </w:rPr>
        <w:t xml:space="preserve">Директор МУП «ВКХ» </w:t>
      </w:r>
      <w:proofErr w:type="spellStart"/>
      <w:r w:rsidRPr="004D17DA">
        <w:rPr>
          <w:rFonts w:eastAsia="Calibri"/>
          <w:sz w:val="24"/>
          <w:szCs w:val="24"/>
          <w:u w:val="single"/>
          <w:lang w:eastAsia="en-US" w:bidi="ar-SA"/>
        </w:rPr>
        <w:t>г</w:t>
      </w:r>
      <w:proofErr w:type="gramStart"/>
      <w:r w:rsidRPr="004D17DA">
        <w:rPr>
          <w:rFonts w:eastAsia="Calibri"/>
          <w:sz w:val="24"/>
          <w:szCs w:val="24"/>
          <w:u w:val="single"/>
          <w:lang w:eastAsia="en-US" w:bidi="ar-SA"/>
        </w:rPr>
        <w:t>.К</w:t>
      </w:r>
      <w:proofErr w:type="gramEnd"/>
      <w:r w:rsidRPr="004D17DA">
        <w:rPr>
          <w:rFonts w:eastAsia="Calibri"/>
          <w:sz w:val="24"/>
          <w:szCs w:val="24"/>
          <w:u w:val="single"/>
          <w:lang w:eastAsia="en-US" w:bidi="ar-SA"/>
        </w:rPr>
        <w:t>линцы</w:t>
      </w:r>
      <w:proofErr w:type="spellEnd"/>
      <w:r w:rsidRPr="004D17DA">
        <w:rPr>
          <w:rFonts w:eastAsia="Calibri"/>
          <w:sz w:val="24"/>
          <w:szCs w:val="24"/>
          <w:u w:val="single"/>
          <w:lang w:eastAsia="en-US" w:bidi="ar-SA"/>
        </w:rPr>
        <w:t xml:space="preserve"> ________________________________________________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lang w:eastAsia="zh-CN" w:bidi="ar-SA"/>
        </w:rPr>
        <w:t xml:space="preserve">Директор МУП «Тепловые сети» городского округа 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proofErr w:type="spellStart"/>
      <w:r w:rsidRPr="004D17DA">
        <w:rPr>
          <w:sz w:val="24"/>
          <w:szCs w:val="24"/>
          <w:u w:val="single"/>
          <w:lang w:eastAsia="zh-CN" w:bidi="ar-SA"/>
        </w:rPr>
        <w:t>г</w:t>
      </w:r>
      <w:proofErr w:type="gramStart"/>
      <w:r w:rsidRPr="004D17DA">
        <w:rPr>
          <w:sz w:val="24"/>
          <w:szCs w:val="24"/>
          <w:u w:val="single"/>
          <w:lang w:eastAsia="zh-CN" w:bidi="ar-SA"/>
        </w:rPr>
        <w:t>.К</w:t>
      </w:r>
      <w:proofErr w:type="gramEnd"/>
      <w:r w:rsidRPr="004D17DA">
        <w:rPr>
          <w:sz w:val="24"/>
          <w:szCs w:val="24"/>
          <w:u w:val="single"/>
          <w:lang w:eastAsia="zh-CN" w:bidi="ar-SA"/>
        </w:rPr>
        <w:t>линцы</w:t>
      </w:r>
      <w:proofErr w:type="spellEnd"/>
      <w:r w:rsidRPr="004D17DA">
        <w:rPr>
          <w:sz w:val="24"/>
          <w:szCs w:val="24"/>
          <w:u w:val="single"/>
          <w:lang w:eastAsia="zh-CN" w:bidi="ar-SA"/>
        </w:rPr>
        <w:t>, Брянской области____________________________________________________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u w:val="single"/>
          <w:lang w:eastAsia="zh-CN" w:bidi="ar-SA"/>
        </w:rPr>
      </w:pP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lang w:eastAsia="zh-CN" w:bidi="ar-SA"/>
        </w:rPr>
        <w:t xml:space="preserve">Начальник Межрайонный центр </w:t>
      </w:r>
      <w:proofErr w:type="gramStart"/>
      <w:r w:rsidRPr="004D17DA">
        <w:rPr>
          <w:sz w:val="24"/>
          <w:szCs w:val="24"/>
          <w:lang w:eastAsia="zh-CN" w:bidi="ar-SA"/>
        </w:rPr>
        <w:t>технической</w:t>
      </w:r>
      <w:proofErr w:type="gramEnd"/>
      <w:r w:rsidRPr="004D17DA">
        <w:rPr>
          <w:sz w:val="24"/>
          <w:szCs w:val="24"/>
          <w:lang w:eastAsia="zh-CN" w:bidi="ar-SA"/>
        </w:rPr>
        <w:t xml:space="preserve"> 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lang w:eastAsia="zh-CN" w:bidi="ar-SA"/>
        </w:rPr>
        <w:t xml:space="preserve">эксплуатации телекоммуникаций в </w:t>
      </w:r>
      <w:proofErr w:type="spellStart"/>
      <w:r w:rsidRPr="004D17DA">
        <w:rPr>
          <w:sz w:val="24"/>
          <w:szCs w:val="24"/>
          <w:lang w:eastAsia="zh-CN" w:bidi="ar-SA"/>
        </w:rPr>
        <w:t>г</w:t>
      </w:r>
      <w:proofErr w:type="gramStart"/>
      <w:r w:rsidRPr="004D17DA">
        <w:rPr>
          <w:sz w:val="24"/>
          <w:szCs w:val="24"/>
          <w:lang w:eastAsia="zh-CN" w:bidi="ar-SA"/>
        </w:rPr>
        <w:t>.К</w:t>
      </w:r>
      <w:proofErr w:type="gramEnd"/>
      <w:r w:rsidRPr="004D17DA">
        <w:rPr>
          <w:sz w:val="24"/>
          <w:szCs w:val="24"/>
          <w:lang w:eastAsia="zh-CN" w:bidi="ar-SA"/>
        </w:rPr>
        <w:t>линцы</w:t>
      </w:r>
      <w:proofErr w:type="spellEnd"/>
      <w:r w:rsidRPr="004D17DA">
        <w:rPr>
          <w:sz w:val="24"/>
          <w:szCs w:val="24"/>
          <w:lang w:eastAsia="zh-CN" w:bidi="ar-SA"/>
        </w:rPr>
        <w:t xml:space="preserve"> 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>Брянского филиала ОАО «Ростелеком» __________________________________________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u w:val="single"/>
          <w:lang w:eastAsia="zh-CN" w:bidi="ar-SA"/>
        </w:rPr>
      </w:pPr>
    </w:p>
    <w:p w:rsidR="00EB4602" w:rsidRPr="004D17DA" w:rsidRDefault="00EB4602" w:rsidP="00EB4602">
      <w:pPr>
        <w:widowControl/>
        <w:suppressAutoHyphens/>
        <w:autoSpaceDE/>
        <w:autoSpaceDN/>
        <w:spacing w:after="200" w:line="276" w:lineRule="auto"/>
        <w:rPr>
          <w:sz w:val="24"/>
          <w:szCs w:val="24"/>
          <w:lang w:eastAsia="zh-CN" w:bidi="ar-SA"/>
        </w:rPr>
      </w:pPr>
      <w:r w:rsidRPr="004D17DA">
        <w:rPr>
          <w:rFonts w:eastAsia="Calibri"/>
          <w:sz w:val="24"/>
          <w:szCs w:val="24"/>
          <w:u w:val="single"/>
          <w:lang w:eastAsia="en-US" w:bidi="ar-SA"/>
        </w:rPr>
        <w:t>Отделение № 4 МРЭО ГИБДД УМВД России по Брянской области  (по согласованию)</w:t>
      </w:r>
      <w:r w:rsidRPr="004D17DA">
        <w:rPr>
          <w:rFonts w:eastAsia="Calibri"/>
          <w:sz w:val="24"/>
          <w:szCs w:val="24"/>
          <w:lang w:eastAsia="en-US" w:bidi="ar-SA"/>
        </w:rPr>
        <w:t>_________________________________________________________________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 xml:space="preserve">Начальник района электросетей Филиал 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 xml:space="preserve">ПАО «МРСК Центра»- Брянскэнерго Клинцовский 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>районные электрические сети  ___________________________________________________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u w:val="single"/>
          <w:lang w:eastAsia="zh-CN" w:bidi="ar-SA"/>
        </w:rPr>
      </w:pP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>Директор ООО «</w:t>
      </w:r>
      <w:proofErr w:type="spellStart"/>
      <w:r w:rsidRPr="004D17DA">
        <w:rPr>
          <w:sz w:val="24"/>
          <w:szCs w:val="24"/>
          <w:u w:val="single"/>
          <w:lang w:eastAsia="zh-CN" w:bidi="ar-SA"/>
        </w:rPr>
        <w:t>Клинцовская</w:t>
      </w:r>
      <w:proofErr w:type="spellEnd"/>
      <w:r w:rsidRPr="004D17DA">
        <w:rPr>
          <w:sz w:val="24"/>
          <w:szCs w:val="24"/>
          <w:u w:val="single"/>
          <w:lang w:eastAsia="zh-CN" w:bidi="ar-SA"/>
        </w:rPr>
        <w:t xml:space="preserve"> </w:t>
      </w:r>
      <w:proofErr w:type="spellStart"/>
      <w:r w:rsidRPr="004D17DA">
        <w:rPr>
          <w:sz w:val="24"/>
          <w:szCs w:val="24"/>
          <w:u w:val="single"/>
          <w:lang w:eastAsia="zh-CN" w:bidi="ar-SA"/>
        </w:rPr>
        <w:t>теплосетевая</w:t>
      </w:r>
      <w:proofErr w:type="spellEnd"/>
      <w:r w:rsidRPr="004D17DA">
        <w:rPr>
          <w:sz w:val="24"/>
          <w:szCs w:val="24"/>
          <w:u w:val="single"/>
          <w:lang w:eastAsia="zh-CN" w:bidi="ar-SA"/>
        </w:rPr>
        <w:t xml:space="preserve"> компания»</w:t>
      </w:r>
      <w:r w:rsidRPr="004D17DA">
        <w:rPr>
          <w:sz w:val="24"/>
          <w:szCs w:val="24"/>
          <w:lang w:eastAsia="zh-CN" w:bidi="ar-SA"/>
        </w:rPr>
        <w:t>______________________________</w:t>
      </w:r>
      <w:r w:rsidRPr="004D17DA">
        <w:rPr>
          <w:sz w:val="24"/>
          <w:szCs w:val="24"/>
          <w:u w:val="single"/>
          <w:lang w:eastAsia="zh-CN" w:bidi="ar-SA"/>
        </w:rPr>
        <w:t xml:space="preserve">   </w:t>
      </w:r>
    </w:p>
    <w:p w:rsidR="00EB4602" w:rsidRPr="00EB4602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u w:val="single"/>
          <w:lang w:eastAsia="zh-CN" w:bidi="ar-SA"/>
        </w:rPr>
        <w:t xml:space="preserve">                        </w:t>
      </w:r>
    </w:p>
    <w:p w:rsidR="00EB4602" w:rsidRPr="00EB4602" w:rsidRDefault="00EB4602" w:rsidP="00EB4602">
      <w:pPr>
        <w:widowControl/>
        <w:suppressAutoHyphens/>
        <w:autoSpaceDE/>
        <w:autoSpaceDN/>
        <w:spacing w:after="200" w:line="276" w:lineRule="auto"/>
        <w:rPr>
          <w:sz w:val="24"/>
          <w:szCs w:val="24"/>
          <w:lang w:eastAsia="zh-CN" w:bidi="ar-SA"/>
        </w:rPr>
      </w:pPr>
      <w:r w:rsidRPr="00EB4602">
        <w:rPr>
          <w:rFonts w:eastAsia="Calibri"/>
          <w:sz w:val="24"/>
          <w:szCs w:val="24"/>
          <w:lang w:eastAsia="en-US" w:bidi="ar-SA"/>
        </w:rPr>
        <w:lastRenderedPageBreak/>
        <w:t>Приложение: (перечень до</w:t>
      </w:r>
      <w:r w:rsidR="0001548A">
        <w:rPr>
          <w:rFonts w:eastAsia="Calibri"/>
          <w:sz w:val="24"/>
          <w:szCs w:val="24"/>
          <w:lang w:eastAsia="en-US" w:bidi="ar-SA"/>
        </w:rPr>
        <w:t xml:space="preserve">кументов, указанных  в пункте </w:t>
      </w:r>
      <w:r w:rsidR="00797EC2">
        <w:rPr>
          <w:rFonts w:eastAsia="Calibri"/>
          <w:sz w:val="24"/>
          <w:szCs w:val="24"/>
          <w:lang w:eastAsia="en-US" w:bidi="ar-SA"/>
        </w:rPr>
        <w:t>9</w:t>
      </w:r>
      <w:r w:rsidRPr="00EB4602">
        <w:rPr>
          <w:rFonts w:eastAsia="Calibri"/>
          <w:sz w:val="24"/>
          <w:szCs w:val="24"/>
          <w:lang w:eastAsia="en-US" w:bidi="ar-SA"/>
        </w:rPr>
        <w:t xml:space="preserve"> Административного регламента по предоставлению муниципальной услуги «</w:t>
      </w:r>
      <w:r w:rsidR="0001548A">
        <w:rPr>
          <w:rFonts w:eastAsia="Calibri"/>
          <w:bCs/>
          <w:sz w:val="24"/>
          <w:szCs w:val="24"/>
          <w:lang w:eastAsia="en-US" w:bidi="ar-SA"/>
        </w:rPr>
        <w:t>Предоставление</w:t>
      </w:r>
      <w:r w:rsidRPr="00EB4602">
        <w:rPr>
          <w:rFonts w:eastAsia="Calibri"/>
          <w:bCs/>
          <w:sz w:val="24"/>
          <w:szCs w:val="24"/>
          <w:lang w:eastAsia="en-US" w:bidi="ar-SA"/>
        </w:rPr>
        <w:t xml:space="preserve"> разрешений на проведение земляных работ на территории городского округа «город Клинцы Брянской области»)</w:t>
      </w: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797EC2" w:rsidRDefault="00797EC2" w:rsidP="000F64FE">
      <w:pPr>
        <w:pStyle w:val="1"/>
        <w:ind w:left="1627" w:right="929" w:firstLine="2491"/>
        <w:rPr>
          <w:sz w:val="24"/>
          <w:szCs w:val="24"/>
        </w:rPr>
      </w:pPr>
    </w:p>
    <w:p w:rsidR="00602E6D" w:rsidRDefault="00602E6D" w:rsidP="000F64FE">
      <w:pPr>
        <w:pStyle w:val="1"/>
        <w:ind w:left="1627" w:right="929" w:firstLine="2491"/>
        <w:rPr>
          <w:sz w:val="24"/>
          <w:szCs w:val="24"/>
        </w:rPr>
      </w:pPr>
    </w:p>
    <w:p w:rsidR="00602E6D" w:rsidRDefault="00602E6D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Pr="0001548A" w:rsidRDefault="0001548A" w:rsidP="0001548A">
      <w:pPr>
        <w:pStyle w:val="1"/>
        <w:ind w:right="2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 9</w:t>
      </w:r>
    </w:p>
    <w:p w:rsidR="0001548A" w:rsidRPr="0001548A" w:rsidRDefault="0001548A" w:rsidP="0001548A">
      <w:pPr>
        <w:pStyle w:val="1"/>
        <w:ind w:left="5812" w:right="21" w:hanging="1694"/>
        <w:jc w:val="both"/>
        <w:rPr>
          <w:b w:val="0"/>
          <w:sz w:val="22"/>
          <w:szCs w:val="22"/>
        </w:rPr>
      </w:pPr>
      <w:r w:rsidRPr="0001548A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            </w:t>
      </w:r>
      <w:r w:rsidRPr="0001548A">
        <w:rPr>
          <w:b w:val="0"/>
          <w:sz w:val="22"/>
          <w:szCs w:val="22"/>
        </w:rPr>
        <w:t xml:space="preserve">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01548A" w:rsidRPr="0001548A" w:rsidRDefault="0001548A" w:rsidP="0001548A">
      <w:pPr>
        <w:pStyle w:val="1"/>
        <w:ind w:left="5245" w:right="21" w:hanging="1127"/>
        <w:jc w:val="both"/>
        <w:rPr>
          <w:b w:val="0"/>
          <w:sz w:val="22"/>
          <w:szCs w:val="22"/>
        </w:rPr>
      </w:pPr>
      <w:r w:rsidRPr="0001548A">
        <w:rPr>
          <w:b w:val="0"/>
          <w:sz w:val="22"/>
          <w:szCs w:val="22"/>
        </w:rPr>
        <w:t xml:space="preserve">              </w:t>
      </w:r>
      <w:r>
        <w:rPr>
          <w:b w:val="0"/>
          <w:sz w:val="22"/>
          <w:szCs w:val="22"/>
        </w:rPr>
        <w:t xml:space="preserve">             </w:t>
      </w:r>
      <w:r w:rsidRPr="0001548A">
        <w:rPr>
          <w:b w:val="0"/>
          <w:sz w:val="22"/>
          <w:szCs w:val="22"/>
        </w:rPr>
        <w:t xml:space="preserve"> от ______________ № _________</w:t>
      </w:r>
    </w:p>
    <w:p w:rsidR="0001548A" w:rsidRPr="00EB4602" w:rsidRDefault="0001548A" w:rsidP="0001548A">
      <w:pPr>
        <w:pStyle w:val="1"/>
        <w:ind w:left="1627" w:right="929" w:firstLine="2491"/>
        <w:rPr>
          <w:b w:val="0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Pr="0001548A" w:rsidRDefault="0001548A" w:rsidP="0001548A">
      <w:pPr>
        <w:widowControl/>
        <w:suppressAutoHyphens/>
        <w:autoSpaceDE/>
        <w:autoSpaceDN/>
        <w:ind w:left="4536"/>
        <w:jc w:val="right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Главе  Клинцовской городской администрации </w:t>
      </w:r>
    </w:p>
    <w:p w:rsidR="0001548A" w:rsidRPr="0001548A" w:rsidRDefault="0001548A" w:rsidP="0001548A">
      <w:pPr>
        <w:widowControl/>
        <w:suppressAutoHyphens/>
        <w:autoSpaceDE/>
        <w:autoSpaceDN/>
        <w:ind w:left="4536"/>
        <w:jc w:val="right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ind w:left="4536"/>
        <w:jc w:val="right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От _____________________________________</w:t>
      </w:r>
      <w:r w:rsidRPr="0001548A">
        <w:rPr>
          <w:sz w:val="20"/>
          <w:szCs w:val="20"/>
          <w:lang w:eastAsia="zh-CN" w:bidi="ar-SA"/>
        </w:rPr>
        <w:t xml:space="preserve">                                                                                       (Ф.И.О. полный адрес проживания)  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ind w:left="4536"/>
        <w:jc w:val="right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________________________________________</w:t>
      </w:r>
      <w:r w:rsidRPr="0001548A">
        <w:rPr>
          <w:sz w:val="20"/>
          <w:szCs w:val="20"/>
          <w:lang w:eastAsia="zh-CN" w:bidi="ar-SA"/>
        </w:rPr>
        <w:t xml:space="preserve"> 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right"/>
        <w:rPr>
          <w:sz w:val="20"/>
          <w:szCs w:val="20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right"/>
        <w:rPr>
          <w:sz w:val="20"/>
          <w:szCs w:val="20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right"/>
        <w:rPr>
          <w:sz w:val="20"/>
          <w:szCs w:val="20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center"/>
        <w:rPr>
          <w:sz w:val="24"/>
          <w:szCs w:val="24"/>
          <w:lang w:eastAsia="zh-CN" w:bidi="ar-SA"/>
        </w:rPr>
      </w:pPr>
      <w:proofErr w:type="gramStart"/>
      <w:r w:rsidRPr="0001548A">
        <w:rPr>
          <w:sz w:val="24"/>
          <w:szCs w:val="24"/>
          <w:lang w:eastAsia="zh-CN" w:bidi="ar-SA"/>
        </w:rPr>
        <w:t>З</w:t>
      </w:r>
      <w:proofErr w:type="gramEnd"/>
      <w:r w:rsidRPr="0001548A">
        <w:rPr>
          <w:sz w:val="24"/>
          <w:szCs w:val="24"/>
          <w:lang w:eastAsia="zh-CN" w:bidi="ar-SA"/>
        </w:rPr>
        <w:t xml:space="preserve"> А Я В Л Е Н И Е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center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ind w:firstLine="567"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Прошу  Вас закрыть разрешение  на осуществление земляных работ по адресу: Брянская область, городской округ  город Клинцы,                            ул. (пер.)   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ind w:firstLine="567"/>
        <w:jc w:val="both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ind w:firstLine="567"/>
        <w:jc w:val="both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В связи с окончанием проведения земляных работ.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both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both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Дата ______________________                                             _____________________ Подпись</w:t>
      </w: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Pr="0001548A" w:rsidRDefault="0001548A" w:rsidP="0001548A">
      <w:pPr>
        <w:ind w:left="590" w:right="21"/>
        <w:jc w:val="right"/>
        <w:outlineLvl w:val="0"/>
        <w:rPr>
          <w:bCs/>
        </w:rPr>
      </w:pPr>
      <w:r w:rsidRPr="0001548A">
        <w:rPr>
          <w:bCs/>
        </w:rPr>
        <w:lastRenderedPageBreak/>
        <w:t xml:space="preserve">Приложение № </w:t>
      </w:r>
      <w:r>
        <w:rPr>
          <w:bCs/>
        </w:rPr>
        <w:t>10</w:t>
      </w:r>
    </w:p>
    <w:p w:rsidR="0001548A" w:rsidRPr="0001548A" w:rsidRDefault="0001548A" w:rsidP="0001548A">
      <w:pPr>
        <w:ind w:left="5812" w:right="21" w:hanging="1694"/>
        <w:jc w:val="both"/>
        <w:outlineLvl w:val="0"/>
        <w:rPr>
          <w:bCs/>
        </w:rPr>
      </w:pPr>
      <w:r w:rsidRPr="0001548A">
        <w:rPr>
          <w:bCs/>
        </w:rPr>
        <w:t xml:space="preserve">                           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01548A" w:rsidRPr="0001548A" w:rsidRDefault="0001548A" w:rsidP="0001548A">
      <w:pPr>
        <w:ind w:left="5245" w:right="21" w:hanging="1127"/>
        <w:jc w:val="both"/>
        <w:outlineLvl w:val="0"/>
        <w:rPr>
          <w:bCs/>
        </w:rPr>
      </w:pPr>
      <w:r w:rsidRPr="0001548A">
        <w:rPr>
          <w:bCs/>
        </w:rPr>
        <w:t xml:space="preserve">                            от ______________ № _________</w:t>
      </w:r>
    </w:p>
    <w:p w:rsidR="0001548A" w:rsidRPr="0001548A" w:rsidRDefault="0001548A" w:rsidP="0001548A">
      <w:pPr>
        <w:ind w:left="1627" w:right="929" w:firstLine="2491"/>
        <w:outlineLvl w:val="0"/>
        <w:rPr>
          <w:bCs/>
          <w:sz w:val="28"/>
          <w:szCs w:val="28"/>
        </w:rPr>
      </w:pP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bCs/>
          <w:sz w:val="28"/>
          <w:szCs w:val="28"/>
          <w:lang w:eastAsia="zh-CN" w:bidi="ar-SA"/>
        </w:rPr>
        <w:t>Гарантийные обязательства</w:t>
      </w:r>
    </w:p>
    <w:p w:rsidR="0001548A" w:rsidRPr="0001548A" w:rsidRDefault="0001548A" w:rsidP="0001548A">
      <w:pPr>
        <w:suppressAutoHyphens/>
        <w:autoSpaceDN/>
        <w:ind w:firstLine="720"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ind w:firstLine="720"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ind w:firstLine="720"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Производитель земляных работ   ________________________________________________,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>(наименование производителя работ)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14"/>
          <w:szCs w:val="14"/>
          <w:lang w:eastAsia="zh-CN" w:bidi="ar-SA"/>
        </w:rPr>
        <w:t>(фактический и юридический адреса, № телефона)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в лице _______________________________________________________________________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</w:t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  <w:t xml:space="preserve">  </w:t>
      </w:r>
      <w:r w:rsidRPr="0001548A">
        <w:rPr>
          <w:rFonts w:eastAsia="Calibri"/>
          <w:sz w:val="14"/>
          <w:szCs w:val="14"/>
          <w:lang w:eastAsia="zh-CN" w:bidi="ar-SA"/>
        </w:rPr>
        <w:t xml:space="preserve"> (должность, Ф.И.О.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действующего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на основании ___________________________________________________,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           </w:t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 xml:space="preserve"> (документ, подтверждающий полномочия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и Заказчик 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____________________________________________________________________________,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14"/>
          <w:szCs w:val="14"/>
          <w:lang w:eastAsia="zh-CN" w:bidi="ar-SA"/>
        </w:rPr>
        <w:t>(наименование заказчика)</w:t>
      </w:r>
    </w:p>
    <w:p w:rsidR="0001548A" w:rsidRPr="0001548A" w:rsidRDefault="0001548A" w:rsidP="000154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</w:t>
      </w:r>
    </w:p>
    <w:p w:rsidR="0001548A" w:rsidRPr="0001548A" w:rsidRDefault="0001548A" w:rsidP="0001548A">
      <w:pPr>
        <w:suppressAutoHyphens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14"/>
          <w:szCs w:val="14"/>
          <w:lang w:eastAsia="zh-CN" w:bidi="ar-SA"/>
        </w:rPr>
        <w:t>(фактический и юридический адреса, № телефона),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в лице ______________________________________________________________________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14"/>
          <w:szCs w:val="14"/>
          <w:lang w:eastAsia="zh-CN" w:bidi="ar-SA"/>
        </w:rPr>
        <w:t>(должность, Ф.И.О.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действующего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на основании ___________________________________________________,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                          </w:t>
      </w:r>
      <w:r w:rsidRPr="0001548A">
        <w:rPr>
          <w:sz w:val="14"/>
          <w:szCs w:val="14"/>
          <w:lang w:eastAsia="zh-CN" w:bidi="ar-SA"/>
        </w:rPr>
        <w:t xml:space="preserve"> </w:t>
      </w:r>
      <w:r w:rsidRPr="0001548A">
        <w:rPr>
          <w:rFonts w:eastAsia="Calibri"/>
          <w:sz w:val="14"/>
          <w:szCs w:val="14"/>
          <w:lang w:eastAsia="zh-CN" w:bidi="ar-SA"/>
        </w:rPr>
        <w:t>(документ, подтверждающий полномочия 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 xml:space="preserve">в течение трех лет с даты подписания разрешения на осуществление земляных работ № _____________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от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____________________  гарантируют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при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возникновении  просадок  и деформаций  произвести за свой счет в течение пяти дней с момента обнаружения повторное восстановление благоустройства: 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____________________________________________________________________________.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                   </w:t>
      </w:r>
      <w:r w:rsidRPr="0001548A">
        <w:rPr>
          <w:sz w:val="14"/>
          <w:szCs w:val="14"/>
          <w:lang w:eastAsia="zh-CN" w:bidi="ar-SA"/>
        </w:rPr>
        <w:t xml:space="preserve">  </w:t>
      </w:r>
      <w:r w:rsidRPr="0001548A">
        <w:rPr>
          <w:rFonts w:eastAsia="Calibri"/>
          <w:sz w:val="14"/>
          <w:szCs w:val="14"/>
          <w:lang w:eastAsia="zh-CN" w:bidi="ar-SA"/>
        </w:rPr>
        <w:t>(вид работ, объект благоустройства и его местонахождение)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Производитель работ: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Представитель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Подрядчик</w:t>
      </w:r>
    </w:p>
    <w:p w:rsidR="0001548A" w:rsidRPr="0001548A" w:rsidRDefault="0001548A" w:rsidP="0001548A">
      <w:pPr>
        <w:suppressAutoHyphens/>
        <w:autoSpaceDN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       ___________              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</w:t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 xml:space="preserve">(должность)          </w:t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 xml:space="preserve"> (подпись)    </w:t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>(Ф.И.О.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</w:t>
      </w:r>
      <w:r w:rsidRPr="0001548A">
        <w:rPr>
          <w:rFonts w:eastAsia="Calibri"/>
          <w:sz w:val="16"/>
          <w:szCs w:val="16"/>
          <w:lang w:eastAsia="zh-CN" w:bidi="ar-SA"/>
        </w:rPr>
        <w:t>М.П.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</w:p>
    <w:p w:rsidR="0001548A" w:rsidRPr="0001548A" w:rsidRDefault="0001548A" w:rsidP="0001548A">
      <w:pPr>
        <w:suppressAutoHyphens/>
        <w:autoSpaceDN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Заказчик:</w:t>
      </w:r>
    </w:p>
    <w:p w:rsidR="0001548A" w:rsidRPr="0001548A" w:rsidRDefault="0001548A" w:rsidP="0001548A">
      <w:pPr>
        <w:suppressAutoHyphens/>
        <w:autoSpaceDN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       ___________              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</w:t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 xml:space="preserve">(должность)          </w:t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 xml:space="preserve"> (подпись)    </w:t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>(Ф.И.О.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</w:t>
      </w:r>
      <w:r w:rsidRPr="0001548A">
        <w:rPr>
          <w:rFonts w:eastAsia="Calibri"/>
          <w:sz w:val="16"/>
          <w:szCs w:val="16"/>
          <w:lang w:eastAsia="zh-CN" w:bidi="ar-SA"/>
        </w:rPr>
        <w:t>М.П.</w:t>
      </w:r>
    </w:p>
    <w:p w:rsidR="0001548A" w:rsidRPr="0001548A" w:rsidRDefault="0001548A" w:rsidP="0001548A">
      <w:pPr>
        <w:widowControl/>
        <w:suppressAutoHyphens/>
        <w:autoSpaceDN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1980"/>
        </w:tabs>
        <w:suppressAutoHyphens/>
        <w:autoSpaceDN/>
        <w:ind w:left="2340" w:hanging="1620"/>
        <w:jc w:val="both"/>
        <w:rPr>
          <w:sz w:val="24"/>
          <w:szCs w:val="24"/>
          <w:lang w:eastAsia="zh-CN" w:bidi="ar-SA"/>
        </w:rPr>
      </w:pPr>
      <w:proofErr w:type="gramStart"/>
      <w:r w:rsidRPr="0001548A">
        <w:rPr>
          <w:sz w:val="24"/>
          <w:szCs w:val="20"/>
          <w:lang w:eastAsia="zh-CN" w:bidi="ar-SA"/>
        </w:rPr>
        <w:t>Приложение: (перечень до</w:t>
      </w:r>
      <w:r>
        <w:rPr>
          <w:sz w:val="24"/>
          <w:szCs w:val="20"/>
          <w:lang w:eastAsia="zh-CN" w:bidi="ar-SA"/>
        </w:rPr>
        <w:t xml:space="preserve">кументов, указанных  в пункте </w:t>
      </w:r>
      <w:r w:rsidR="00797EC2">
        <w:rPr>
          <w:sz w:val="24"/>
          <w:szCs w:val="20"/>
          <w:lang w:eastAsia="zh-CN" w:bidi="ar-SA"/>
        </w:rPr>
        <w:t>9</w:t>
      </w:r>
      <w:r w:rsidRPr="0001548A">
        <w:rPr>
          <w:sz w:val="24"/>
          <w:szCs w:val="20"/>
          <w:lang w:eastAsia="zh-CN" w:bidi="ar-SA"/>
        </w:rPr>
        <w:t xml:space="preserve"> Административного регламента по предоставлению муниципальной услуги «</w:t>
      </w:r>
      <w:r w:rsidR="00797EC2">
        <w:rPr>
          <w:bCs/>
          <w:sz w:val="24"/>
          <w:szCs w:val="24"/>
          <w:lang w:eastAsia="zh-CN" w:bidi="ar-SA"/>
        </w:rPr>
        <w:t xml:space="preserve">Предоставление </w:t>
      </w:r>
      <w:r w:rsidRPr="0001548A">
        <w:rPr>
          <w:bCs/>
          <w:sz w:val="24"/>
          <w:szCs w:val="24"/>
          <w:lang w:eastAsia="zh-CN" w:bidi="ar-SA"/>
        </w:rPr>
        <w:t xml:space="preserve"> разрешений на осуществление земляных работ на территории городского округа «город Клинцы Брянской области»</w:t>
      </w:r>
      <w:proofErr w:type="gramEnd"/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Pr="0001548A" w:rsidRDefault="0001548A" w:rsidP="0001548A">
      <w:pPr>
        <w:ind w:left="590" w:right="21"/>
        <w:jc w:val="right"/>
        <w:outlineLvl w:val="0"/>
        <w:rPr>
          <w:bCs/>
        </w:rPr>
      </w:pPr>
      <w:r w:rsidRPr="0001548A">
        <w:rPr>
          <w:bCs/>
        </w:rPr>
        <w:t xml:space="preserve">Приложение № </w:t>
      </w:r>
      <w:r>
        <w:rPr>
          <w:bCs/>
        </w:rPr>
        <w:t>11</w:t>
      </w:r>
    </w:p>
    <w:p w:rsidR="0001548A" w:rsidRPr="0001548A" w:rsidRDefault="0001548A" w:rsidP="0001548A">
      <w:pPr>
        <w:ind w:left="5812" w:right="21" w:hanging="1694"/>
        <w:jc w:val="both"/>
        <w:outlineLvl w:val="0"/>
        <w:rPr>
          <w:bCs/>
        </w:rPr>
      </w:pPr>
      <w:r w:rsidRPr="0001548A">
        <w:rPr>
          <w:bCs/>
        </w:rPr>
        <w:t xml:space="preserve">                           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01548A" w:rsidRPr="0001548A" w:rsidRDefault="0001548A" w:rsidP="0001548A">
      <w:pPr>
        <w:ind w:left="5245" w:right="21" w:hanging="1127"/>
        <w:jc w:val="both"/>
        <w:outlineLvl w:val="0"/>
        <w:rPr>
          <w:bCs/>
        </w:rPr>
      </w:pPr>
      <w:r w:rsidRPr="0001548A">
        <w:rPr>
          <w:bCs/>
        </w:rPr>
        <w:t xml:space="preserve">                            от ______________ № _________</w:t>
      </w: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rFonts w:eastAsia="Calibri"/>
          <w:b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proofErr w:type="gramStart"/>
      <w:r w:rsidRPr="0001548A">
        <w:rPr>
          <w:rFonts w:eastAsia="Calibri"/>
          <w:sz w:val="24"/>
          <w:szCs w:val="24"/>
          <w:lang w:eastAsia="zh-CN" w:bidi="ar-SA"/>
        </w:rPr>
        <w:t>З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А Я В Л Е Н И Е 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 xml:space="preserve">на предоставление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разрешения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на осуществление аварийных (ремонтных)</w:t>
      </w:r>
      <w:r w:rsidR="00797EC2">
        <w:rPr>
          <w:rFonts w:eastAsia="Calibri"/>
          <w:sz w:val="24"/>
          <w:szCs w:val="24"/>
          <w:lang w:eastAsia="zh-CN" w:bidi="ar-SA"/>
        </w:rPr>
        <w:t xml:space="preserve"> земляных</w:t>
      </w:r>
      <w:r w:rsidRPr="0001548A">
        <w:rPr>
          <w:rFonts w:eastAsia="Calibri"/>
          <w:sz w:val="24"/>
          <w:szCs w:val="24"/>
          <w:lang w:eastAsia="zh-CN" w:bidi="ar-SA"/>
        </w:rPr>
        <w:t xml:space="preserve"> работ 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№</w:t>
      </w:r>
      <w:r w:rsidRPr="0001548A">
        <w:rPr>
          <w:rFonts w:eastAsia="Calibri"/>
          <w:sz w:val="24"/>
          <w:szCs w:val="24"/>
          <w:lang w:eastAsia="zh-CN" w:bidi="ar-SA"/>
        </w:rPr>
        <w:t>____________  от ____________20___г.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rFonts w:eastAsia="Calibri"/>
          <w:sz w:val="20"/>
          <w:szCs w:val="20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Наименование и адрес организации ______________________________________________________________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__________________________________________________________________ телефон ___________________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Адрес производства ___________________________________________________________________________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_____________________________________________________________________________________________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 xml:space="preserve">Вид работ (объем в </w:t>
      </w:r>
      <w:proofErr w:type="spellStart"/>
      <w:r w:rsidRPr="0001548A">
        <w:rPr>
          <w:rFonts w:eastAsia="Calibri"/>
          <w:sz w:val="20"/>
          <w:szCs w:val="20"/>
          <w:lang w:eastAsia="zh-CN" w:bidi="ar-SA"/>
        </w:rPr>
        <w:t>п.</w:t>
      </w:r>
      <w:proofErr w:type="gramStart"/>
      <w:r w:rsidRPr="0001548A">
        <w:rPr>
          <w:rFonts w:eastAsia="Calibri"/>
          <w:sz w:val="20"/>
          <w:szCs w:val="20"/>
          <w:lang w:eastAsia="zh-CN" w:bidi="ar-SA"/>
        </w:rPr>
        <w:t>м</w:t>
      </w:r>
      <w:proofErr w:type="spellEnd"/>
      <w:proofErr w:type="gramEnd"/>
      <w:r w:rsidRPr="0001548A">
        <w:rPr>
          <w:rFonts w:eastAsia="Calibri"/>
          <w:sz w:val="20"/>
          <w:szCs w:val="20"/>
          <w:lang w:eastAsia="zh-CN" w:bidi="ar-SA"/>
        </w:rPr>
        <w:t>.) ________________________________________________________________________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Вид вскрываемого покрова: _____________________________________________________________________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Проезжая часть _______________________________ тротуар ___________________ газон _____________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rFonts w:eastAsia="Calibri"/>
          <w:b/>
          <w:lang w:eastAsia="zh-CN" w:bidi="ar-SA"/>
        </w:rPr>
      </w:pP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СРОКИ РАБОТ: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Начало: «____»________________ 20___г.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Окончание: «____»_____________ 20___г.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rFonts w:eastAsia="Calibri"/>
          <w:b/>
          <w:lang w:eastAsia="zh-CN" w:bidi="ar-SA"/>
        </w:rPr>
      </w:pP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СВЕДЕНИЯ О ПРОИЗВОДИТЕЛЕ РАБОТ:</w:t>
      </w:r>
    </w:p>
    <w:p w:rsidR="0001548A" w:rsidRPr="0001548A" w:rsidRDefault="0001548A" w:rsidP="0001548A">
      <w:pPr>
        <w:widowControl/>
        <w:numPr>
          <w:ilvl w:val="0"/>
          <w:numId w:val="47"/>
        </w:numPr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 xml:space="preserve">Фамилия, </w:t>
      </w:r>
      <w:proofErr w:type="spellStart"/>
      <w:r w:rsidRPr="0001548A">
        <w:rPr>
          <w:rFonts w:eastAsia="Calibri"/>
          <w:lang w:eastAsia="zh-CN" w:bidi="ar-SA"/>
        </w:rPr>
        <w:t>и.</w:t>
      </w:r>
      <w:proofErr w:type="gramStart"/>
      <w:r w:rsidRPr="0001548A">
        <w:rPr>
          <w:rFonts w:eastAsia="Calibri"/>
          <w:lang w:eastAsia="zh-CN" w:bidi="ar-SA"/>
        </w:rPr>
        <w:t>о</w:t>
      </w:r>
      <w:proofErr w:type="spellEnd"/>
      <w:proofErr w:type="gramEnd"/>
      <w:r w:rsidRPr="0001548A">
        <w:rPr>
          <w:rFonts w:eastAsia="Calibri"/>
          <w:lang w:eastAsia="zh-CN" w:bidi="ar-SA"/>
        </w:rPr>
        <w:t>. ______________________________________________________________________</w:t>
      </w:r>
    </w:p>
    <w:p w:rsidR="0001548A" w:rsidRPr="0001548A" w:rsidRDefault="0001548A" w:rsidP="0001548A">
      <w:pPr>
        <w:widowControl/>
        <w:numPr>
          <w:ilvl w:val="0"/>
          <w:numId w:val="47"/>
        </w:numPr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Должность ________________________________________________________________________</w:t>
      </w:r>
    </w:p>
    <w:p w:rsidR="0001548A" w:rsidRPr="0001548A" w:rsidRDefault="0001548A" w:rsidP="000154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ab/>
      </w:r>
      <w:r w:rsidRPr="0001548A">
        <w:rPr>
          <w:rFonts w:eastAsia="Calibri"/>
          <w:sz w:val="20"/>
          <w:szCs w:val="20"/>
          <w:lang w:eastAsia="zh-CN" w:bidi="ar-SA"/>
        </w:rPr>
        <w:tab/>
      </w:r>
      <w:r w:rsidRPr="0001548A">
        <w:rPr>
          <w:rFonts w:eastAsia="Calibri"/>
          <w:sz w:val="20"/>
          <w:szCs w:val="20"/>
          <w:lang w:eastAsia="zh-CN" w:bidi="ar-S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5"/>
        <w:gridCol w:w="6435"/>
      </w:tblGrid>
      <w:tr w:rsidR="0001548A" w:rsidRPr="0001548A" w:rsidTr="0001548A">
        <w:tc>
          <w:tcPr>
            <w:tcW w:w="3135" w:type="dxa"/>
            <w:shd w:val="clear" w:color="auto" w:fill="auto"/>
          </w:tcPr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napToGrid w:val="0"/>
              <w:spacing w:line="360" w:lineRule="auto"/>
              <w:jc w:val="both"/>
              <w:rPr>
                <w:rFonts w:ascii="Calibri" w:eastAsia="Calibri" w:hAnsi="Calibri" w:cs="Calibri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after="200" w:line="360" w:lineRule="auto"/>
              <w:jc w:val="center"/>
              <w:rPr>
                <w:sz w:val="24"/>
                <w:szCs w:val="24"/>
                <w:lang w:eastAsia="zh-CN" w:bidi="ar-SA"/>
              </w:rPr>
            </w:pPr>
            <w:r w:rsidRPr="0001548A"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М.П.</w:t>
            </w:r>
          </w:p>
        </w:tc>
        <w:tc>
          <w:tcPr>
            <w:tcW w:w="6435" w:type="dxa"/>
            <w:shd w:val="clear" w:color="auto" w:fill="auto"/>
          </w:tcPr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napToGrid w:val="0"/>
              <w:spacing w:line="360" w:lineRule="auto"/>
              <w:rPr>
                <w:rFonts w:eastAsia="Calibri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zh-CN" w:bidi="ar-SA"/>
              </w:rPr>
            </w:pPr>
            <w:r w:rsidRPr="0001548A">
              <w:rPr>
                <w:rFonts w:eastAsia="Calibri"/>
                <w:lang w:eastAsia="zh-CN" w:bidi="ar-SA"/>
              </w:rPr>
              <w:t>Производитель работ ___________________________</w:t>
            </w: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rPr>
                <w:rFonts w:eastAsia="Calibri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zh-CN" w:bidi="ar-SA"/>
              </w:rPr>
            </w:pPr>
            <w:r w:rsidRPr="0001548A">
              <w:rPr>
                <w:rFonts w:eastAsia="Calibri"/>
                <w:lang w:eastAsia="zh-CN" w:bidi="ar-SA"/>
              </w:rPr>
              <w:t>Руководитель __________________________________</w:t>
            </w: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after="200" w:line="360" w:lineRule="auto"/>
              <w:jc w:val="both"/>
              <w:rPr>
                <w:rFonts w:eastAsia="Calibri"/>
                <w:sz w:val="20"/>
                <w:szCs w:val="20"/>
                <w:lang w:eastAsia="zh-CN" w:bidi="ar-SA"/>
              </w:rPr>
            </w:pPr>
          </w:p>
        </w:tc>
      </w:tr>
    </w:tbl>
    <w:p w:rsidR="0001548A" w:rsidRDefault="0001548A" w:rsidP="0001548A">
      <w:pPr>
        <w:pStyle w:val="1"/>
        <w:ind w:left="1627" w:right="929" w:firstLine="2491"/>
        <w:jc w:val="right"/>
        <w:rPr>
          <w:rFonts w:eastAsia="Calibri"/>
          <w:b w:val="0"/>
          <w:bCs w:val="0"/>
          <w:sz w:val="22"/>
          <w:szCs w:val="22"/>
          <w:lang w:eastAsia="zh-CN" w:bidi="ar-SA"/>
        </w:rPr>
      </w:pPr>
      <w:r w:rsidRPr="0001548A">
        <w:rPr>
          <w:rFonts w:eastAsia="Calibri"/>
          <w:bCs w:val="0"/>
          <w:sz w:val="22"/>
          <w:szCs w:val="22"/>
          <w:lang w:eastAsia="zh-CN" w:bidi="ar-SA"/>
        </w:rPr>
        <w:t xml:space="preserve">«___» ____________________ </w:t>
      </w:r>
      <w:r w:rsidRPr="0001548A">
        <w:rPr>
          <w:rFonts w:eastAsia="Calibri"/>
          <w:b w:val="0"/>
          <w:bCs w:val="0"/>
          <w:sz w:val="22"/>
          <w:szCs w:val="22"/>
          <w:lang w:eastAsia="zh-CN" w:bidi="ar-SA"/>
        </w:rPr>
        <w:t>20___г</w:t>
      </w:r>
    </w:p>
    <w:p w:rsidR="00D10680" w:rsidRDefault="00D10680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D10680" w:rsidRDefault="00D10680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D10680" w:rsidRDefault="00D10680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D10680" w:rsidRDefault="00D10680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D10680" w:rsidRPr="0001548A" w:rsidRDefault="00D10680" w:rsidP="00E933CB">
      <w:pPr>
        <w:pStyle w:val="1"/>
        <w:ind w:left="0" w:right="929"/>
        <w:rPr>
          <w:b w:val="0"/>
          <w:sz w:val="24"/>
          <w:szCs w:val="24"/>
        </w:rPr>
      </w:pPr>
    </w:p>
    <w:sectPr w:rsidR="00D10680" w:rsidRPr="0001548A" w:rsidSect="00FC7E8A">
      <w:pgSz w:w="11910" w:h="16840"/>
      <w:pgMar w:top="709" w:right="570" w:bottom="851" w:left="1134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F8" w:rsidRDefault="00AE1CF8">
      <w:r>
        <w:separator/>
      </w:r>
    </w:p>
  </w:endnote>
  <w:endnote w:type="continuationSeparator" w:id="0">
    <w:p w:rsidR="00AE1CF8" w:rsidRDefault="00AE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F8" w:rsidRDefault="00AE1CF8">
      <w:r>
        <w:separator/>
      </w:r>
    </w:p>
  </w:footnote>
  <w:footnote w:type="continuationSeparator" w:id="0">
    <w:p w:rsidR="00AE1CF8" w:rsidRDefault="00AE1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60" w:rsidRDefault="0031006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0BCE0F" wp14:editId="64ECE180">
              <wp:simplePos x="0" y="0"/>
              <wp:positionH relativeFrom="page">
                <wp:posOffset>4214495</wp:posOffset>
              </wp:positionH>
              <wp:positionV relativeFrom="page">
                <wp:posOffset>284480</wp:posOffset>
              </wp:positionV>
              <wp:extent cx="179070" cy="167640"/>
              <wp:effectExtent l="0" t="0" r="1143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0060" w:rsidRDefault="00310060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13AE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31.85pt;margin-top:22.4pt;width:14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" filled="f" stroked="f">
              <v:textbox inset="0,0,0,0">
                <w:txbxContent>
                  <w:p w:rsidR="00310060" w:rsidRDefault="00310060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13AE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08"/>
        </w:tabs>
        <w:ind w:left="27" w:firstLine="567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00000039"/>
    <w:multiLevelType w:val="multilevel"/>
    <w:tmpl w:val="A166664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3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4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5">
    <w:nsid w:val="07865073"/>
    <w:multiLevelType w:val="hybridMultilevel"/>
    <w:tmpl w:val="11544114"/>
    <w:lvl w:ilvl="0" w:tplc="1A021720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6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7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8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9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30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31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2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3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4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5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6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7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8">
    <w:nsid w:val="543B1678"/>
    <w:multiLevelType w:val="hybridMultilevel"/>
    <w:tmpl w:val="CD90C04A"/>
    <w:lvl w:ilvl="0" w:tplc="5EE2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40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41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42">
    <w:nsid w:val="68206288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4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5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6">
    <w:nsid w:val="7B5719F5"/>
    <w:multiLevelType w:val="hybridMultilevel"/>
    <w:tmpl w:val="FC86334C"/>
    <w:lvl w:ilvl="0" w:tplc="6540C800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36"/>
  </w:num>
  <w:num w:numId="3">
    <w:abstractNumId w:val="23"/>
  </w:num>
  <w:num w:numId="4">
    <w:abstractNumId w:val="30"/>
  </w:num>
  <w:num w:numId="5">
    <w:abstractNumId w:val="43"/>
  </w:num>
  <w:num w:numId="6">
    <w:abstractNumId w:val="24"/>
  </w:num>
  <w:num w:numId="7">
    <w:abstractNumId w:val="26"/>
  </w:num>
  <w:num w:numId="8">
    <w:abstractNumId w:val="44"/>
  </w:num>
  <w:num w:numId="9">
    <w:abstractNumId w:val="33"/>
  </w:num>
  <w:num w:numId="10">
    <w:abstractNumId w:val="27"/>
  </w:num>
  <w:num w:numId="11">
    <w:abstractNumId w:val="41"/>
  </w:num>
  <w:num w:numId="12">
    <w:abstractNumId w:val="39"/>
  </w:num>
  <w:num w:numId="13">
    <w:abstractNumId w:val="32"/>
  </w:num>
  <w:num w:numId="14">
    <w:abstractNumId w:val="22"/>
  </w:num>
  <w:num w:numId="15">
    <w:abstractNumId w:val="37"/>
  </w:num>
  <w:num w:numId="16">
    <w:abstractNumId w:val="34"/>
  </w:num>
  <w:num w:numId="17">
    <w:abstractNumId w:val="40"/>
  </w:num>
  <w:num w:numId="18">
    <w:abstractNumId w:val="29"/>
  </w:num>
  <w:num w:numId="19">
    <w:abstractNumId w:val="35"/>
  </w:num>
  <w:num w:numId="20">
    <w:abstractNumId w:val="46"/>
  </w:num>
  <w:num w:numId="21">
    <w:abstractNumId w:val="25"/>
  </w:num>
  <w:num w:numId="22">
    <w:abstractNumId w:val="31"/>
  </w:num>
  <w:num w:numId="23">
    <w:abstractNumId w:val="28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18"/>
  </w:num>
  <w:num w:numId="41">
    <w:abstractNumId w:val="19"/>
  </w:num>
  <w:num w:numId="42">
    <w:abstractNumId w:val="20"/>
  </w:num>
  <w:num w:numId="43">
    <w:abstractNumId w:val="21"/>
  </w:num>
  <w:num w:numId="44">
    <w:abstractNumId w:val="42"/>
  </w:num>
  <w:num w:numId="45">
    <w:abstractNumId w:val="1"/>
  </w:num>
  <w:num w:numId="46">
    <w:abstractNumId w:val="3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4E"/>
    <w:rsid w:val="00000B1F"/>
    <w:rsid w:val="0001548A"/>
    <w:rsid w:val="00036FC0"/>
    <w:rsid w:val="00074E6B"/>
    <w:rsid w:val="000A04D4"/>
    <w:rsid w:val="000D7DC4"/>
    <w:rsid w:val="000F64FE"/>
    <w:rsid w:val="0012480A"/>
    <w:rsid w:val="001277FC"/>
    <w:rsid w:val="00166AD2"/>
    <w:rsid w:val="00176A5D"/>
    <w:rsid w:val="001A6228"/>
    <w:rsid w:val="001C0C05"/>
    <w:rsid w:val="001C6638"/>
    <w:rsid w:val="001D1C90"/>
    <w:rsid w:val="001D6024"/>
    <w:rsid w:val="002315F4"/>
    <w:rsid w:val="0023430D"/>
    <w:rsid w:val="0024525A"/>
    <w:rsid w:val="002C1EF2"/>
    <w:rsid w:val="002C7FFC"/>
    <w:rsid w:val="002F0425"/>
    <w:rsid w:val="002F62C5"/>
    <w:rsid w:val="003000BB"/>
    <w:rsid w:val="00303F10"/>
    <w:rsid w:val="00310060"/>
    <w:rsid w:val="003161ED"/>
    <w:rsid w:val="003455E8"/>
    <w:rsid w:val="003B5773"/>
    <w:rsid w:val="003D15DD"/>
    <w:rsid w:val="003D281B"/>
    <w:rsid w:val="003D6649"/>
    <w:rsid w:val="003E340F"/>
    <w:rsid w:val="003E511F"/>
    <w:rsid w:val="003F76FC"/>
    <w:rsid w:val="0046520A"/>
    <w:rsid w:val="004665C3"/>
    <w:rsid w:val="00486E7C"/>
    <w:rsid w:val="00496F73"/>
    <w:rsid w:val="004C4DA5"/>
    <w:rsid w:val="004D17DA"/>
    <w:rsid w:val="004E4564"/>
    <w:rsid w:val="004F762D"/>
    <w:rsid w:val="00501644"/>
    <w:rsid w:val="00513729"/>
    <w:rsid w:val="0053798C"/>
    <w:rsid w:val="0055250E"/>
    <w:rsid w:val="00570B97"/>
    <w:rsid w:val="005772BE"/>
    <w:rsid w:val="005A6D75"/>
    <w:rsid w:val="005A7387"/>
    <w:rsid w:val="005B6088"/>
    <w:rsid w:val="005C39C0"/>
    <w:rsid w:val="005C61E1"/>
    <w:rsid w:val="005E0558"/>
    <w:rsid w:val="005F3CE7"/>
    <w:rsid w:val="005F4F95"/>
    <w:rsid w:val="0060171D"/>
    <w:rsid w:val="00602E6D"/>
    <w:rsid w:val="00637CDB"/>
    <w:rsid w:val="0064531A"/>
    <w:rsid w:val="00655970"/>
    <w:rsid w:val="0067011F"/>
    <w:rsid w:val="0067651C"/>
    <w:rsid w:val="00686E60"/>
    <w:rsid w:val="006A2AED"/>
    <w:rsid w:val="006C2A1E"/>
    <w:rsid w:val="006C3EAF"/>
    <w:rsid w:val="00733870"/>
    <w:rsid w:val="0076595D"/>
    <w:rsid w:val="00777B3C"/>
    <w:rsid w:val="00797EC2"/>
    <w:rsid w:val="007B1753"/>
    <w:rsid w:val="007B78D5"/>
    <w:rsid w:val="007C4A72"/>
    <w:rsid w:val="007D46C6"/>
    <w:rsid w:val="007F1D76"/>
    <w:rsid w:val="00833FF4"/>
    <w:rsid w:val="00835771"/>
    <w:rsid w:val="00841214"/>
    <w:rsid w:val="00865BFF"/>
    <w:rsid w:val="008667F0"/>
    <w:rsid w:val="008761A1"/>
    <w:rsid w:val="00895C40"/>
    <w:rsid w:val="008A53C6"/>
    <w:rsid w:val="008B388F"/>
    <w:rsid w:val="008C01BF"/>
    <w:rsid w:val="008C19B6"/>
    <w:rsid w:val="008D147C"/>
    <w:rsid w:val="008E6BC8"/>
    <w:rsid w:val="009005B0"/>
    <w:rsid w:val="0092381F"/>
    <w:rsid w:val="009261C0"/>
    <w:rsid w:val="00962157"/>
    <w:rsid w:val="00981E73"/>
    <w:rsid w:val="00997D94"/>
    <w:rsid w:val="009A037D"/>
    <w:rsid w:val="009E2B56"/>
    <w:rsid w:val="009F5F8D"/>
    <w:rsid w:val="00A21CFD"/>
    <w:rsid w:val="00A2231D"/>
    <w:rsid w:val="00A34B9C"/>
    <w:rsid w:val="00A4454E"/>
    <w:rsid w:val="00A45F39"/>
    <w:rsid w:val="00A639CD"/>
    <w:rsid w:val="00A70D17"/>
    <w:rsid w:val="00AA7393"/>
    <w:rsid w:val="00AB3BD0"/>
    <w:rsid w:val="00AC1159"/>
    <w:rsid w:val="00AC4C7A"/>
    <w:rsid w:val="00AC4F80"/>
    <w:rsid w:val="00AE1CF8"/>
    <w:rsid w:val="00AF0DD7"/>
    <w:rsid w:val="00B103B2"/>
    <w:rsid w:val="00B3708C"/>
    <w:rsid w:val="00B5509C"/>
    <w:rsid w:val="00B603A3"/>
    <w:rsid w:val="00B8528C"/>
    <w:rsid w:val="00B9664C"/>
    <w:rsid w:val="00BA05F5"/>
    <w:rsid w:val="00BB3C58"/>
    <w:rsid w:val="00BE3462"/>
    <w:rsid w:val="00BF18B9"/>
    <w:rsid w:val="00C35057"/>
    <w:rsid w:val="00C52E56"/>
    <w:rsid w:val="00C641F9"/>
    <w:rsid w:val="00C7015E"/>
    <w:rsid w:val="00CA064B"/>
    <w:rsid w:val="00CB49FD"/>
    <w:rsid w:val="00CD43E0"/>
    <w:rsid w:val="00CE01F1"/>
    <w:rsid w:val="00CE21E8"/>
    <w:rsid w:val="00CE2CA3"/>
    <w:rsid w:val="00CE3402"/>
    <w:rsid w:val="00D10680"/>
    <w:rsid w:val="00D15269"/>
    <w:rsid w:val="00D203B5"/>
    <w:rsid w:val="00D47090"/>
    <w:rsid w:val="00D512AF"/>
    <w:rsid w:val="00D513AE"/>
    <w:rsid w:val="00D718DE"/>
    <w:rsid w:val="00D875AE"/>
    <w:rsid w:val="00DA4E53"/>
    <w:rsid w:val="00DD3F84"/>
    <w:rsid w:val="00E17A21"/>
    <w:rsid w:val="00E216A7"/>
    <w:rsid w:val="00E22F42"/>
    <w:rsid w:val="00E31CB0"/>
    <w:rsid w:val="00E64196"/>
    <w:rsid w:val="00E67AAC"/>
    <w:rsid w:val="00E933CB"/>
    <w:rsid w:val="00EA2B43"/>
    <w:rsid w:val="00EB4051"/>
    <w:rsid w:val="00EB4602"/>
    <w:rsid w:val="00EE71D3"/>
    <w:rsid w:val="00EF4A0D"/>
    <w:rsid w:val="00F006A5"/>
    <w:rsid w:val="00F04952"/>
    <w:rsid w:val="00F10D95"/>
    <w:rsid w:val="00F36882"/>
    <w:rsid w:val="00F53D3A"/>
    <w:rsid w:val="00F623AD"/>
    <w:rsid w:val="00F867EF"/>
    <w:rsid w:val="00FA0CE2"/>
    <w:rsid w:val="00FB392C"/>
    <w:rsid w:val="00FB72DC"/>
    <w:rsid w:val="00FC7D94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0DD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link w:val="10"/>
    <w:uiPriority w:val="1"/>
    <w:qFormat/>
    <w:rsid w:val="00A4454E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A4454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4454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A4454E"/>
    <w:pPr>
      <w:ind w:left="590"/>
    </w:pPr>
    <w:rPr>
      <w:sz w:val="28"/>
      <w:szCs w:val="28"/>
    </w:rPr>
  </w:style>
  <w:style w:type="character" w:customStyle="1" w:styleId="a4">
    <w:name w:val="Основной текст Знак"/>
    <w:link w:val="a3"/>
    <w:rsid w:val="00A445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4454E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A4454E"/>
  </w:style>
  <w:style w:type="paragraph" w:customStyle="1" w:styleId="11">
    <w:name w:val="Заголовок 11"/>
    <w:basedOn w:val="a"/>
    <w:uiPriority w:val="1"/>
    <w:qFormat/>
    <w:rsid w:val="00A4454E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5">
    <w:name w:val="Основной текст (5)_"/>
    <w:link w:val="5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4454E"/>
    <w:pPr>
      <w:shd w:val="clear" w:color="auto" w:fill="FFFFFF"/>
      <w:autoSpaceDE/>
      <w:autoSpaceDN/>
      <w:spacing w:line="274" w:lineRule="exact"/>
      <w:jc w:val="center"/>
    </w:pPr>
    <w:rPr>
      <w:rFonts w:ascii="Arial" w:eastAsia="Calibri" w:hAnsi="Arial" w:cs="Arial"/>
      <w:b/>
      <w:bCs/>
      <w:i/>
      <w:iCs/>
      <w:sz w:val="23"/>
      <w:szCs w:val="23"/>
      <w:lang w:eastAsia="en-US" w:bidi="ar-SA"/>
    </w:rPr>
  </w:style>
  <w:style w:type="character" w:styleId="a6">
    <w:name w:val="Hyperlink"/>
    <w:uiPriority w:val="99"/>
    <w:rsid w:val="00A4454E"/>
    <w:rPr>
      <w:color w:val="0066CC"/>
      <w:u w:val="single"/>
    </w:rPr>
  </w:style>
  <w:style w:type="character" w:customStyle="1" w:styleId="3">
    <w:name w:val="Заголовок №3_"/>
    <w:link w:val="3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4454E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="Calibri" w:hAnsi="Arial" w:cs="Arial"/>
      <w:b/>
      <w:bCs/>
      <w:i/>
      <w:iCs/>
      <w:sz w:val="23"/>
      <w:szCs w:val="23"/>
      <w:lang w:eastAsia="en-US" w:bidi="ar-SA"/>
    </w:rPr>
  </w:style>
  <w:style w:type="character" w:customStyle="1" w:styleId="UnresolvedMention">
    <w:name w:val="Unresolved Mention"/>
    <w:uiPriority w:val="99"/>
    <w:semiHidden/>
    <w:unhideWhenUsed/>
    <w:rsid w:val="00A4454E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A4454E"/>
  </w:style>
  <w:style w:type="character" w:customStyle="1" w:styleId="a7">
    <w:name w:val="Гипертекстовая ссылка"/>
    <w:uiPriority w:val="99"/>
    <w:rsid w:val="00A4454E"/>
    <w:rPr>
      <w:color w:val="106BBE"/>
    </w:rPr>
  </w:style>
  <w:style w:type="character" w:customStyle="1" w:styleId="a8">
    <w:name w:val="Основной текст + Малые прописные"/>
    <w:uiPriority w:val="99"/>
    <w:rsid w:val="00A4454E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uiPriority w:val="99"/>
    <w:rsid w:val="00A4454E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uiPriority w:val="99"/>
    <w:locked/>
    <w:rsid w:val="00A4454E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A445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link w:val="310"/>
    <w:uiPriority w:val="99"/>
    <w:locked/>
    <w:rsid w:val="00A4454E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A4454E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A4454E"/>
    <w:pPr>
      <w:shd w:val="clear" w:color="auto" w:fill="FFFFFF"/>
      <w:autoSpaceDE/>
      <w:autoSpaceDN/>
      <w:spacing w:line="384" w:lineRule="exact"/>
      <w:jc w:val="center"/>
    </w:pPr>
    <w:rPr>
      <w:rFonts w:ascii="Arial" w:eastAsia="Calibri" w:hAnsi="Arial" w:cs="Arial"/>
      <w:b/>
      <w:bCs/>
      <w:sz w:val="23"/>
      <w:szCs w:val="23"/>
      <w:lang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A4454E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="Calibri" w:hAnsi="Arial" w:cs="Arial"/>
      <w:i/>
      <w:iCs/>
      <w:sz w:val="23"/>
      <w:szCs w:val="23"/>
      <w:lang w:eastAsia="en-US" w:bidi="ar-SA"/>
    </w:rPr>
  </w:style>
  <w:style w:type="character" w:customStyle="1" w:styleId="2">
    <w:name w:val="Подпись к таблице (2)_"/>
    <w:link w:val="21"/>
    <w:uiPriority w:val="99"/>
    <w:locked/>
    <w:rsid w:val="00A4454E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A4454E"/>
    <w:pPr>
      <w:shd w:val="clear" w:color="auto" w:fill="FFFFFF"/>
      <w:autoSpaceDE/>
      <w:autoSpaceDN/>
      <w:spacing w:line="240" w:lineRule="atLeast"/>
    </w:pPr>
    <w:rPr>
      <w:rFonts w:ascii="Arial" w:eastAsia="Calibri" w:hAnsi="Arial" w:cs="Arial"/>
      <w:sz w:val="23"/>
      <w:szCs w:val="23"/>
      <w:lang w:eastAsia="en-US" w:bidi="ar-SA"/>
    </w:rPr>
  </w:style>
  <w:style w:type="character" w:customStyle="1" w:styleId="32">
    <w:name w:val="Заголовок №3"/>
    <w:uiPriority w:val="99"/>
    <w:rsid w:val="00A4454E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A445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4454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Normal (Web)"/>
    <w:basedOn w:val="a"/>
    <w:uiPriority w:val="99"/>
    <w:unhideWhenUsed/>
    <w:rsid w:val="009621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d">
    <w:name w:val="Нормальный (таблица)"/>
    <w:basedOn w:val="a"/>
    <w:next w:val="a"/>
    <w:rsid w:val="005772BE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ae">
    <w:name w:val="Прижатый влево"/>
    <w:basedOn w:val="a"/>
    <w:next w:val="a"/>
    <w:rsid w:val="005772BE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table" w:styleId="af">
    <w:name w:val="Table Grid"/>
    <w:basedOn w:val="a1"/>
    <w:uiPriority w:val="39"/>
    <w:rsid w:val="002452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C3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CE34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E3402"/>
    <w:rPr>
      <w:rFonts w:ascii="Times New Roman" w:eastAsia="Times New Roman" w:hAnsi="Times New Roman"/>
      <w:sz w:val="22"/>
      <w:szCs w:val="22"/>
      <w:lang w:bidi="ru-RU"/>
    </w:rPr>
  </w:style>
  <w:style w:type="paragraph" w:styleId="af2">
    <w:name w:val="footer"/>
    <w:basedOn w:val="a"/>
    <w:link w:val="af3"/>
    <w:uiPriority w:val="99"/>
    <w:unhideWhenUsed/>
    <w:rsid w:val="00CE34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E3402"/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FontStyle46">
    <w:name w:val="Font Style46"/>
    <w:rsid w:val="00797EC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97EC2"/>
    <w:pPr>
      <w:suppressAutoHyphens/>
      <w:autoSpaceDN/>
    </w:pPr>
    <w:rPr>
      <w:sz w:val="24"/>
      <w:szCs w:val="24"/>
      <w:lang w:eastAsia="zh-CN" w:bidi="ar-SA"/>
    </w:rPr>
  </w:style>
  <w:style w:type="paragraph" w:customStyle="1" w:styleId="ConsPlusNonformat">
    <w:name w:val="ConsPlusNonformat"/>
    <w:rsid w:val="00797EC2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f4">
    <w:name w:val="No Spacing"/>
    <w:qFormat/>
    <w:rsid w:val="00CE2C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0DD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link w:val="10"/>
    <w:uiPriority w:val="1"/>
    <w:qFormat/>
    <w:rsid w:val="00A4454E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A4454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4454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A4454E"/>
    <w:pPr>
      <w:ind w:left="590"/>
    </w:pPr>
    <w:rPr>
      <w:sz w:val="28"/>
      <w:szCs w:val="28"/>
    </w:rPr>
  </w:style>
  <w:style w:type="character" w:customStyle="1" w:styleId="a4">
    <w:name w:val="Основной текст Знак"/>
    <w:link w:val="a3"/>
    <w:rsid w:val="00A445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4454E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A4454E"/>
  </w:style>
  <w:style w:type="paragraph" w:customStyle="1" w:styleId="11">
    <w:name w:val="Заголовок 11"/>
    <w:basedOn w:val="a"/>
    <w:uiPriority w:val="1"/>
    <w:qFormat/>
    <w:rsid w:val="00A4454E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5">
    <w:name w:val="Основной текст (5)_"/>
    <w:link w:val="5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4454E"/>
    <w:pPr>
      <w:shd w:val="clear" w:color="auto" w:fill="FFFFFF"/>
      <w:autoSpaceDE/>
      <w:autoSpaceDN/>
      <w:spacing w:line="274" w:lineRule="exact"/>
      <w:jc w:val="center"/>
    </w:pPr>
    <w:rPr>
      <w:rFonts w:ascii="Arial" w:eastAsia="Calibri" w:hAnsi="Arial" w:cs="Arial"/>
      <w:b/>
      <w:bCs/>
      <w:i/>
      <w:iCs/>
      <w:sz w:val="23"/>
      <w:szCs w:val="23"/>
      <w:lang w:eastAsia="en-US" w:bidi="ar-SA"/>
    </w:rPr>
  </w:style>
  <w:style w:type="character" w:styleId="a6">
    <w:name w:val="Hyperlink"/>
    <w:uiPriority w:val="99"/>
    <w:rsid w:val="00A4454E"/>
    <w:rPr>
      <w:color w:val="0066CC"/>
      <w:u w:val="single"/>
    </w:rPr>
  </w:style>
  <w:style w:type="character" w:customStyle="1" w:styleId="3">
    <w:name w:val="Заголовок №3_"/>
    <w:link w:val="3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4454E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="Calibri" w:hAnsi="Arial" w:cs="Arial"/>
      <w:b/>
      <w:bCs/>
      <w:i/>
      <w:iCs/>
      <w:sz w:val="23"/>
      <w:szCs w:val="23"/>
      <w:lang w:eastAsia="en-US" w:bidi="ar-SA"/>
    </w:rPr>
  </w:style>
  <w:style w:type="character" w:customStyle="1" w:styleId="UnresolvedMention">
    <w:name w:val="Unresolved Mention"/>
    <w:uiPriority w:val="99"/>
    <w:semiHidden/>
    <w:unhideWhenUsed/>
    <w:rsid w:val="00A4454E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A4454E"/>
  </w:style>
  <w:style w:type="character" w:customStyle="1" w:styleId="a7">
    <w:name w:val="Гипертекстовая ссылка"/>
    <w:uiPriority w:val="99"/>
    <w:rsid w:val="00A4454E"/>
    <w:rPr>
      <w:color w:val="106BBE"/>
    </w:rPr>
  </w:style>
  <w:style w:type="character" w:customStyle="1" w:styleId="a8">
    <w:name w:val="Основной текст + Малые прописные"/>
    <w:uiPriority w:val="99"/>
    <w:rsid w:val="00A4454E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uiPriority w:val="99"/>
    <w:rsid w:val="00A4454E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uiPriority w:val="99"/>
    <w:locked/>
    <w:rsid w:val="00A4454E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A445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link w:val="310"/>
    <w:uiPriority w:val="99"/>
    <w:locked/>
    <w:rsid w:val="00A4454E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A4454E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A4454E"/>
    <w:pPr>
      <w:shd w:val="clear" w:color="auto" w:fill="FFFFFF"/>
      <w:autoSpaceDE/>
      <w:autoSpaceDN/>
      <w:spacing w:line="384" w:lineRule="exact"/>
      <w:jc w:val="center"/>
    </w:pPr>
    <w:rPr>
      <w:rFonts w:ascii="Arial" w:eastAsia="Calibri" w:hAnsi="Arial" w:cs="Arial"/>
      <w:b/>
      <w:bCs/>
      <w:sz w:val="23"/>
      <w:szCs w:val="23"/>
      <w:lang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A4454E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="Calibri" w:hAnsi="Arial" w:cs="Arial"/>
      <w:i/>
      <w:iCs/>
      <w:sz w:val="23"/>
      <w:szCs w:val="23"/>
      <w:lang w:eastAsia="en-US" w:bidi="ar-SA"/>
    </w:rPr>
  </w:style>
  <w:style w:type="character" w:customStyle="1" w:styleId="2">
    <w:name w:val="Подпись к таблице (2)_"/>
    <w:link w:val="21"/>
    <w:uiPriority w:val="99"/>
    <w:locked/>
    <w:rsid w:val="00A4454E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A4454E"/>
    <w:pPr>
      <w:shd w:val="clear" w:color="auto" w:fill="FFFFFF"/>
      <w:autoSpaceDE/>
      <w:autoSpaceDN/>
      <w:spacing w:line="240" w:lineRule="atLeast"/>
    </w:pPr>
    <w:rPr>
      <w:rFonts w:ascii="Arial" w:eastAsia="Calibri" w:hAnsi="Arial" w:cs="Arial"/>
      <w:sz w:val="23"/>
      <w:szCs w:val="23"/>
      <w:lang w:eastAsia="en-US" w:bidi="ar-SA"/>
    </w:rPr>
  </w:style>
  <w:style w:type="character" w:customStyle="1" w:styleId="32">
    <w:name w:val="Заголовок №3"/>
    <w:uiPriority w:val="99"/>
    <w:rsid w:val="00A4454E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A445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4454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Normal (Web)"/>
    <w:basedOn w:val="a"/>
    <w:uiPriority w:val="99"/>
    <w:unhideWhenUsed/>
    <w:rsid w:val="009621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d">
    <w:name w:val="Нормальный (таблица)"/>
    <w:basedOn w:val="a"/>
    <w:next w:val="a"/>
    <w:rsid w:val="005772BE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ae">
    <w:name w:val="Прижатый влево"/>
    <w:basedOn w:val="a"/>
    <w:next w:val="a"/>
    <w:rsid w:val="005772BE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table" w:styleId="af">
    <w:name w:val="Table Grid"/>
    <w:basedOn w:val="a1"/>
    <w:uiPriority w:val="39"/>
    <w:rsid w:val="002452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C3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CE34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E3402"/>
    <w:rPr>
      <w:rFonts w:ascii="Times New Roman" w:eastAsia="Times New Roman" w:hAnsi="Times New Roman"/>
      <w:sz w:val="22"/>
      <w:szCs w:val="22"/>
      <w:lang w:bidi="ru-RU"/>
    </w:rPr>
  </w:style>
  <w:style w:type="paragraph" w:styleId="af2">
    <w:name w:val="footer"/>
    <w:basedOn w:val="a"/>
    <w:link w:val="af3"/>
    <w:uiPriority w:val="99"/>
    <w:unhideWhenUsed/>
    <w:rsid w:val="00CE34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E3402"/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FontStyle46">
    <w:name w:val="Font Style46"/>
    <w:rsid w:val="00797EC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97EC2"/>
    <w:pPr>
      <w:suppressAutoHyphens/>
      <w:autoSpaceDN/>
    </w:pPr>
    <w:rPr>
      <w:sz w:val="24"/>
      <w:szCs w:val="24"/>
      <w:lang w:eastAsia="zh-CN" w:bidi="ar-SA"/>
    </w:rPr>
  </w:style>
  <w:style w:type="paragraph" w:customStyle="1" w:styleId="ConsPlusNonformat">
    <w:name w:val="ConsPlusNonformat"/>
    <w:rsid w:val="00797EC2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f4">
    <w:name w:val="No Spacing"/>
    <w:qFormat/>
    <w:rsid w:val="00CE2C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linci.ru,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mfc-klint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C7B6-F3B2-4C1E-991C-234AC25D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19268</Words>
  <Characters>109829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128840</CharactersWithSpaces>
  <SharedDoc>false</SharedDoc>
  <HLinks>
    <vt:vector size="30" baseType="variant">
      <vt:variant>
        <vt:i4>3932239</vt:i4>
      </vt:variant>
      <vt:variant>
        <vt:i4>12</vt:i4>
      </vt:variant>
      <vt:variant>
        <vt:i4>0</vt:i4>
      </vt:variant>
      <vt:variant>
        <vt:i4>5</vt:i4>
      </vt:variant>
      <vt:variant>
        <vt:lpwstr>mailto:mfc-klintsy@mail.ru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1769507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http://klinci.ru,/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2</cp:revision>
  <cp:lastPrinted>2020-08-10T10:56:00Z</cp:lastPrinted>
  <dcterms:created xsi:type="dcterms:W3CDTF">2020-08-20T09:17:00Z</dcterms:created>
  <dcterms:modified xsi:type="dcterms:W3CDTF">2020-08-20T09:17:00Z</dcterms:modified>
</cp:coreProperties>
</file>