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РОССИЙСКАЯ ФЕДЕРАЦИЯ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ГОРОДСКОЙ ОКРУГ</w:t>
      </w:r>
    </w:p>
    <w:p w:rsidR="00707519" w:rsidRPr="00707519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«ГОРОД  КЛИНЦЫ БРЯНСКОЙ ОБЛАСТИ»</w:t>
      </w:r>
    </w:p>
    <w:p w:rsidR="00ED6F3C" w:rsidRPr="00ED6F3C" w:rsidRDefault="00707519" w:rsidP="0070751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553BE" w:rsidRPr="00ED6F3C" w:rsidRDefault="000553BE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ПОСТАНОВЛЕНИЕ</w:t>
      </w:r>
    </w:p>
    <w:p w:rsidR="00ED6F3C" w:rsidRPr="00ED6F3C" w:rsidRDefault="00ED6F3C" w:rsidP="00ED6F3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D6F3C" w:rsidRPr="00ED6F3C" w:rsidRDefault="00C70F4A" w:rsidP="00ED6F3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</w:t>
      </w:r>
      <w:r w:rsidR="00CC270D">
        <w:rPr>
          <w:rFonts w:ascii="Times New Roman" w:hAnsi="Times New Roman"/>
          <w:sz w:val="28"/>
          <w:szCs w:val="28"/>
        </w:rPr>
        <w:t>_________</w:t>
      </w:r>
      <w:r w:rsidR="000553BE">
        <w:rPr>
          <w:rFonts w:ascii="Times New Roman" w:hAnsi="Times New Roman"/>
          <w:sz w:val="28"/>
          <w:szCs w:val="28"/>
        </w:rPr>
        <w:t xml:space="preserve">__ 2020 </w:t>
      </w:r>
      <w:r w:rsidR="00ED6F3C" w:rsidRPr="00ED6F3C">
        <w:rPr>
          <w:rFonts w:ascii="Times New Roman" w:hAnsi="Times New Roman"/>
          <w:sz w:val="28"/>
          <w:szCs w:val="28"/>
        </w:rPr>
        <w:t xml:space="preserve">  № 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2E102B">
      <w:pPr>
        <w:pStyle w:val="ac"/>
        <w:ind w:right="4160" w:firstLine="567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3" w:history="1">
        <w:r w:rsidRPr="00ED6F3C">
          <w:rPr>
            <w:rFonts w:ascii="Times New Roman" w:hAnsi="Times New Roman"/>
            <w:sz w:val="28"/>
            <w:szCs w:val="28"/>
          </w:rPr>
          <w:t xml:space="preserve">административного </w:t>
        </w:r>
        <w:proofErr w:type="gramStart"/>
        <w:r w:rsidRPr="00ED6F3C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650A58">
        <w:rPr>
          <w:rFonts w:ascii="Times New Roman" w:hAnsi="Times New Roman"/>
          <w:sz w:val="28"/>
          <w:szCs w:val="28"/>
        </w:rPr>
        <w:t xml:space="preserve">а </w:t>
      </w:r>
      <w:r w:rsidRPr="00ED6F3C">
        <w:rPr>
          <w:rFonts w:ascii="Times New Roman" w:hAnsi="Times New Roman"/>
          <w:sz w:val="28"/>
          <w:szCs w:val="28"/>
        </w:rPr>
        <w:t xml:space="preserve">предоставления муниципальной услуги "Выдача разрешения на установку </w:t>
      </w:r>
      <w:r>
        <w:rPr>
          <w:rFonts w:ascii="Times New Roman" w:hAnsi="Times New Roman"/>
          <w:sz w:val="28"/>
          <w:szCs w:val="28"/>
        </w:rPr>
        <w:t xml:space="preserve">и эксплуатацию </w:t>
      </w:r>
      <w:r w:rsidRPr="00ED6F3C">
        <w:rPr>
          <w:rFonts w:ascii="Times New Roman" w:hAnsi="Times New Roman"/>
          <w:sz w:val="28"/>
          <w:szCs w:val="28"/>
        </w:rPr>
        <w:t>рекламных конструкций, аннулирование</w:t>
      </w:r>
      <w:r>
        <w:rPr>
          <w:rFonts w:ascii="Times New Roman" w:hAnsi="Times New Roman"/>
          <w:sz w:val="28"/>
          <w:szCs w:val="28"/>
        </w:rPr>
        <w:t xml:space="preserve"> ранее выданных</w:t>
      </w:r>
      <w:r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r w:rsidRPr="00ED6F3C">
        <w:rPr>
          <w:rFonts w:ascii="Times New Roman" w:hAnsi="Times New Roman"/>
          <w:sz w:val="28"/>
          <w:szCs w:val="28"/>
        </w:rPr>
        <w:t xml:space="preserve"> на территории</w:t>
      </w:r>
      <w:r w:rsidR="00707519">
        <w:rPr>
          <w:rFonts w:ascii="Times New Roman" w:hAnsi="Times New Roman"/>
          <w:sz w:val="28"/>
          <w:szCs w:val="28"/>
        </w:rPr>
        <w:t xml:space="preserve"> городского округа «город Клинцы Брянской области"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Default="00ED6F3C" w:rsidP="009A36E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ED6F3C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ED6F3C">
          <w:rPr>
            <w:rFonts w:ascii="Times New Roman" w:hAnsi="Times New Roman"/>
            <w:sz w:val="28"/>
            <w:szCs w:val="28"/>
          </w:rPr>
          <w:t>законом</w:t>
        </w:r>
      </w:hyperlink>
      <w:r w:rsidRPr="00ED6F3C">
        <w:rPr>
          <w:rFonts w:ascii="Times New Roman" w:hAnsi="Times New Roman"/>
          <w:sz w:val="28"/>
          <w:szCs w:val="28"/>
        </w:rPr>
        <w:t xml:space="preserve"> от 27.07.2010 N 210 "Об организации предоставления государственных и муниципальных услуг</w:t>
      </w:r>
      <w:r w:rsidR="009A36E9">
        <w:rPr>
          <w:rFonts w:ascii="Times New Roman" w:hAnsi="Times New Roman"/>
          <w:sz w:val="28"/>
          <w:szCs w:val="28"/>
        </w:rPr>
        <w:t>»,  Решением</w:t>
      </w:r>
      <w:r w:rsidR="00CB406A">
        <w:rPr>
          <w:rFonts w:ascii="Times New Roman" w:hAnsi="Times New Roman"/>
          <w:sz w:val="28"/>
          <w:szCs w:val="28"/>
        </w:rPr>
        <w:t xml:space="preserve"> Клинцовского городского Совета народных депутатов</w:t>
      </w:r>
      <w:r w:rsidR="009A36E9">
        <w:rPr>
          <w:rFonts w:ascii="Times New Roman" w:hAnsi="Times New Roman"/>
          <w:sz w:val="28"/>
          <w:szCs w:val="28"/>
        </w:rPr>
        <w:t xml:space="preserve"> от 17.06.2020 № 7-120 «О внесении изменений в структуру Клинцовской  городской администрации, утвержденную Решением Клинцовского городского Совета народных депутатов от 25.11.2009 года № 5-65»</w:t>
      </w:r>
      <w:r w:rsidR="00CB406A">
        <w:rPr>
          <w:rFonts w:ascii="Times New Roman" w:hAnsi="Times New Roman"/>
          <w:sz w:val="28"/>
          <w:szCs w:val="28"/>
        </w:rPr>
        <w:t xml:space="preserve">, </w:t>
      </w:r>
    </w:p>
    <w:p w:rsidR="00CB406A" w:rsidRPr="00ED6F3C" w:rsidRDefault="00CB406A" w:rsidP="009A36E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D6F3C" w:rsidRPr="00ED6F3C" w:rsidRDefault="00ED6F3C" w:rsidP="00C852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ПОСТАНОВЛЯЮ:</w:t>
      </w:r>
    </w:p>
    <w:p w:rsidR="00ED6F3C" w:rsidRPr="00ED6F3C" w:rsidRDefault="00ED6F3C" w:rsidP="00ED6F3C">
      <w:pPr>
        <w:pStyle w:val="ac"/>
        <w:rPr>
          <w:rFonts w:ascii="Times New Roman" w:hAnsi="Times New Roman"/>
          <w:sz w:val="28"/>
          <w:szCs w:val="28"/>
        </w:rPr>
      </w:pPr>
    </w:p>
    <w:p w:rsidR="00ED6F3C" w:rsidRPr="00ED6F3C" w:rsidRDefault="00695D2F" w:rsidP="00ED6F3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="00ED6F3C" w:rsidRPr="00ED6F3C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="00ED6F3C" w:rsidRPr="00ED6F3C">
        <w:rPr>
          <w:rFonts w:ascii="Times New Roman" w:hAnsi="Times New Roman"/>
          <w:sz w:val="28"/>
          <w:szCs w:val="28"/>
        </w:rPr>
        <w:t xml:space="preserve"> предоставления муниципальной услуги "Выдача разрешения на установку</w:t>
      </w:r>
      <w:r w:rsidR="00E62A20">
        <w:rPr>
          <w:rFonts w:ascii="Times New Roman" w:hAnsi="Times New Roman"/>
          <w:sz w:val="28"/>
          <w:szCs w:val="28"/>
        </w:rPr>
        <w:t xml:space="preserve"> и эксплуатацию</w:t>
      </w:r>
      <w:r w:rsidR="00ED6F3C" w:rsidRPr="00ED6F3C">
        <w:rPr>
          <w:rFonts w:ascii="Times New Roman" w:hAnsi="Times New Roman"/>
          <w:sz w:val="28"/>
          <w:szCs w:val="28"/>
        </w:rPr>
        <w:t xml:space="preserve"> рекламных конструкций, аннулирование </w:t>
      </w:r>
      <w:r w:rsidR="00E62A20">
        <w:rPr>
          <w:rFonts w:ascii="Times New Roman" w:hAnsi="Times New Roman"/>
          <w:sz w:val="28"/>
          <w:szCs w:val="28"/>
        </w:rPr>
        <w:t>ранее выданных</w:t>
      </w:r>
      <w:r w:rsidR="00ED6F3C" w:rsidRPr="00ED6F3C">
        <w:rPr>
          <w:rFonts w:ascii="Times New Roman" w:hAnsi="Times New Roman"/>
          <w:sz w:val="28"/>
          <w:szCs w:val="28"/>
        </w:rPr>
        <w:t xml:space="preserve"> разрешений</w:t>
      </w:r>
      <w:r w:rsidR="00A6197A">
        <w:rPr>
          <w:rFonts w:ascii="Times New Roman" w:hAnsi="Times New Roman"/>
          <w:sz w:val="28"/>
          <w:szCs w:val="28"/>
        </w:rPr>
        <w:t>»</w:t>
      </w:r>
      <w:r w:rsidR="00ED6F3C" w:rsidRPr="00ED6F3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815F4">
        <w:rPr>
          <w:rFonts w:ascii="Times New Roman" w:hAnsi="Times New Roman"/>
          <w:sz w:val="28"/>
          <w:szCs w:val="28"/>
        </w:rPr>
        <w:t xml:space="preserve"> «город Клинцы Брянской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D6F3C" w:rsidRPr="00ED6F3C">
        <w:rPr>
          <w:rFonts w:ascii="Times New Roman" w:hAnsi="Times New Roman"/>
          <w:sz w:val="28"/>
          <w:szCs w:val="28"/>
        </w:rPr>
        <w:t>со</w:t>
      </w:r>
      <w:r w:rsidR="00E815F4"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="00ED6F3C" w:rsidRPr="00ED6F3C">
        <w:rPr>
          <w:rFonts w:ascii="Times New Roman" w:hAnsi="Times New Roman"/>
          <w:sz w:val="28"/>
          <w:szCs w:val="28"/>
        </w:rPr>
        <w:t>остановлению.</w:t>
      </w:r>
    </w:p>
    <w:p w:rsidR="00CC270D" w:rsidRPr="00CC270D" w:rsidRDefault="00695D2F" w:rsidP="00CC270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4B3C">
        <w:rPr>
          <w:rFonts w:ascii="Times New Roman" w:hAnsi="Times New Roman"/>
          <w:sz w:val="28"/>
          <w:szCs w:val="28"/>
        </w:rPr>
        <w:t xml:space="preserve">2. </w:t>
      </w:r>
      <w:r w:rsidR="00E815F4" w:rsidRPr="00E815F4">
        <w:rPr>
          <w:rFonts w:ascii="Times New Roman" w:hAnsi="Times New Roman"/>
          <w:sz w:val="28"/>
          <w:szCs w:val="28"/>
        </w:rPr>
        <w:t>С момента издания настоящего постановления признать утратившим</w:t>
      </w:r>
      <w:r w:rsidR="00CC270D">
        <w:rPr>
          <w:rFonts w:ascii="Times New Roman" w:hAnsi="Times New Roman"/>
          <w:sz w:val="28"/>
          <w:szCs w:val="28"/>
        </w:rPr>
        <w:t xml:space="preserve"> силу постановление Клинцовской городской администрации от 06.05.2020 №634 «</w:t>
      </w:r>
      <w:r w:rsidR="00CC270D" w:rsidRPr="00CC270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установку и эксплуатацию рекламных конструкций, аннулирование ранее выданных разрешений» на территории городского округа «город Клинцы Брянской области"</w:t>
      </w:r>
      <w:r w:rsidR="00CC270D">
        <w:rPr>
          <w:rFonts w:ascii="Times New Roman" w:hAnsi="Times New Roman"/>
          <w:sz w:val="28"/>
          <w:szCs w:val="28"/>
        </w:rPr>
        <w:t>.</w:t>
      </w:r>
    </w:p>
    <w:p w:rsidR="00ED6F3C" w:rsidRDefault="00D87318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15F4">
        <w:rPr>
          <w:rFonts w:ascii="Times New Roman" w:hAnsi="Times New Roman"/>
          <w:sz w:val="28"/>
          <w:szCs w:val="28"/>
        </w:rPr>
        <w:t>3. Настоящее п</w:t>
      </w:r>
      <w:r w:rsidR="00ED6F3C" w:rsidRPr="00ED6F3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815F4" w:rsidRP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700E91">
        <w:rPr>
          <w:rFonts w:ascii="Times New Roman" w:hAnsi="Times New Roman"/>
          <w:sz w:val="28"/>
          <w:szCs w:val="28"/>
        </w:rPr>
        <w:t>Начальнику</w:t>
      </w:r>
      <w:r w:rsidRPr="00E815F4">
        <w:rPr>
          <w:rFonts w:ascii="Times New Roman" w:hAnsi="Times New Roman"/>
          <w:sz w:val="28"/>
          <w:szCs w:val="28"/>
        </w:rPr>
        <w:t xml:space="preserve"> отдела</w:t>
      </w:r>
      <w:r w:rsidR="00700E91">
        <w:rPr>
          <w:rFonts w:ascii="Times New Roman" w:hAnsi="Times New Roman"/>
          <w:sz w:val="28"/>
          <w:szCs w:val="28"/>
        </w:rPr>
        <w:t xml:space="preserve"> документационного обеспечения и обработки информации</w:t>
      </w:r>
      <w:r w:rsidRPr="00E815F4">
        <w:rPr>
          <w:rFonts w:ascii="Times New Roman" w:hAnsi="Times New Roman"/>
          <w:sz w:val="28"/>
          <w:szCs w:val="28"/>
        </w:rPr>
        <w:t xml:space="preserve"> Клинцовской городской администрации (</w:t>
      </w:r>
      <w:r w:rsidR="00700E91">
        <w:rPr>
          <w:rFonts w:ascii="Times New Roman" w:hAnsi="Times New Roman"/>
          <w:sz w:val="28"/>
          <w:szCs w:val="28"/>
        </w:rPr>
        <w:t>Алексееву В.Г.</w:t>
      </w:r>
      <w:bookmarkStart w:id="0" w:name="_GoBack"/>
      <w:bookmarkEnd w:id="0"/>
      <w:r w:rsidRPr="00E815F4">
        <w:rPr>
          <w:rFonts w:ascii="Times New Roman" w:hAnsi="Times New Roman"/>
          <w:sz w:val="28"/>
          <w:szCs w:val="28"/>
        </w:rPr>
        <w:t>) внести соответствующие  изменения в архивную документацию.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6F3C" w:rsidRPr="00ED6F3C">
        <w:rPr>
          <w:rFonts w:ascii="Times New Roman" w:hAnsi="Times New Roman"/>
          <w:sz w:val="28"/>
          <w:szCs w:val="28"/>
        </w:rPr>
        <w:t xml:space="preserve">5. </w:t>
      </w:r>
      <w:r w:rsidRPr="00E815F4">
        <w:rPr>
          <w:rFonts w:ascii="Times New Roman" w:hAnsi="Times New Roman"/>
          <w:sz w:val="28"/>
          <w:szCs w:val="28"/>
        </w:rPr>
        <w:t>Опубликовать настоящее постановление:</w:t>
      </w:r>
    </w:p>
    <w:p w:rsidR="00E815F4" w:rsidRP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lastRenderedPageBreak/>
        <w:t xml:space="preserve">         - на официальном сайте Клинцовской городской администрации в сети «Интернет».</w:t>
      </w:r>
    </w:p>
    <w:p w:rsidR="00ED6F3C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в официальном печатном  органе  городского округа « город Клинцы Брянской области» - газета «Труд».</w:t>
      </w:r>
    </w:p>
    <w:p w:rsidR="00E815F4" w:rsidRDefault="00E815F4" w:rsidP="00E815F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E81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5F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E815F4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Style w:val="ad"/>
        <w:tblpPr w:leftFromText="180" w:rightFromText="180" w:vertAnchor="text" w:horzAnchor="margin" w:tblpXSpec="center" w:tblpY="7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CC270D" w:rsidTr="008F3552">
        <w:trPr>
          <w:trHeight w:val="1414"/>
        </w:trPr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</w:pPr>
            <w:r>
              <w:t>Глава городской администрации</w:t>
            </w:r>
          </w:p>
          <w:p w:rsidR="00CC270D" w:rsidRDefault="00CC270D" w:rsidP="000637C9"/>
          <w:p w:rsidR="00CC270D" w:rsidRDefault="00CC270D" w:rsidP="000637C9">
            <w:pPr>
              <w:rPr>
                <w:sz w:val="28"/>
                <w:szCs w:val="28"/>
              </w:rPr>
            </w:pPr>
          </w:p>
          <w:p w:rsidR="00CC270D" w:rsidRPr="0067011F" w:rsidRDefault="00CC270D" w:rsidP="000637C9">
            <w:pPr>
              <w:rPr>
                <w:sz w:val="28"/>
                <w:szCs w:val="28"/>
              </w:rPr>
            </w:pPr>
            <w:r w:rsidRPr="0067011F">
              <w:rPr>
                <w:sz w:val="28"/>
                <w:szCs w:val="28"/>
              </w:rPr>
              <w:t>Заместитель главы городской администрации</w:t>
            </w: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  <w:jc w:val="right"/>
            </w:pPr>
            <w:r>
              <w:t xml:space="preserve">                  Ф.Н. </w:t>
            </w:r>
            <w:proofErr w:type="spellStart"/>
            <w:r>
              <w:t>Сушок</w:t>
            </w:r>
            <w:proofErr w:type="spellEnd"/>
          </w:p>
          <w:p w:rsidR="00CC270D" w:rsidRDefault="00CC270D" w:rsidP="000637C9">
            <w:pPr>
              <w:pStyle w:val="a3"/>
              <w:ind w:left="167" w:firstLine="567"/>
              <w:jc w:val="right"/>
            </w:pPr>
          </w:p>
          <w:p w:rsidR="00CC270D" w:rsidRDefault="00CC270D" w:rsidP="000637C9">
            <w:pPr>
              <w:pStyle w:val="a3"/>
              <w:ind w:left="0" w:right="-142"/>
            </w:pPr>
            <w:r>
              <w:t xml:space="preserve">     </w:t>
            </w:r>
          </w:p>
          <w:p w:rsidR="00CC270D" w:rsidRDefault="000637C9" w:rsidP="000637C9">
            <w:pPr>
              <w:pStyle w:val="a3"/>
              <w:ind w:left="0" w:right="-142"/>
            </w:pPr>
            <w:r>
              <w:t xml:space="preserve">       </w:t>
            </w:r>
            <w:r w:rsidR="008F3552">
              <w:t xml:space="preserve">  </w:t>
            </w:r>
            <w:r>
              <w:t xml:space="preserve">   </w:t>
            </w:r>
            <w:r w:rsidR="00CC270D">
              <w:t xml:space="preserve">  А.А. </w:t>
            </w:r>
            <w:proofErr w:type="spellStart"/>
            <w:r w:rsidR="00CC270D">
              <w:t>Батракова</w:t>
            </w:r>
            <w:proofErr w:type="spellEnd"/>
          </w:p>
          <w:p w:rsidR="00CC270D" w:rsidRDefault="00CC270D" w:rsidP="000637C9">
            <w:pPr>
              <w:pStyle w:val="a3"/>
              <w:ind w:left="0"/>
              <w:jc w:val="right"/>
            </w:pPr>
          </w:p>
        </w:tc>
      </w:tr>
      <w:tr w:rsidR="00CC270D" w:rsidTr="008F3552">
        <w:trPr>
          <w:trHeight w:val="2060"/>
        </w:trPr>
        <w:tc>
          <w:tcPr>
            <w:tcW w:w="7196" w:type="dxa"/>
          </w:tcPr>
          <w:p w:rsidR="000637C9" w:rsidRDefault="000637C9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  <w:r>
              <w:t xml:space="preserve">Начальник отдела архитектуры, </w:t>
            </w:r>
          </w:p>
          <w:p w:rsidR="00CC270D" w:rsidRPr="000637C9" w:rsidRDefault="00CC270D" w:rsidP="000637C9">
            <w:pPr>
              <w:pStyle w:val="a3"/>
              <w:ind w:left="0"/>
            </w:pPr>
            <w:r>
              <w:t>градостроительства и землепользования</w:t>
            </w:r>
          </w:p>
        </w:tc>
        <w:tc>
          <w:tcPr>
            <w:tcW w:w="3118" w:type="dxa"/>
          </w:tcPr>
          <w:p w:rsidR="000637C9" w:rsidRDefault="000637C9" w:rsidP="000637C9">
            <w:pPr>
              <w:pStyle w:val="a3"/>
              <w:ind w:left="0"/>
              <w:jc w:val="right"/>
            </w:pPr>
          </w:p>
          <w:p w:rsidR="000637C9" w:rsidRDefault="000637C9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  <w:proofErr w:type="spellStart"/>
            <w:r>
              <w:t>Т.В.Кузьменкова</w:t>
            </w:r>
            <w:proofErr w:type="spellEnd"/>
          </w:p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  <w:r>
              <w:t xml:space="preserve">         </w:t>
            </w:r>
          </w:p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</w:p>
        </w:tc>
      </w:tr>
      <w:tr w:rsidR="00CC270D" w:rsidTr="008F3552">
        <w:trPr>
          <w:trHeight w:val="1535"/>
        </w:trPr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</w:pPr>
            <w:r>
              <w:t xml:space="preserve">Начальник отдела организационно– </w:t>
            </w:r>
          </w:p>
          <w:p w:rsidR="00CC270D" w:rsidRDefault="00CC270D" w:rsidP="000637C9">
            <w:pPr>
              <w:pStyle w:val="a3"/>
              <w:ind w:left="0"/>
            </w:pPr>
            <w:r>
              <w:t>контрольной работы, муниципальной службы</w:t>
            </w:r>
          </w:p>
          <w:p w:rsidR="00CC270D" w:rsidRDefault="00CC270D" w:rsidP="000637C9">
            <w:pPr>
              <w:pStyle w:val="a3"/>
              <w:ind w:left="0"/>
            </w:pPr>
            <w:r>
              <w:t>и кадров</w:t>
            </w: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  <w:r>
              <w:t xml:space="preserve">           Е.Н. Семенцова</w:t>
            </w:r>
          </w:p>
        </w:tc>
      </w:tr>
      <w:tr w:rsidR="00CC270D" w:rsidTr="008F3552"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</w:pPr>
            <w:r>
              <w:t>Заместитель начальника отдела правовой экспертизы, юридического сопровождения и судебной защиты</w:t>
            </w: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  <w:jc w:val="right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  <w:r>
              <w:t xml:space="preserve">            </w:t>
            </w:r>
            <w:proofErr w:type="spellStart"/>
            <w:r>
              <w:t>О.О.Приходько</w:t>
            </w:r>
            <w:proofErr w:type="spellEnd"/>
          </w:p>
        </w:tc>
      </w:tr>
      <w:tr w:rsidR="00CC270D" w:rsidTr="008F3552"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  <w:jc w:val="right"/>
            </w:pP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  <w:jc w:val="right"/>
            </w:pPr>
          </w:p>
        </w:tc>
      </w:tr>
      <w:tr w:rsidR="00CC270D" w:rsidTr="008F3552"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0637C9" w:rsidRDefault="000637C9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</w:pPr>
            <w:proofErr w:type="spellStart"/>
            <w:r>
              <w:t>Снытко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  <w:jc w:val="right"/>
            </w:pPr>
          </w:p>
        </w:tc>
      </w:tr>
      <w:tr w:rsidR="00CC270D" w:rsidTr="008F3552">
        <w:tc>
          <w:tcPr>
            <w:tcW w:w="7196" w:type="dxa"/>
          </w:tcPr>
          <w:p w:rsidR="00CC270D" w:rsidRDefault="00CC270D" w:rsidP="000637C9">
            <w:pPr>
              <w:pStyle w:val="a3"/>
              <w:ind w:left="0"/>
            </w:pPr>
            <w:r>
              <w:t>8(48336)4-00-13</w:t>
            </w:r>
          </w:p>
        </w:tc>
        <w:tc>
          <w:tcPr>
            <w:tcW w:w="3118" w:type="dxa"/>
          </w:tcPr>
          <w:p w:rsidR="00CC270D" w:rsidRDefault="00CC270D" w:rsidP="000637C9">
            <w:pPr>
              <w:pStyle w:val="a3"/>
              <w:ind w:left="0"/>
            </w:pPr>
          </w:p>
          <w:p w:rsidR="008F3552" w:rsidRDefault="008F3552" w:rsidP="000637C9">
            <w:pPr>
              <w:pStyle w:val="a3"/>
              <w:ind w:left="0"/>
            </w:pPr>
          </w:p>
          <w:p w:rsidR="00CC270D" w:rsidRDefault="00CC270D" w:rsidP="000637C9">
            <w:pPr>
              <w:pStyle w:val="a3"/>
              <w:ind w:left="0"/>
              <w:jc w:val="right"/>
            </w:pPr>
          </w:p>
        </w:tc>
      </w:tr>
    </w:tbl>
    <w:p w:rsidR="000637C9" w:rsidRDefault="000637C9" w:rsidP="000637C9">
      <w:pPr>
        <w:pStyle w:val="a3"/>
        <w:ind w:left="0"/>
        <w:rPr>
          <w:rFonts w:eastAsia="Calibri"/>
          <w:lang w:eastAsia="en-US" w:bidi="ar-SA"/>
        </w:rPr>
      </w:pPr>
    </w:p>
    <w:p w:rsidR="009A36E9" w:rsidRDefault="009A6B5C" w:rsidP="000637C9">
      <w:pPr>
        <w:pStyle w:val="a3"/>
        <w:ind w:left="0"/>
      </w:pPr>
      <w:r>
        <w:t xml:space="preserve">                          </w:t>
      </w:r>
    </w:p>
    <w:p w:rsidR="000A5696" w:rsidRPr="00601639" w:rsidRDefault="009A6B5C" w:rsidP="000637C9">
      <w:pPr>
        <w:pStyle w:val="a3"/>
        <w:ind w:left="6259"/>
        <w:jc w:val="right"/>
      </w:pPr>
      <w:r>
        <w:t xml:space="preserve"> </w:t>
      </w:r>
      <w:r w:rsidR="007B79C0" w:rsidRPr="00601639">
        <w:t>Приложение</w:t>
      </w:r>
    </w:p>
    <w:p w:rsidR="00574B3C" w:rsidRDefault="009A6B5C" w:rsidP="000637C9">
      <w:pPr>
        <w:pStyle w:val="a3"/>
        <w:ind w:left="6259"/>
        <w:jc w:val="right"/>
      </w:pPr>
      <w:r>
        <w:t xml:space="preserve">  </w:t>
      </w:r>
      <w:r w:rsidR="007B79C0" w:rsidRPr="00601639">
        <w:t xml:space="preserve">к постановлению  </w:t>
      </w:r>
      <w:r w:rsidR="00622C10">
        <w:t>Клинцовской городской администрации</w:t>
      </w:r>
      <w:r w:rsidR="007B79C0" w:rsidRPr="00601639">
        <w:t xml:space="preserve"> </w:t>
      </w:r>
    </w:p>
    <w:p w:rsidR="000A5696" w:rsidRPr="00601639" w:rsidRDefault="007B79C0" w:rsidP="009A6B5C">
      <w:pPr>
        <w:pStyle w:val="a3"/>
        <w:ind w:left="6259"/>
        <w:jc w:val="right"/>
      </w:pPr>
      <w:r w:rsidRPr="00601639">
        <w:t xml:space="preserve">от </w:t>
      </w:r>
      <w:r w:rsidR="000637C9">
        <w:t>______________</w:t>
      </w:r>
      <w:r w:rsidRPr="00601639">
        <w:t>№</w:t>
      </w:r>
      <w:r w:rsidR="000637C9">
        <w:t xml:space="preserve"> ______</w:t>
      </w: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9A6B5C">
      <w:pPr>
        <w:pStyle w:val="a3"/>
        <w:ind w:left="0"/>
        <w:jc w:val="right"/>
      </w:pPr>
    </w:p>
    <w:p w:rsidR="000A5696" w:rsidRPr="00601639" w:rsidRDefault="000A5696" w:rsidP="00601639">
      <w:pPr>
        <w:pStyle w:val="a3"/>
        <w:ind w:left="0"/>
      </w:pP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>АДМИНИСТРАТИВНЫЙ  РЕГЛАМЕНТ</w:t>
      </w:r>
    </w:p>
    <w:p w:rsidR="00AD7DFD" w:rsidRDefault="007B79C0" w:rsidP="00601639">
      <w:pPr>
        <w:ind w:right="386"/>
        <w:jc w:val="center"/>
        <w:rPr>
          <w:sz w:val="28"/>
          <w:szCs w:val="28"/>
        </w:rPr>
      </w:pPr>
      <w:r w:rsidRPr="00AD7DFD">
        <w:rPr>
          <w:sz w:val="28"/>
          <w:szCs w:val="28"/>
        </w:rPr>
        <w:t xml:space="preserve"> </w:t>
      </w:r>
      <w:r w:rsidR="00AD7DFD" w:rsidRPr="00AD7DFD">
        <w:rPr>
          <w:sz w:val="28"/>
          <w:szCs w:val="28"/>
        </w:rPr>
        <w:t xml:space="preserve">предоставления муниципальной услуги </w:t>
      </w:r>
    </w:p>
    <w:p w:rsidR="000A5696" w:rsidRPr="00AD7DFD" w:rsidRDefault="00AD7DFD" w:rsidP="00601639">
      <w:pPr>
        <w:ind w:right="386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Pr="00AD7DFD">
        <w:rPr>
          <w:sz w:val="28"/>
          <w:szCs w:val="28"/>
        </w:rPr>
        <w:t>ыдача разрешений на установку и эксплуатацию рекламных конструкций, аннулиро</w:t>
      </w:r>
      <w:r w:rsidR="00E65744">
        <w:rPr>
          <w:sz w:val="28"/>
          <w:szCs w:val="28"/>
        </w:rPr>
        <w:t>вание ранее выданных разрешений</w:t>
      </w:r>
      <w:r w:rsidR="00C01794">
        <w:rPr>
          <w:sz w:val="28"/>
          <w:szCs w:val="28"/>
        </w:rPr>
        <w:t>»</w:t>
      </w:r>
      <w:r w:rsidRPr="00AD7DFD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>тории городского округа «город Клинцы Б</w:t>
      </w:r>
      <w:r w:rsidRPr="00AD7DFD">
        <w:rPr>
          <w:sz w:val="28"/>
          <w:szCs w:val="28"/>
        </w:rPr>
        <w:t>рянской области»</w:t>
      </w:r>
    </w:p>
    <w:p w:rsidR="000A5696" w:rsidRPr="00601639" w:rsidRDefault="000A5696" w:rsidP="00601639">
      <w:pPr>
        <w:pStyle w:val="a3"/>
        <w:ind w:left="0"/>
        <w:rPr>
          <w:b/>
        </w:rPr>
      </w:pPr>
    </w:p>
    <w:p w:rsidR="000A5696" w:rsidRPr="00AD7DFD" w:rsidRDefault="004F30C7" w:rsidP="00601639">
      <w:pPr>
        <w:pStyle w:val="a5"/>
        <w:tabs>
          <w:tab w:val="left" w:pos="0"/>
        </w:tabs>
        <w:ind w:left="0" w:firstLine="0"/>
        <w:jc w:val="center"/>
        <w:rPr>
          <w:bCs/>
          <w:sz w:val="28"/>
          <w:szCs w:val="28"/>
        </w:rPr>
      </w:pPr>
      <w:r w:rsidRPr="00AD7DFD">
        <w:rPr>
          <w:bCs/>
          <w:sz w:val="28"/>
          <w:szCs w:val="28"/>
          <w:lang w:val="en-US"/>
        </w:rPr>
        <w:t>I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Общие</w:t>
      </w:r>
      <w:r w:rsidR="003D6FFB" w:rsidRPr="00AD7DFD">
        <w:rPr>
          <w:bCs/>
          <w:sz w:val="28"/>
          <w:szCs w:val="28"/>
        </w:rPr>
        <w:t xml:space="preserve"> </w:t>
      </w:r>
      <w:r w:rsidR="007B79C0" w:rsidRPr="00AD7DFD">
        <w:rPr>
          <w:bCs/>
          <w:sz w:val="28"/>
          <w:szCs w:val="28"/>
        </w:rPr>
        <w:t>положения</w:t>
      </w: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</w:pPr>
    </w:p>
    <w:p w:rsidR="00497327" w:rsidRPr="00AD7DFD" w:rsidRDefault="00497327" w:rsidP="00601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</w:pPr>
      <w:r w:rsidRPr="00AD7DFD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 w:rsidR="00497327" w:rsidRPr="00601639" w:rsidRDefault="00497327" w:rsidP="00601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</w:p>
    <w:p w:rsidR="00497327" w:rsidRPr="00601639" w:rsidRDefault="00497327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bookmarkStart w:id="1" w:name="bookmark3"/>
      <w:bookmarkStart w:id="2" w:name="bookmark4"/>
      <w:r w:rsidRPr="00601639">
        <w:t xml:space="preserve">1.1. Административный регламент предоставления муниципальной услуги </w:t>
      </w:r>
      <w:bookmarkStart w:id="3" w:name="_Hlk34048028"/>
      <w:r w:rsidRPr="00601639">
        <w:t>«Выдача разрешений на установку и эксплуатацию рекламных конструкций, аннулирование ранее выданных разрешений</w:t>
      </w:r>
      <w:r w:rsidR="00C01794">
        <w:t>»</w:t>
      </w:r>
      <w:r w:rsidR="00E65744" w:rsidRPr="00E65744">
        <w:t xml:space="preserve"> </w:t>
      </w:r>
      <w:bookmarkEnd w:id="3"/>
      <w:r w:rsidR="00B532D0">
        <w:t>(д</w:t>
      </w:r>
      <w:r w:rsidRPr="00601639">
        <w:t xml:space="preserve">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</w:t>
      </w:r>
      <w:r w:rsidR="00B532D0">
        <w:t>Клинцовской городской администрацией</w:t>
      </w:r>
      <w:r w:rsidRPr="00601639">
        <w:t xml:space="preserve"> (далее - Администрация).</w:t>
      </w:r>
      <w:bookmarkEnd w:id="1"/>
      <w:bookmarkEnd w:id="2"/>
    </w:p>
    <w:p w:rsidR="00497327" w:rsidRPr="00601639" w:rsidRDefault="00497327" w:rsidP="00601639">
      <w:pPr>
        <w:pStyle w:val="a5"/>
        <w:tabs>
          <w:tab w:val="left" w:pos="0"/>
          <w:tab w:val="left" w:pos="1747"/>
        </w:tabs>
        <w:ind w:left="0" w:right="116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1.2. </w:t>
      </w:r>
      <w:r w:rsidR="007B79C0" w:rsidRPr="00601639">
        <w:rPr>
          <w:sz w:val="28"/>
          <w:szCs w:val="28"/>
        </w:rPr>
        <w:t xml:space="preserve">Административный регламент устанавливает </w:t>
      </w:r>
      <w:r w:rsidR="00B532D0">
        <w:rPr>
          <w:rStyle w:val="a4"/>
          <w:color w:val="000000"/>
        </w:rPr>
        <w:t>стандарт предоставления м</w:t>
      </w:r>
      <w:r w:rsidRPr="00601639">
        <w:rPr>
          <w:rStyle w:val="a4"/>
          <w:color w:val="000000"/>
        </w:rPr>
        <w:t>униципальной услуги, состав, последовательность и сроки выполнения административ</w:t>
      </w:r>
      <w:r w:rsidR="00B532D0">
        <w:rPr>
          <w:rStyle w:val="a4"/>
          <w:color w:val="000000"/>
        </w:rPr>
        <w:t>ных процедур по предоставлению м</w:t>
      </w:r>
      <w:r w:rsidRPr="00601639">
        <w:rPr>
          <w:rStyle w:val="a4"/>
          <w:color w:val="000000"/>
        </w:rPr>
        <w:t>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0C1CFC">
        <w:rPr>
          <w:rStyle w:val="a4"/>
          <w:color w:val="000000"/>
        </w:rPr>
        <w:t xml:space="preserve"> </w:t>
      </w:r>
      <w:r w:rsidR="00B40744" w:rsidRPr="00601639">
        <w:rPr>
          <w:sz w:val="28"/>
          <w:szCs w:val="28"/>
        </w:rPr>
        <w:t>либо муниципальных служащих</w:t>
      </w:r>
      <w:r w:rsidRPr="00601639">
        <w:rPr>
          <w:rStyle w:val="a4"/>
          <w:color w:val="000000"/>
        </w:rPr>
        <w:t>.</w:t>
      </w:r>
    </w:p>
    <w:p w:rsidR="00B40744" w:rsidRPr="00601639" w:rsidRDefault="00B40744" w:rsidP="00601639">
      <w:pPr>
        <w:pStyle w:val="a3"/>
        <w:tabs>
          <w:tab w:val="left" w:pos="0"/>
        </w:tabs>
        <w:ind w:left="0" w:right="20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</w:t>
      </w:r>
      <w:r w:rsidR="00B532D0">
        <w:rPr>
          <w:rStyle w:val="a4"/>
          <w:color w:val="000000"/>
        </w:rPr>
        <w:t>в соответствии со статьей 19 Федерального Закона от 13.03.2006 № 38-ФЗ «О рекламе».</w:t>
      </w:r>
    </w:p>
    <w:p w:rsidR="00B40744" w:rsidRPr="00601639" w:rsidRDefault="00B40744" w:rsidP="00601639">
      <w:pPr>
        <w:pStyle w:val="a3"/>
        <w:tabs>
          <w:tab w:val="left" w:pos="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 Основные термины и определения, используемые в настоящем Административном регламенте:</w:t>
      </w:r>
    </w:p>
    <w:p w:rsidR="00B40744" w:rsidRPr="00601639" w:rsidRDefault="00B40744" w:rsidP="00601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1.3.1.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</w:t>
      </w:r>
      <w:r w:rsidR="00B532D0">
        <w:rPr>
          <w:rStyle w:val="a4"/>
          <w:color w:val="000000"/>
        </w:rPr>
        <w:t>»</w:t>
      </w:r>
      <w:r w:rsidRPr="00601639">
        <w:rPr>
          <w:rStyle w:val="a4"/>
          <w:color w:val="000000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601639">
        <w:rPr>
          <w:rStyle w:val="a4"/>
          <w:color w:val="000000"/>
        </w:rPr>
        <w:lastRenderedPageBreak/>
        <w:t>муниципальных услуг в электронной форме.</w:t>
      </w:r>
    </w:p>
    <w:p w:rsidR="00B40744" w:rsidRPr="00601639" w:rsidRDefault="00B40744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1.3.2. ЕПГУ - </w:t>
      </w:r>
      <w:r w:rsidR="00185479" w:rsidRPr="00601639">
        <w:rPr>
          <w:rStyle w:val="a4"/>
          <w:color w:val="000000"/>
        </w:rPr>
        <w:t>ф</w:t>
      </w:r>
      <w:r w:rsidRPr="00601639">
        <w:rPr>
          <w:rStyle w:val="a4"/>
          <w:color w:val="000000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Pr="00B532D0">
        <w:rPr>
          <w:rStyle w:val="a4"/>
        </w:rPr>
        <w:t xml:space="preserve">: </w:t>
      </w:r>
      <w:hyperlink r:id="rId10" w:history="1">
        <w:r w:rsidRPr="00B532D0">
          <w:rPr>
            <w:rStyle w:val="a6"/>
            <w:color w:val="auto"/>
            <w:u w:val="none"/>
            <w:lang w:val="en-US" w:eastAsia="en-US"/>
          </w:rPr>
          <w:t>www</w:t>
        </w:r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Pr="00B532D0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Pr="00B532D0">
          <w:rPr>
            <w:rStyle w:val="a6"/>
            <w:color w:val="auto"/>
            <w:u w:val="none"/>
            <w:lang w:eastAsia="en-US"/>
          </w:rPr>
          <w:t>.</w:t>
        </w:r>
      </w:hyperlink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85479" w:rsidRPr="00601639" w:rsidRDefault="00185479" w:rsidP="00601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1.3.4. РПГУ - реги</w:t>
      </w:r>
      <w:r w:rsidR="004F30C7" w:rsidRPr="00601639">
        <w:rPr>
          <w:rStyle w:val="a4"/>
          <w:color w:val="000000"/>
        </w:rPr>
        <w:t>о</w:t>
      </w:r>
      <w:r w:rsidRPr="00601639">
        <w:rPr>
          <w:rStyle w:val="a4"/>
          <w:color w:val="000000"/>
        </w:rPr>
        <w:t>нальная государственная информационная система «Портал государственных и муниципальных услуг</w:t>
      </w:r>
      <w:r w:rsidR="004F30C7" w:rsidRPr="00601639">
        <w:rPr>
          <w:rStyle w:val="a4"/>
          <w:color w:val="000000"/>
        </w:rPr>
        <w:t xml:space="preserve"> Брянской</w:t>
      </w:r>
      <w:r w:rsidRPr="00601639">
        <w:rPr>
          <w:rStyle w:val="a4"/>
          <w:color w:val="000000"/>
        </w:rPr>
        <w:t xml:space="preserve"> области»</w:t>
      </w:r>
      <w:r w:rsidR="004F30C7" w:rsidRPr="00601639">
        <w:rPr>
          <w:rStyle w:val="a4"/>
          <w:color w:val="000000"/>
        </w:rPr>
        <w:t>.</w:t>
      </w:r>
    </w:p>
    <w:p w:rsidR="000A5696" w:rsidRPr="00601639" w:rsidRDefault="00B40744" w:rsidP="00601639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1.4. </w:t>
      </w:r>
      <w:r w:rsidR="007B79C0" w:rsidRPr="00601639">
        <w:rPr>
          <w:sz w:val="28"/>
          <w:szCs w:val="28"/>
        </w:rPr>
        <w:t>Административный регламент разработан в целях повышения качества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доступности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результатов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предоставления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муниципальной</w:t>
      </w:r>
      <w:r w:rsidR="0000020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 при осуществлении администраци</w:t>
      </w:r>
      <w:r w:rsidR="00E723BE" w:rsidRPr="00601639">
        <w:rPr>
          <w:sz w:val="28"/>
          <w:szCs w:val="28"/>
        </w:rPr>
        <w:t>ей</w:t>
      </w:r>
      <w:r w:rsidR="000B5A33" w:rsidRPr="00601639">
        <w:rPr>
          <w:sz w:val="28"/>
          <w:szCs w:val="28"/>
        </w:rPr>
        <w:t xml:space="preserve"> муниципального образования</w:t>
      </w:r>
      <w:r w:rsidR="007B79C0" w:rsidRPr="00601639">
        <w:rPr>
          <w:sz w:val="28"/>
          <w:szCs w:val="28"/>
        </w:rPr>
        <w:t xml:space="preserve"> своих полномочий.</w:t>
      </w:r>
    </w:p>
    <w:p w:rsidR="00E65744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0A5696" w:rsidRDefault="004F30C7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B532D0">
        <w:rPr>
          <w:bCs/>
          <w:sz w:val="28"/>
          <w:szCs w:val="28"/>
        </w:rPr>
        <w:t>2.</w:t>
      </w:r>
      <w:r w:rsidR="00B772C8" w:rsidRPr="00B532D0">
        <w:rPr>
          <w:bCs/>
          <w:sz w:val="28"/>
          <w:szCs w:val="28"/>
        </w:rPr>
        <w:t xml:space="preserve"> Круг заявителей</w:t>
      </w:r>
    </w:p>
    <w:p w:rsidR="00E65744" w:rsidRPr="00B532D0" w:rsidRDefault="00E65744" w:rsidP="00B532D0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</w:p>
    <w:p w:rsidR="00B40744" w:rsidRPr="00601639" w:rsidRDefault="004F30C7" w:rsidP="00601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</w:pPr>
      <w:bookmarkStart w:id="4" w:name="bookmark6"/>
      <w:r w:rsidRPr="00601639">
        <w:rPr>
          <w:rStyle w:val="a4"/>
          <w:color w:val="000000"/>
        </w:rPr>
        <w:t>2.1.</w:t>
      </w:r>
      <w:r w:rsidR="00B40744" w:rsidRPr="00601639">
        <w:rPr>
          <w:rStyle w:val="a4"/>
          <w:color w:val="000000"/>
        </w:rPr>
        <w:t xml:space="preserve">Лицами, имеющими право на получение Муниципальной услуги, являются </w:t>
      </w:r>
      <w:r w:rsidR="00B40744" w:rsidRPr="00B532D0">
        <w:rPr>
          <w:rStyle w:val="a4"/>
          <w:bCs/>
          <w:color w:val="000000"/>
        </w:rPr>
        <w:t>физические лица, индивидуальные предприниматели и юридические лица</w:t>
      </w:r>
      <w:r w:rsidR="00B40744" w:rsidRPr="00601639">
        <w:rPr>
          <w:rStyle w:val="a4"/>
          <w:color w:val="000000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4"/>
      <w:r w:rsidR="00185479" w:rsidRPr="00601639">
        <w:rPr>
          <w:rStyle w:val="a4"/>
          <w:color w:val="000000"/>
        </w:rPr>
        <w:t>:</w:t>
      </w:r>
    </w:p>
    <w:p w:rsidR="00B40744" w:rsidRPr="00601639" w:rsidRDefault="004F30C7" w:rsidP="00601639">
      <w:pPr>
        <w:pStyle w:val="a3"/>
        <w:tabs>
          <w:tab w:val="left" w:pos="152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</w:t>
      </w:r>
      <w:r w:rsidR="00185479" w:rsidRPr="00601639">
        <w:rPr>
          <w:rStyle w:val="a4"/>
          <w:color w:val="000000"/>
        </w:rPr>
        <w:t xml:space="preserve">1.1. </w:t>
      </w:r>
      <w:r w:rsidR="00B40744" w:rsidRPr="00601639">
        <w:rPr>
          <w:rStyle w:val="a4"/>
          <w:color w:val="000000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.2. </w:t>
      </w:r>
      <w:r w:rsidR="00B40744" w:rsidRPr="00601639">
        <w:rPr>
          <w:rStyle w:val="a4"/>
          <w:color w:val="000000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40744" w:rsidRPr="00601639" w:rsidRDefault="004F30C7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.3. </w:t>
      </w:r>
      <w:r w:rsidR="00B40744" w:rsidRPr="00601639">
        <w:rPr>
          <w:rStyle w:val="a4"/>
          <w:color w:val="000000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.4. </w:t>
      </w:r>
      <w:r w:rsidR="00B40744" w:rsidRPr="00601639">
        <w:rPr>
          <w:rStyle w:val="a4"/>
          <w:color w:val="000000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40744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.5. </w:t>
      </w:r>
      <w:r w:rsidR="00B40744" w:rsidRPr="00601639">
        <w:rPr>
          <w:rStyle w:val="a4"/>
          <w:color w:val="000000"/>
        </w:rPr>
        <w:t>Доверительный управляющий недвижимого имущества, к которому присоединяется рекламная конструкция.</w:t>
      </w:r>
    </w:p>
    <w:p w:rsidR="00B40744" w:rsidRDefault="004F30C7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2.1</w:t>
      </w:r>
      <w:r w:rsidR="00185479" w:rsidRPr="00601639">
        <w:rPr>
          <w:rStyle w:val="a4"/>
          <w:color w:val="000000"/>
        </w:rPr>
        <w:t xml:space="preserve">.6. </w:t>
      </w:r>
      <w:r w:rsidR="00B40744" w:rsidRPr="00601639">
        <w:rPr>
          <w:rStyle w:val="a4"/>
          <w:color w:val="000000"/>
        </w:rPr>
        <w:t>Владелец рекламной конструкции.</w:t>
      </w:r>
    </w:p>
    <w:p w:rsidR="00336FF1" w:rsidRPr="00601639" w:rsidRDefault="00336FF1" w:rsidP="00601639">
      <w:pPr>
        <w:pStyle w:val="a3"/>
        <w:tabs>
          <w:tab w:val="left" w:pos="1402"/>
        </w:tabs>
        <w:autoSpaceDE/>
        <w:autoSpaceDN/>
        <w:ind w:left="0" w:firstLine="709"/>
        <w:jc w:val="both"/>
        <w:rPr>
          <w:rStyle w:val="a4"/>
          <w:color w:val="000000"/>
        </w:rPr>
      </w:pPr>
    </w:p>
    <w:p w:rsidR="00185479" w:rsidRDefault="004F30C7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</w:rPr>
      </w:pPr>
      <w:bookmarkStart w:id="5" w:name="bookmark7"/>
      <w:bookmarkStart w:id="6" w:name="bookmark8"/>
      <w:r w:rsidRPr="006D002A">
        <w:rPr>
          <w:rStyle w:val="a4"/>
          <w:rFonts w:eastAsiaTheme="minorHAnsi"/>
          <w:b w:val="0"/>
          <w:i w:val="0"/>
          <w:iCs w:val="0"/>
        </w:rPr>
        <w:t xml:space="preserve">3. </w:t>
      </w:r>
      <w:r w:rsidR="00185479" w:rsidRPr="006D002A">
        <w:rPr>
          <w:rStyle w:val="a4"/>
          <w:rFonts w:eastAsiaTheme="minorHAnsi"/>
          <w:b w:val="0"/>
          <w:i w:val="0"/>
          <w:iCs w:val="0"/>
        </w:rPr>
        <w:t>Требования к порядку информирования о предоставлении Муниципальной</w:t>
      </w:r>
      <w:bookmarkEnd w:id="5"/>
      <w:r w:rsidR="00185479" w:rsidRPr="006D002A">
        <w:rPr>
          <w:rStyle w:val="a4"/>
          <w:rFonts w:eastAsiaTheme="minorHAnsi"/>
          <w:b w:val="0"/>
          <w:i w:val="0"/>
          <w:iCs w:val="0"/>
        </w:rPr>
        <w:t xml:space="preserve"> услуги</w:t>
      </w:r>
      <w:bookmarkEnd w:id="6"/>
    </w:p>
    <w:p w:rsidR="00336FF1" w:rsidRPr="006D002A" w:rsidRDefault="00336FF1" w:rsidP="006D002A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709" w:right="20" w:firstLine="0"/>
        <w:jc w:val="center"/>
        <w:rPr>
          <w:rStyle w:val="a4"/>
          <w:rFonts w:eastAsiaTheme="minorHAnsi"/>
          <w:b w:val="0"/>
          <w:i w:val="0"/>
          <w:iCs w:val="0"/>
          <w:color w:val="000000"/>
        </w:rPr>
      </w:pPr>
    </w:p>
    <w:p w:rsidR="00185479" w:rsidRPr="00601639" w:rsidRDefault="004F30C7" w:rsidP="00601639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3.1</w:t>
      </w:r>
      <w:r w:rsidR="00185479" w:rsidRPr="00601639">
        <w:rPr>
          <w:rStyle w:val="a4"/>
          <w:color w:val="000000"/>
        </w:rPr>
        <w:t>. На официальном сайте Администрации в информационно</w:t>
      </w:r>
      <w:proofErr w:type="gramStart"/>
      <w:r w:rsidR="00185479" w:rsidRPr="00601639">
        <w:rPr>
          <w:rStyle w:val="a4"/>
          <w:color w:val="000000"/>
        </w:rPr>
        <w:t>й-</w:t>
      </w:r>
      <w:proofErr w:type="gramEnd"/>
      <w:r w:rsidR="00185479" w:rsidRPr="00601639">
        <w:rPr>
          <w:rStyle w:val="a4"/>
          <w:color w:val="000000"/>
        </w:rPr>
        <w:t xml:space="preserve"> телекоммуникационной сети «Интернет» (далее - сеть Интернет</w:t>
      </w:r>
      <w:r w:rsidR="00185479" w:rsidRPr="006D002A">
        <w:rPr>
          <w:rStyle w:val="a4"/>
        </w:rPr>
        <w:t xml:space="preserve">) </w:t>
      </w:r>
      <w:hyperlink r:id="rId11" w:history="1">
        <w:r w:rsidR="006D002A" w:rsidRPr="00C01794">
          <w:rPr>
            <w:rStyle w:val="a6"/>
            <w:color w:val="auto"/>
            <w:u w:val="none"/>
            <w:lang w:val="en-US" w:eastAsia="en-US"/>
          </w:rPr>
          <w:t>www</w:t>
        </w:r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6D002A" w:rsidRPr="00C01794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6D002A" w:rsidRPr="00C01794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6D002A" w:rsidRPr="003F3C73">
          <w:rPr>
            <w:rStyle w:val="a6"/>
            <w:lang w:eastAsia="en-US"/>
          </w:rPr>
          <w:t>,</w:t>
        </w:r>
      </w:hyperlink>
      <w:r w:rsidR="00000207" w:rsidRPr="00000207">
        <w:t xml:space="preserve"> </w:t>
      </w:r>
      <w:r w:rsidR="00185479" w:rsidRPr="00601639">
        <w:rPr>
          <w:rStyle w:val="a4"/>
          <w:color w:val="000000"/>
        </w:rPr>
        <w:t xml:space="preserve">в РГУ, </w:t>
      </w:r>
      <w:r w:rsidR="00796741" w:rsidRPr="00601639">
        <w:rPr>
          <w:rStyle w:val="a4"/>
          <w:color w:val="000000"/>
        </w:rPr>
        <w:t xml:space="preserve">ЕПГУ, </w:t>
      </w:r>
      <w:r w:rsidR="00185479" w:rsidRPr="00601639">
        <w:rPr>
          <w:rStyle w:val="a4"/>
          <w:color w:val="000000"/>
        </w:rPr>
        <w:t>РПГУ обязательному размещению подлежит следующая справочная информация:</w:t>
      </w:r>
    </w:p>
    <w:p w:rsidR="00185479" w:rsidRPr="00601639" w:rsidRDefault="004F30C7" w:rsidP="00601639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3.1.1. </w:t>
      </w:r>
      <w:r w:rsidR="00185479" w:rsidRPr="00601639">
        <w:rPr>
          <w:rStyle w:val="a4"/>
          <w:color w:val="000000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185479" w:rsidRPr="00601639" w:rsidRDefault="004F30C7" w:rsidP="00601639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3.1.2. </w:t>
      </w:r>
      <w:r w:rsidR="00185479" w:rsidRPr="00601639">
        <w:rPr>
          <w:rStyle w:val="a4"/>
          <w:color w:val="000000"/>
        </w:rPr>
        <w:t>справочные телефоны структурных подразделений Администрации, участвующих в предоставлении Муниципальной услуги;</w:t>
      </w:r>
    </w:p>
    <w:p w:rsidR="00185479" w:rsidRPr="00601639" w:rsidRDefault="004F30C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lastRenderedPageBreak/>
        <w:t xml:space="preserve">3.1.3. </w:t>
      </w:r>
      <w:r w:rsidR="00185479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185479" w:rsidRPr="00601639" w:rsidRDefault="004F30C7" w:rsidP="00601639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</w:t>
      </w:r>
      <w:r w:rsidR="00185479" w:rsidRPr="00601639">
        <w:rPr>
          <w:rStyle w:val="a4"/>
          <w:color w:val="000000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85479" w:rsidRPr="00601639" w:rsidRDefault="004F30C7" w:rsidP="00601639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3.3. </w:t>
      </w:r>
      <w:r w:rsidR="00185479" w:rsidRPr="00601639">
        <w:rPr>
          <w:rStyle w:val="a4"/>
          <w:color w:val="000000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85479" w:rsidRPr="00601639" w:rsidRDefault="004F30C7" w:rsidP="00601639">
      <w:pPr>
        <w:pStyle w:val="a3"/>
        <w:tabs>
          <w:tab w:val="left" w:pos="1542"/>
        </w:tabs>
        <w:autoSpaceDE/>
        <w:autoSpaceDN/>
        <w:ind w:left="720" w:right="20"/>
        <w:jc w:val="both"/>
      </w:pPr>
      <w:r w:rsidRPr="00601639">
        <w:rPr>
          <w:rStyle w:val="a4"/>
          <w:color w:val="000000"/>
        </w:rPr>
        <w:t xml:space="preserve">3.4. </w:t>
      </w:r>
      <w:r w:rsidR="00185479" w:rsidRPr="00601639">
        <w:rPr>
          <w:rStyle w:val="a4"/>
          <w:color w:val="000000"/>
        </w:rPr>
        <w:t>Информирование Заявителей по вопросам предоставления Муниципальной услуги осуществляется: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20" w:firstLine="700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185479" w:rsidRPr="00601639" w:rsidRDefault="00185479" w:rsidP="00601639">
      <w:pPr>
        <w:pStyle w:val="a3"/>
        <w:tabs>
          <w:tab w:val="left" w:pos="1081"/>
        </w:tabs>
        <w:ind w:left="20" w:right="20" w:firstLine="70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85479" w:rsidRPr="00601639" w:rsidRDefault="00185479" w:rsidP="00601639">
      <w:pPr>
        <w:pStyle w:val="a3"/>
        <w:tabs>
          <w:tab w:val="left" w:pos="1090"/>
        </w:tabs>
        <w:ind w:left="20" w:right="20" w:firstLine="70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85479" w:rsidRPr="00601639" w:rsidRDefault="00185479" w:rsidP="00601639">
      <w:pPr>
        <w:pStyle w:val="a3"/>
        <w:tabs>
          <w:tab w:val="left" w:pos="1042"/>
        </w:tabs>
        <w:ind w:left="20" w:right="20" w:firstLine="700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85479" w:rsidRPr="00601639" w:rsidRDefault="00185479" w:rsidP="00601639">
      <w:pPr>
        <w:pStyle w:val="a3"/>
        <w:tabs>
          <w:tab w:val="left" w:pos="1022"/>
        </w:tabs>
        <w:ind w:left="20" w:firstLine="70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185479" w:rsidRPr="00601639" w:rsidRDefault="00185479" w:rsidP="00601639">
      <w:pPr>
        <w:pStyle w:val="a3"/>
        <w:tabs>
          <w:tab w:val="left" w:pos="1038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85479" w:rsidRPr="00601639" w:rsidRDefault="004F30C7" w:rsidP="00601639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3.5. </w:t>
      </w:r>
      <w:r w:rsidR="00185479" w:rsidRPr="00601639">
        <w:rPr>
          <w:rStyle w:val="a4"/>
          <w:color w:val="000000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срок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</w:t>
      </w:r>
      <w:r w:rsidRPr="00601639">
        <w:rPr>
          <w:rStyle w:val="a4"/>
          <w:color w:val="000000"/>
        </w:rPr>
        <w:lastRenderedPageBreak/>
        <w:t>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143"/>
        </w:tabs>
        <w:ind w:left="20" w:right="20" w:firstLine="700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размер государственной пошлины или иной платы, взимаемой за предоставление Муниципальной услуги.</w:t>
      </w:r>
    </w:p>
    <w:p w:rsidR="00185479" w:rsidRPr="00601639" w:rsidRDefault="004F30C7" w:rsidP="00601639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</w:t>
      </w:r>
      <w:r w:rsidR="00185479" w:rsidRPr="00601639">
        <w:rPr>
          <w:rStyle w:val="a4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85479" w:rsidRPr="00601639" w:rsidRDefault="00BA0E2D" w:rsidP="00601639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</w:t>
      </w:r>
      <w:r w:rsidR="00185479" w:rsidRPr="00601639">
        <w:rPr>
          <w:rStyle w:val="a4"/>
          <w:color w:val="000000"/>
        </w:rPr>
        <w:t>На сайте Администрации дополнительно размещаются: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полное наименование и почтовый адрес Администрации;</w:t>
      </w:r>
    </w:p>
    <w:p w:rsidR="00185479" w:rsidRPr="00601639" w:rsidRDefault="00185479" w:rsidP="00601639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185479" w:rsidRPr="00601639" w:rsidRDefault="00185479" w:rsidP="00601639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185479" w:rsidRPr="00601639" w:rsidRDefault="00185479" w:rsidP="00601639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график работы подразделения Администрации, непосредственно предоставляющего Муниципальную услугу;</w:t>
      </w:r>
    </w:p>
    <w:p w:rsidR="00185479" w:rsidRPr="00601639" w:rsidRDefault="00185479" w:rsidP="00601639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601639">
        <w:rPr>
          <w:rStyle w:val="a4"/>
          <w:color w:val="000000"/>
        </w:rPr>
        <w:t>Брянской</w:t>
      </w:r>
      <w:r w:rsidRPr="00601639">
        <w:rPr>
          <w:rStyle w:val="a4"/>
          <w:color w:val="000000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:rsidR="00185479" w:rsidRPr="00601639" w:rsidRDefault="00185479" w:rsidP="00601639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перечень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239"/>
        </w:tabs>
        <w:ind w:left="0" w:right="20" w:firstLine="709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85479" w:rsidRPr="00601639" w:rsidRDefault="00185479" w:rsidP="00601639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порядок и способы предварительной записи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185479" w:rsidRPr="00601639" w:rsidRDefault="00185479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к) краткое описание порядка предоставления Муниципальной услуги;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85479" w:rsidRPr="00601639" w:rsidRDefault="00185479" w:rsidP="00601639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85479" w:rsidRPr="00601639" w:rsidRDefault="00BA0E2D" w:rsidP="00601639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</w:t>
      </w:r>
      <w:r w:rsidR="00185479" w:rsidRPr="00601639">
        <w:rPr>
          <w:rStyle w:val="a4"/>
          <w:color w:val="000000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85479" w:rsidRPr="00601639" w:rsidRDefault="00185479" w:rsidP="00601639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185479" w:rsidRPr="00601639" w:rsidRDefault="00BA0E2D" w:rsidP="00601639">
      <w:pPr>
        <w:pStyle w:val="a3"/>
        <w:tabs>
          <w:tab w:val="left" w:pos="1374"/>
        </w:tabs>
        <w:autoSpaceDE/>
        <w:autoSpaceDN/>
        <w:ind w:left="567" w:right="20"/>
        <w:jc w:val="both"/>
      </w:pPr>
      <w:r w:rsidRPr="00601639">
        <w:rPr>
          <w:rStyle w:val="a4"/>
          <w:color w:val="000000"/>
        </w:rPr>
        <w:t xml:space="preserve">3.10. </w:t>
      </w:r>
      <w:r w:rsidR="00185479" w:rsidRPr="00601639">
        <w:rPr>
          <w:rStyle w:val="a4"/>
          <w:color w:val="000000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а)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лиц, имеющих право на получение Муниципальной услуги;</w:t>
      </w:r>
    </w:p>
    <w:p w:rsidR="00185479" w:rsidRPr="00601639" w:rsidRDefault="00185479" w:rsidP="00601639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</w:t>
      </w:r>
      <w:r w:rsidR="00BA0E2D" w:rsidRPr="00601639">
        <w:rPr>
          <w:rStyle w:val="a4"/>
          <w:color w:val="000000"/>
        </w:rPr>
        <w:t>Брянско</w:t>
      </w:r>
      <w:r w:rsidRPr="00601639">
        <w:rPr>
          <w:rStyle w:val="a4"/>
          <w:color w:val="000000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185479" w:rsidRPr="00601639" w:rsidRDefault="00185479" w:rsidP="00601639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перечне документов, необходимых для получения Муниципальной услуги;</w:t>
      </w:r>
    </w:p>
    <w:p w:rsidR="00185479" w:rsidRPr="00601639" w:rsidRDefault="00185479" w:rsidP="00601639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сроках предоставления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приостановления Муниципальной услуги;</w:t>
      </w:r>
    </w:p>
    <w:p w:rsidR="00185479" w:rsidRPr="00601639" w:rsidRDefault="00185479" w:rsidP="00601639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об основаниях для отказа в предоставлении Муниципальной услуги;</w:t>
      </w:r>
    </w:p>
    <w:p w:rsidR="00185479" w:rsidRPr="00601639" w:rsidRDefault="00185479" w:rsidP="00601639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6D002A" w:rsidRPr="006D002A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:rsidR="00185479" w:rsidRPr="00601639" w:rsidRDefault="00BA0E2D" w:rsidP="00601639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3.11. </w:t>
      </w:r>
      <w:r w:rsidR="00185479" w:rsidRPr="00601639">
        <w:rPr>
          <w:rStyle w:val="a4"/>
          <w:color w:val="000000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85479" w:rsidRPr="00601639" w:rsidRDefault="00BA0E2D" w:rsidP="00601639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</w:t>
      </w:r>
      <w:r w:rsidR="00185479" w:rsidRPr="00601639">
        <w:rPr>
          <w:rStyle w:val="a4"/>
          <w:color w:val="000000"/>
        </w:rPr>
        <w:t>Администрация обеспечивает своевременную актуализацию информационных материалов, указанных в пункте 3.1</w:t>
      </w:r>
      <w:r w:rsidRPr="00601639">
        <w:rPr>
          <w:rStyle w:val="a4"/>
          <w:color w:val="000000"/>
        </w:rPr>
        <w:t>1.</w:t>
      </w:r>
      <w:r w:rsidR="00185479" w:rsidRPr="00601639">
        <w:rPr>
          <w:rStyle w:val="a4"/>
          <w:color w:val="000000"/>
        </w:rPr>
        <w:t>настоящегоАдминистративного регламента, на ЕПГУ, РПГУ, сайте Администрации.</w:t>
      </w:r>
    </w:p>
    <w:p w:rsidR="00185479" w:rsidRPr="00601639" w:rsidRDefault="00F02594" w:rsidP="00601639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 w:rsidR="00DA2586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="00185479" w:rsidRPr="00601639">
        <w:rPr>
          <w:rStyle w:val="a4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85479" w:rsidRPr="00601639" w:rsidRDefault="00F02594" w:rsidP="00601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7" w:name="bookmark10"/>
      <w:bookmarkStart w:id="8" w:name="bookmark9"/>
      <w:r w:rsidRPr="00601639">
        <w:rPr>
          <w:rStyle w:val="a4"/>
          <w:color w:val="000000"/>
        </w:rPr>
        <w:t xml:space="preserve">3.15. </w:t>
      </w:r>
      <w:r w:rsidR="00185479" w:rsidRPr="00601639">
        <w:rPr>
          <w:rStyle w:val="a4"/>
          <w:color w:val="000000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7"/>
      <w:bookmarkEnd w:id="8"/>
    </w:p>
    <w:p w:rsidR="00F02594" w:rsidRPr="00601639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9" w:name="bookmark11"/>
    </w:p>
    <w:p w:rsidR="00F02594" w:rsidRPr="006D002A" w:rsidRDefault="00F02594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</w:rPr>
        <w:t>II</w:t>
      </w:r>
      <w:r w:rsidRPr="006D002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 w:rsidR="00D72ADA" w:rsidRPr="00601639" w:rsidRDefault="00D72ADA" w:rsidP="00601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D72ADA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10" w:name="bookmark14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D72ADA" w:rsidRPr="00601639" w:rsidRDefault="00D72ADA" w:rsidP="00DA2586">
      <w:pPr>
        <w:pStyle w:val="a3"/>
        <w:tabs>
          <w:tab w:val="left" w:pos="1196"/>
        </w:tabs>
        <w:autoSpaceDE/>
        <w:autoSpaceDN/>
        <w:ind w:left="0" w:right="40" w:firstLine="426"/>
        <w:jc w:val="both"/>
      </w:pPr>
      <w:bookmarkStart w:id="12" w:name="bookmark13"/>
      <w:r w:rsidRPr="00601639">
        <w:rPr>
          <w:rStyle w:val="a4"/>
          <w:color w:val="000000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</w:t>
      </w:r>
      <w:r w:rsidR="00C01794">
        <w:rPr>
          <w:rStyle w:val="a4"/>
          <w:color w:val="000000"/>
        </w:rPr>
        <w:t>»</w:t>
      </w:r>
      <w:bookmarkEnd w:id="12"/>
      <w:r w:rsidR="00C01794">
        <w:t>.</w:t>
      </w:r>
    </w:p>
    <w:p w:rsidR="009A6B5C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72ADA" w:rsidRDefault="006E4D4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5</w:t>
      </w:r>
      <w:r w:rsidR="00D72ADA" w:rsidRPr="006D002A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Наименование органа, предоставляющего Муниципальную услугу</w:t>
      </w:r>
    </w:p>
    <w:p w:rsidR="009A6B5C" w:rsidRPr="006D002A" w:rsidRDefault="009A6B5C" w:rsidP="006D002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2ADA" w:rsidRDefault="006E4D4C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 xml:space="preserve">.1. </w:t>
      </w:r>
      <w:r w:rsidR="00D72ADA" w:rsidRPr="00601639">
        <w:rPr>
          <w:rStyle w:val="a4"/>
          <w:color w:val="000000"/>
        </w:rPr>
        <w:t xml:space="preserve">Органом, ответственным за предоставление Муниципальной услуги, </w:t>
      </w:r>
      <w:r w:rsidR="00D72ADA" w:rsidRPr="00601639">
        <w:rPr>
          <w:rStyle w:val="a4"/>
          <w:color w:val="000000"/>
        </w:rPr>
        <w:lastRenderedPageBreak/>
        <w:t>является Администрация.</w:t>
      </w:r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0365C0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Место нахождения: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782F6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243146, Брянская область, г</w:t>
      </w:r>
      <w:r w:rsidR="00782F64">
        <w:rPr>
          <w:rStyle w:val="a4"/>
          <w:color w:val="000000"/>
        </w:rPr>
        <w:t>. Клинцы, ул. Октябрьская, д.42</w:t>
      </w:r>
      <w:r>
        <w:rPr>
          <w:rStyle w:val="a4"/>
          <w:color w:val="000000"/>
        </w:rPr>
        <w:t xml:space="preserve"> 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Т</w:t>
      </w:r>
      <w:r w:rsidR="00AC54C7">
        <w:rPr>
          <w:rStyle w:val="a4"/>
          <w:color w:val="000000"/>
        </w:rPr>
        <w:t>елефон 8(48336)4-03-28</w:t>
      </w:r>
    </w:p>
    <w:p w:rsidR="00AC54C7" w:rsidRP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</w:rPr>
      </w:pPr>
      <w:r>
        <w:rPr>
          <w:rStyle w:val="a4"/>
          <w:color w:val="000000"/>
        </w:rPr>
        <w:t>А</w:t>
      </w:r>
      <w:r w:rsidR="00AC54C7">
        <w:rPr>
          <w:rStyle w:val="a4"/>
          <w:color w:val="000000"/>
        </w:rPr>
        <w:t xml:space="preserve">дрес электронной почты: </w:t>
      </w:r>
      <w:hyperlink r:id="rId12" w:history="1">
        <w:r w:rsidRPr="00782F64">
          <w:rPr>
            <w:rStyle w:val="a6"/>
            <w:color w:val="auto"/>
            <w:u w:val="none"/>
            <w:lang w:val="en-US"/>
          </w:rPr>
          <w:t>klintsi</w:t>
        </w:r>
        <w:r w:rsidRPr="00782F64">
          <w:rPr>
            <w:rStyle w:val="a6"/>
            <w:color w:val="auto"/>
            <w:u w:val="none"/>
          </w:rPr>
          <w:t>@</w:t>
        </w:r>
        <w:r w:rsidRPr="00782F64">
          <w:rPr>
            <w:rStyle w:val="a6"/>
            <w:color w:val="auto"/>
            <w:u w:val="none"/>
            <w:lang w:val="en-US"/>
          </w:rPr>
          <w:t>mail</w:t>
        </w:r>
        <w:r w:rsidRPr="00782F64">
          <w:rPr>
            <w:rStyle w:val="a6"/>
            <w:color w:val="auto"/>
            <w:u w:val="none"/>
          </w:rPr>
          <w:t>.</w:t>
        </w:r>
        <w:r w:rsidRPr="00782F64">
          <w:rPr>
            <w:rStyle w:val="a6"/>
            <w:color w:val="auto"/>
            <w:u w:val="none"/>
            <w:lang w:val="en-US"/>
          </w:rPr>
          <w:t>ru</w:t>
        </w:r>
        <w:r w:rsidRPr="00782F64">
          <w:rPr>
            <w:rStyle w:val="a6"/>
            <w:color w:val="auto"/>
            <w:u w:val="none"/>
          </w:rPr>
          <w:t>/</w:t>
        </w:r>
      </w:hyperlink>
    </w:p>
    <w:p w:rsidR="000365C0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График работы: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Понедельник-четверг 8.30-17.45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Пятница 8.30-16.30</w:t>
      </w:r>
    </w:p>
    <w:p w:rsidR="00782F6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Перерыв 13.00-14.00</w:t>
      </w:r>
    </w:p>
    <w:p w:rsidR="00782F64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>Выходные дни – суббота и воскресенье.</w:t>
      </w:r>
    </w:p>
    <w:p w:rsidR="000365C0" w:rsidRPr="00814CE4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</w:p>
    <w:p w:rsidR="00AC54C7" w:rsidRPr="00814CE4" w:rsidRDefault="00AC54C7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0365C0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</w:t>
      </w:r>
    </w:p>
    <w:p w:rsidR="00782F64" w:rsidRPr="00814CE4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</w:t>
      </w:r>
      <w:r w:rsidR="00782F64" w:rsidRPr="00814CE4">
        <w:rPr>
          <w:rStyle w:val="a4"/>
          <w:color w:val="000000"/>
        </w:rPr>
        <w:t>Место нахождения:</w:t>
      </w:r>
    </w:p>
    <w:p w:rsidR="000365C0" w:rsidRPr="00814CE4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243146, Брянская область, г. Клинцы, ул. Лесной Двор, д.2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  <w:rPr>
          <w:rStyle w:val="a4"/>
          <w:color w:val="000000"/>
        </w:rPr>
      </w:pPr>
      <w:r w:rsidRPr="00814CE4">
        <w:rPr>
          <w:rStyle w:val="a4"/>
          <w:color w:val="000000"/>
        </w:rPr>
        <w:t xml:space="preserve">      Телефоны: 8 (48336) 4-42-66, 7 (48336) 4-42-80, 8 (48336) 4-42-88, </w:t>
      </w:r>
    </w:p>
    <w:p w:rsidR="00AC54C7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814CE4">
        <w:t xml:space="preserve">Адрес электронной почты: </w:t>
      </w:r>
      <w:hyperlink r:id="rId13" w:history="1">
        <w:r w:rsidRPr="00814CE4">
          <w:rPr>
            <w:rStyle w:val="a6"/>
            <w:color w:val="auto"/>
            <w:u w:val="none"/>
          </w:rPr>
          <w:t>mfc-klintsy@mail.ru</w:t>
        </w:r>
      </w:hyperlink>
    </w:p>
    <w:p w:rsidR="000365C0" w:rsidRPr="00814CE4" w:rsidRDefault="000365C0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</w:p>
    <w:p w:rsidR="00782F64" w:rsidRPr="00814CE4" w:rsidRDefault="00782F64" w:rsidP="00601639">
      <w:pPr>
        <w:pStyle w:val="a3"/>
        <w:tabs>
          <w:tab w:val="left" w:pos="1321"/>
        </w:tabs>
        <w:autoSpaceDE/>
        <w:autoSpaceDN/>
        <w:ind w:left="0" w:right="40" w:firstLine="426"/>
        <w:jc w:val="both"/>
      </w:pPr>
      <w:r w:rsidRPr="00814CE4">
        <w:t xml:space="preserve">График работы: 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Понедельник, вторник, четверг, пятница: с 08:00 до 20:00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Среда: с 08:00 до 17:45</w:t>
      </w:r>
    </w:p>
    <w:p w:rsidR="00782F64" w:rsidRPr="00814CE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Суббота: с 08:00 до 13:00</w:t>
      </w:r>
    </w:p>
    <w:p w:rsidR="00782F64" w:rsidRDefault="00782F64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  <w:r w:rsidRPr="00814CE4">
        <w:t xml:space="preserve">      Выходной воскресенье.</w:t>
      </w:r>
    </w:p>
    <w:p w:rsidR="000365C0" w:rsidRPr="00601639" w:rsidRDefault="000365C0" w:rsidP="00782F64">
      <w:pPr>
        <w:pStyle w:val="a3"/>
        <w:tabs>
          <w:tab w:val="left" w:pos="1321"/>
        </w:tabs>
        <w:autoSpaceDE/>
        <w:autoSpaceDN/>
        <w:ind w:left="0" w:right="40"/>
        <w:jc w:val="both"/>
      </w:pPr>
    </w:p>
    <w:p w:rsidR="00D72ADA" w:rsidRPr="00601639" w:rsidRDefault="006E4D4C" w:rsidP="00601639">
      <w:pPr>
        <w:pStyle w:val="a3"/>
        <w:tabs>
          <w:tab w:val="left" w:pos="1244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2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72ADA" w:rsidRPr="00601639" w:rsidRDefault="006E4D4C" w:rsidP="00601639">
      <w:pPr>
        <w:pStyle w:val="a3"/>
        <w:tabs>
          <w:tab w:val="left" w:pos="1316"/>
        </w:tabs>
        <w:autoSpaceDE/>
        <w:autoSpaceDN/>
        <w:ind w:left="0" w:right="40" w:firstLine="567"/>
        <w:jc w:val="both"/>
      </w:pPr>
      <w:r w:rsidRPr="00601639">
        <w:rPr>
          <w:rStyle w:val="a4"/>
          <w:color w:val="000000"/>
        </w:rPr>
        <w:t>5</w:t>
      </w:r>
      <w:r w:rsidR="000B3554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3</w:t>
      </w:r>
      <w:r w:rsidR="000B3554" w:rsidRPr="00601639">
        <w:rPr>
          <w:rStyle w:val="a4"/>
          <w:color w:val="000000"/>
        </w:rPr>
        <w:t xml:space="preserve">. </w:t>
      </w:r>
      <w:r w:rsidR="00D72ADA" w:rsidRPr="00601639">
        <w:rPr>
          <w:rStyle w:val="a4"/>
          <w:color w:val="000000"/>
        </w:rPr>
        <w:t>Непосредственное предоставление Муниципальной услуги осуществля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>т структурн</w:t>
      </w:r>
      <w:r w:rsidR="00F87533" w:rsidRPr="00601639">
        <w:rPr>
          <w:rStyle w:val="a4"/>
          <w:color w:val="000000"/>
        </w:rPr>
        <w:t>о</w:t>
      </w:r>
      <w:r w:rsidR="00D72ADA" w:rsidRPr="00601639">
        <w:rPr>
          <w:rStyle w:val="a4"/>
          <w:color w:val="000000"/>
        </w:rPr>
        <w:t>е подразделени</w:t>
      </w:r>
      <w:r w:rsidR="00F87533" w:rsidRPr="00601639">
        <w:rPr>
          <w:rStyle w:val="a4"/>
          <w:color w:val="000000"/>
        </w:rPr>
        <w:t>е</w:t>
      </w:r>
      <w:r w:rsidR="00D72ADA" w:rsidRPr="00601639">
        <w:rPr>
          <w:rStyle w:val="a4"/>
          <w:color w:val="000000"/>
        </w:rPr>
        <w:t xml:space="preserve"> Администрации </w:t>
      </w:r>
      <w:r w:rsidR="001B0EAB">
        <w:rPr>
          <w:rStyle w:val="a4"/>
          <w:color w:val="000000"/>
        </w:rPr>
        <w:t>–</w:t>
      </w:r>
      <w:r w:rsidR="00D72ADA" w:rsidRPr="00601639">
        <w:rPr>
          <w:rStyle w:val="a4"/>
          <w:color w:val="000000"/>
        </w:rPr>
        <w:t xml:space="preserve"> </w:t>
      </w:r>
      <w:r w:rsidR="001B0EAB">
        <w:rPr>
          <w:rStyle w:val="a4"/>
          <w:color w:val="000000"/>
        </w:rPr>
        <w:t>отдел архитектуры, градостроительства и земле</w:t>
      </w:r>
      <w:r w:rsidR="00814CE4">
        <w:rPr>
          <w:rStyle w:val="a4"/>
          <w:color w:val="000000"/>
        </w:rPr>
        <w:t>пользования</w:t>
      </w:r>
      <w:r w:rsidR="001B0EAB">
        <w:rPr>
          <w:rStyle w:val="a4"/>
          <w:color w:val="000000"/>
        </w:rPr>
        <w:t xml:space="preserve"> </w:t>
      </w:r>
      <w:r w:rsidR="006D002A">
        <w:rPr>
          <w:rStyle w:val="a4"/>
          <w:color w:val="000000"/>
        </w:rPr>
        <w:t>Клинцовской городской администрации</w:t>
      </w:r>
      <w:r w:rsidR="00D72ADA" w:rsidRPr="00601639">
        <w:rPr>
          <w:rStyle w:val="a4"/>
          <w:color w:val="000000"/>
        </w:rPr>
        <w:t>.</w:t>
      </w:r>
    </w:p>
    <w:p w:rsidR="00D72ADA" w:rsidRPr="00601639" w:rsidRDefault="006E4D4C" w:rsidP="00601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5.4</w:t>
      </w:r>
      <w:r w:rsidR="000B3554" w:rsidRPr="00601639">
        <w:rPr>
          <w:rStyle w:val="a4"/>
          <w:color w:val="000000"/>
        </w:rPr>
        <w:t xml:space="preserve">. </w:t>
      </w:r>
      <w:proofErr w:type="gramStart"/>
      <w:r w:rsidR="00D72ADA" w:rsidRPr="00601639">
        <w:rPr>
          <w:rStyle w:val="a4"/>
          <w:color w:val="000000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601639">
        <w:rPr>
          <w:rStyle w:val="a4"/>
          <w:color w:val="000000"/>
        </w:rPr>
        <w:t>Брянской</w:t>
      </w:r>
      <w:r w:rsidR="00D72ADA" w:rsidRPr="00601639">
        <w:rPr>
          <w:rStyle w:val="a4"/>
          <w:color w:val="000000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601639">
        <w:rPr>
          <w:rStyle w:val="a4"/>
          <w:color w:val="000000"/>
        </w:rPr>
        <w:t>.</w:t>
      </w:r>
      <w:proofErr w:type="gramEnd"/>
    </w:p>
    <w:p w:rsidR="002106CE" w:rsidRDefault="006E4D4C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lastRenderedPageBreak/>
        <w:t>5</w:t>
      </w:r>
      <w:r w:rsidR="002106CE" w:rsidRPr="00601639">
        <w:rPr>
          <w:rStyle w:val="a4"/>
          <w:color w:val="000000"/>
        </w:rPr>
        <w:t>.</w:t>
      </w:r>
      <w:r w:rsidRPr="00601639">
        <w:rPr>
          <w:rStyle w:val="a4"/>
          <w:color w:val="000000"/>
        </w:rPr>
        <w:t>5</w:t>
      </w:r>
      <w:r w:rsidR="002106CE" w:rsidRPr="00601639">
        <w:rPr>
          <w:rStyle w:val="a4"/>
          <w:color w:val="000000"/>
        </w:rPr>
        <w:t xml:space="preserve">. В целях предоставления Муниципальной услуги Администрация взаимодействует </w:t>
      </w:r>
      <w:proofErr w:type="gramStart"/>
      <w:r w:rsidR="002106CE" w:rsidRPr="00601639">
        <w:rPr>
          <w:rStyle w:val="a4"/>
          <w:color w:val="000000"/>
        </w:rPr>
        <w:t>с</w:t>
      </w:r>
      <w:proofErr w:type="gramEnd"/>
      <w:r w:rsidR="002106CE" w:rsidRPr="00601639">
        <w:rPr>
          <w:rStyle w:val="a4"/>
          <w:color w:val="000000"/>
        </w:rPr>
        <w:t>:</w:t>
      </w:r>
    </w:p>
    <w:p w:rsidR="000365C0" w:rsidRPr="00601639" w:rsidRDefault="000365C0" w:rsidP="00601639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налоговой службы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Управление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>м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0B355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Отдел государственной 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 России</w:t>
      </w:r>
      <w:proofErr w:type="gramEnd"/>
      <w:r w:rsidR="0006464B" w:rsidRPr="0006464B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color w:val="FF0000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13" w:name="dep76"/>
      <w:r w:rsidRPr="00601639">
        <w:rPr>
          <w:rStyle w:val="department-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3"/>
      <w:r w:rsidR="000B3554"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0B3554" w:rsidRDefault="002106CE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  <w:r w:rsidRPr="00601639">
        <w:rPr>
          <w:rStyle w:val="department-title"/>
          <w:sz w:val="28"/>
          <w:szCs w:val="28"/>
        </w:rPr>
        <w:t>Управлением Федеральной службы по надзору в сфере природопользования по Брянской области</w:t>
      </w:r>
      <w:r w:rsidR="000B3554" w:rsidRPr="00601639">
        <w:rPr>
          <w:rStyle w:val="department-title"/>
          <w:sz w:val="28"/>
          <w:szCs w:val="28"/>
        </w:rPr>
        <w:t>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Style w:val="department-title"/>
          <w:sz w:val="28"/>
          <w:szCs w:val="28"/>
        </w:rPr>
      </w:pPr>
    </w:p>
    <w:p w:rsidR="002106CE" w:rsidRDefault="00B913AF" w:rsidP="00601639">
      <w:pPr>
        <w:pStyle w:val="a3"/>
        <w:ind w:left="0" w:right="186" w:firstLine="709"/>
        <w:jc w:val="both"/>
      </w:pPr>
      <w:r w:rsidRPr="00B913AF">
        <w:t>Комитетом</w:t>
      </w:r>
      <w:r w:rsidR="006D002A">
        <w:t xml:space="preserve"> по</w:t>
      </w:r>
      <w:r w:rsidRPr="00B913AF">
        <w:t xml:space="preserve"> </w:t>
      </w:r>
      <w:r w:rsidR="006D002A">
        <w:t>управлению имуществом города Клинцы;</w:t>
      </w:r>
    </w:p>
    <w:p w:rsidR="000365C0" w:rsidRPr="00B913AF" w:rsidRDefault="000365C0" w:rsidP="00601639">
      <w:pPr>
        <w:pStyle w:val="a3"/>
        <w:ind w:left="0" w:right="186" w:firstLine="709"/>
        <w:jc w:val="both"/>
      </w:pPr>
    </w:p>
    <w:p w:rsidR="002106CE" w:rsidRDefault="002106CE" w:rsidP="00601639">
      <w:pPr>
        <w:pStyle w:val="a3"/>
        <w:ind w:left="0" w:right="180" w:firstLine="709"/>
        <w:jc w:val="both"/>
      </w:pPr>
      <w:r w:rsidRPr="00601639">
        <w:t xml:space="preserve">организации, осуществляющие подготовку </w:t>
      </w:r>
      <w:proofErr w:type="gramStart"/>
      <w:r w:rsidRPr="00601639">
        <w:t>дизайн-проекта</w:t>
      </w:r>
      <w:proofErr w:type="gramEnd"/>
      <w:r w:rsidRPr="00601639">
        <w:t xml:space="preserve"> (проектной документации) рекламной конструкции;</w:t>
      </w:r>
    </w:p>
    <w:p w:rsidR="000365C0" w:rsidRPr="00601639" w:rsidRDefault="000365C0" w:rsidP="00601639">
      <w:pPr>
        <w:pStyle w:val="a3"/>
        <w:ind w:left="0" w:right="180" w:firstLine="709"/>
        <w:jc w:val="both"/>
      </w:pPr>
    </w:p>
    <w:p w:rsidR="002106CE" w:rsidRDefault="002106CE" w:rsidP="00601639">
      <w:pPr>
        <w:pStyle w:val="a3"/>
        <w:ind w:left="0" w:right="183" w:firstLine="709"/>
        <w:jc w:val="both"/>
      </w:pPr>
      <w:r w:rsidRPr="00601639"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:rsidR="000365C0" w:rsidRPr="00601639" w:rsidRDefault="000365C0" w:rsidP="00601639">
      <w:pPr>
        <w:pStyle w:val="a3"/>
        <w:ind w:left="0" w:right="183" w:firstLine="709"/>
        <w:jc w:val="both"/>
      </w:pPr>
    </w:p>
    <w:p w:rsidR="002106CE" w:rsidRPr="00601639" w:rsidRDefault="002106CE" w:rsidP="00601639">
      <w:pPr>
        <w:pStyle w:val="a3"/>
        <w:ind w:left="0" w:firstLine="709"/>
        <w:jc w:val="both"/>
      </w:pPr>
      <w:r w:rsidRPr="00601639">
        <w:t>иные согласующие организации.</w:t>
      </w:r>
    </w:p>
    <w:p w:rsidR="006E4D4C" w:rsidRPr="00601639" w:rsidRDefault="006E4D4C" w:rsidP="00601639">
      <w:pPr>
        <w:pStyle w:val="a3"/>
        <w:ind w:left="0" w:firstLine="709"/>
        <w:jc w:val="both"/>
      </w:pPr>
    </w:p>
    <w:p w:rsidR="006E4D4C" w:rsidRDefault="006E4D4C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 w:rsidR="00336FF1" w:rsidRPr="00601639" w:rsidRDefault="00336FF1" w:rsidP="0006464B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106CE" w:rsidRDefault="006E4D4C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bookmarkStart w:id="14" w:name="sub_25"/>
      <w:r w:rsidRPr="00601639">
        <w:rPr>
          <w:rFonts w:eastAsiaTheme="minorHAnsi"/>
          <w:sz w:val="28"/>
          <w:szCs w:val="28"/>
          <w:lang w:eastAsia="en-US" w:bidi="ar-SA"/>
        </w:rPr>
        <w:t>6.1.</w:t>
      </w:r>
      <w:r w:rsidR="002106CE" w:rsidRPr="00601639">
        <w:rPr>
          <w:rFonts w:eastAsiaTheme="minorHAnsi"/>
          <w:sz w:val="28"/>
          <w:szCs w:val="28"/>
          <w:lang w:eastAsia="en-US" w:bidi="ar-SA"/>
        </w:rPr>
        <w:t xml:space="preserve"> Результатом предоставления муниципальной услуги является:</w:t>
      </w:r>
    </w:p>
    <w:p w:rsidR="000365C0" w:rsidRPr="00601639" w:rsidRDefault="000365C0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2106CE" w:rsidRPr="00601639" w:rsidRDefault="002106CE" w:rsidP="00601639">
      <w:pPr>
        <w:pStyle w:val="a3"/>
        <w:tabs>
          <w:tab w:val="left" w:pos="1474"/>
        </w:tabs>
        <w:autoSpaceDE/>
        <w:autoSpaceDN/>
        <w:ind w:left="0" w:right="20" w:firstLine="709"/>
        <w:jc w:val="both"/>
        <w:rPr>
          <w:rFonts w:eastAsiaTheme="minorHAnsi"/>
          <w:lang w:eastAsia="en-US" w:bidi="ar-SA"/>
        </w:rPr>
      </w:pPr>
      <w:bookmarkStart w:id="15" w:name="sub_251"/>
      <w:bookmarkEnd w:id="14"/>
      <w:r w:rsidRPr="00601639">
        <w:rPr>
          <w:rFonts w:eastAsiaTheme="minorHAnsi"/>
          <w:lang w:eastAsia="en-US" w:bidi="ar-SA"/>
        </w:rPr>
        <w:t xml:space="preserve">1) разрешение на установку и эксплуатацию рекламной конструкции </w:t>
      </w:r>
      <w:r w:rsidRPr="00601639">
        <w:rPr>
          <w:rStyle w:val="a4"/>
          <w:color w:val="000000"/>
        </w:rPr>
        <w:t>на бланке по форме, приведенной в Приложении 1 к настоящему Административному регламенту</w:t>
      </w:r>
      <w:r w:rsidRPr="00601639">
        <w:rPr>
          <w:rFonts w:eastAsiaTheme="minorHAnsi"/>
          <w:lang w:eastAsia="en-US" w:bidi="ar-SA"/>
        </w:rPr>
        <w:t>;</w:t>
      </w:r>
    </w:p>
    <w:p w:rsidR="003C5425" w:rsidRPr="00601639" w:rsidRDefault="003C5425" w:rsidP="00601639">
      <w:pPr>
        <w:pStyle w:val="a3"/>
        <w:tabs>
          <w:tab w:val="left" w:pos="1422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601639">
        <w:rPr>
          <w:rStyle w:val="a4"/>
          <w:color w:val="000000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:rsidR="003C5425" w:rsidRPr="00601639" w:rsidRDefault="003C542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C01794">
        <w:rPr>
          <w:rStyle w:val="a4"/>
        </w:rPr>
        <w:t xml:space="preserve">в </w:t>
      </w:r>
      <w:r w:rsidR="00135D86" w:rsidRPr="00C01794">
        <w:rPr>
          <w:rStyle w:val="a4"/>
        </w:rPr>
        <w:t>пункте</w:t>
      </w:r>
      <w:r w:rsidRPr="00C01794">
        <w:rPr>
          <w:rStyle w:val="a4"/>
        </w:rPr>
        <w:t xml:space="preserve"> 13</w:t>
      </w:r>
      <w:r w:rsidRPr="00601639">
        <w:rPr>
          <w:rStyle w:val="a4"/>
          <w:color w:val="000000"/>
        </w:rPr>
        <w:t xml:space="preserve"> 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5"/>
    <w:p w:rsidR="003C5425" w:rsidRPr="00601639" w:rsidRDefault="003C5425" w:rsidP="00601639">
      <w:pPr>
        <w:pStyle w:val="a3"/>
        <w:tabs>
          <w:tab w:val="left" w:pos="1398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</w:p>
    <w:p w:rsidR="003C5425" w:rsidRPr="00B92CA0" w:rsidRDefault="006E4D4C" w:rsidP="00B92CA0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7</w:t>
      </w:r>
      <w:r w:rsidR="003C5425" w:rsidRPr="00B92CA0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Срок и порядок регистрации заявления Заявителя о предоставлении Муниципальной услуги</w:t>
      </w:r>
    </w:p>
    <w:p w:rsidR="003C5425" w:rsidRPr="00601639" w:rsidRDefault="003C5425" w:rsidP="00601639">
      <w:pPr>
        <w:pStyle w:val="51"/>
        <w:shd w:val="clear" w:color="auto" w:fill="auto"/>
        <w:tabs>
          <w:tab w:val="left" w:pos="944"/>
        </w:tabs>
        <w:spacing w:line="240" w:lineRule="auto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5425" w:rsidRPr="00601639" w:rsidRDefault="006E4D4C" w:rsidP="00601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</w:t>
      </w:r>
      <w:r w:rsidR="003C5425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.1.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Е</w:t>
      </w:r>
      <w:r w:rsidR="003C5425" w:rsidRPr="00601639">
        <w:rPr>
          <w:rStyle w:val="a4"/>
          <w:rFonts w:eastAsiaTheme="minorHAnsi"/>
          <w:b w:val="0"/>
          <w:bCs w:val="0"/>
          <w:i w:val="0"/>
          <w:iCs w:val="0"/>
          <w:color w:val="000000"/>
        </w:rPr>
        <w:t>ПГУ после 16:00 рабочего дня либо в нерабочий день, регистрируется в Администрации на следующий рабочий день.</w:t>
      </w:r>
    </w:p>
    <w:p w:rsidR="003C5425" w:rsidRPr="00601639" w:rsidRDefault="006E4D4C" w:rsidP="00601639">
      <w:pPr>
        <w:pStyle w:val="a3"/>
        <w:tabs>
          <w:tab w:val="left" w:pos="1273"/>
        </w:tabs>
        <w:autoSpaceDE/>
        <w:autoSpaceDN/>
        <w:ind w:left="0" w:right="20" w:firstLine="567"/>
        <w:jc w:val="both"/>
      </w:pPr>
      <w:bookmarkStart w:id="16" w:name="bookmark17"/>
      <w:r w:rsidRPr="00601639">
        <w:rPr>
          <w:rStyle w:val="a4"/>
          <w:color w:val="000000"/>
        </w:rPr>
        <w:t>7</w:t>
      </w:r>
      <w:r w:rsidR="003C5425" w:rsidRPr="00601639">
        <w:rPr>
          <w:rStyle w:val="a4"/>
          <w:color w:val="000000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>
        <w:rPr>
          <w:rStyle w:val="a4"/>
          <w:color w:val="000000"/>
        </w:rPr>
        <w:t xml:space="preserve">в срок, не превышающий 1 рабочего дня </w:t>
      </w:r>
      <w:r w:rsidR="003C5425" w:rsidRPr="00601639">
        <w:rPr>
          <w:rStyle w:val="a4"/>
          <w:color w:val="000000"/>
        </w:rPr>
        <w:t>в порядке, установленном организационно-распорядительным документом Администрации.</w:t>
      </w:r>
      <w:bookmarkEnd w:id="16"/>
    </w:p>
    <w:p w:rsidR="00F87533" w:rsidRPr="00601639" w:rsidRDefault="00F87533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6E4D4C" w:rsidRPr="00601639" w:rsidRDefault="006E4D4C" w:rsidP="00B92CA0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8.</w:t>
      </w:r>
      <w:bookmarkStart w:id="17" w:name="bookmark18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17"/>
    </w:p>
    <w:p w:rsidR="006711FF" w:rsidRPr="00601639" w:rsidRDefault="006711FF" w:rsidP="00601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:rsidR="006711FF" w:rsidRPr="00601639" w:rsidRDefault="006711FF" w:rsidP="000E1D95">
      <w:pPr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E4D4C" w:rsidRPr="00B92CA0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r w:rsidRPr="00B92CA0">
        <w:rPr>
          <w:rFonts w:eastAsiaTheme="minorHAnsi"/>
          <w:bCs/>
          <w:sz w:val="28"/>
          <w:szCs w:val="28"/>
          <w:lang w:eastAsia="en-US" w:bidi="ar-SA"/>
        </w:rPr>
        <w:t>9.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Правовы</w:t>
      </w:r>
      <w:r w:rsidRPr="00B92CA0">
        <w:rPr>
          <w:rFonts w:eastAsiaTheme="minorHAnsi"/>
          <w:bCs/>
          <w:sz w:val="28"/>
          <w:szCs w:val="28"/>
          <w:lang w:eastAsia="en-US" w:bidi="ar-SA"/>
        </w:rPr>
        <w:t>е</w:t>
      </w:r>
      <w:r w:rsidR="006E4D4C" w:rsidRPr="00B92CA0">
        <w:rPr>
          <w:rFonts w:eastAsiaTheme="minorHAnsi"/>
          <w:bCs/>
          <w:sz w:val="28"/>
          <w:szCs w:val="28"/>
          <w:lang w:eastAsia="en-US" w:bidi="ar-SA"/>
        </w:rPr>
        <w:t xml:space="preserve"> основания для предоставления муниципальной услуги</w:t>
      </w:r>
    </w:p>
    <w:p w:rsidR="006E4D4C" w:rsidRPr="00601639" w:rsidRDefault="006E4D4C" w:rsidP="00601639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pStyle w:val="a3"/>
        <w:tabs>
          <w:tab w:val="left" w:pos="142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</w:t>
      </w:r>
      <w:r w:rsidR="00B92CA0">
        <w:rPr>
          <w:rStyle w:val="a4"/>
          <w:color w:val="000000"/>
        </w:rPr>
        <w:t>а сайте Администрации в разделе: Отдел архитектуры, градостроительства и земле</w:t>
      </w:r>
      <w:r w:rsidR="00814CE4">
        <w:rPr>
          <w:rStyle w:val="a4"/>
          <w:color w:val="000000"/>
        </w:rPr>
        <w:t>пользования</w:t>
      </w:r>
      <w:r w:rsidR="00B92CA0">
        <w:rPr>
          <w:rStyle w:val="a4"/>
          <w:color w:val="000000"/>
        </w:rPr>
        <w:t xml:space="preserve"> </w:t>
      </w:r>
      <w:r w:rsidR="00814CE4">
        <w:rPr>
          <w:rStyle w:val="a4"/>
          <w:color w:val="000000"/>
        </w:rPr>
        <w:t>– н</w:t>
      </w:r>
      <w:r w:rsidR="008A5989" w:rsidRPr="00B92CA0">
        <w:rPr>
          <w:rStyle w:val="a4"/>
          <w:color w:val="000000"/>
        </w:rPr>
        <w:t>ормативно-правовые акты</w:t>
      </w:r>
      <w:r w:rsidRPr="00601639">
        <w:rPr>
          <w:rStyle w:val="a4"/>
          <w:color w:val="000000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6711FF" w:rsidRPr="00601639" w:rsidRDefault="006711FF" w:rsidP="00601639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8" w:name="bookmark21"/>
      <w:r w:rsidRPr="00601639">
        <w:rPr>
          <w:rStyle w:val="a4"/>
          <w:color w:val="000000"/>
        </w:rPr>
        <w:t>9.2.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End w:id="18"/>
    </w:p>
    <w:p w:rsidR="006E4D4C" w:rsidRPr="00601639" w:rsidRDefault="006E4D4C" w:rsidP="00601639">
      <w:pPr>
        <w:pStyle w:val="a3"/>
        <w:tabs>
          <w:tab w:val="left" w:pos="1398"/>
        </w:tabs>
        <w:autoSpaceDE/>
        <w:autoSpaceDN/>
        <w:ind w:left="0" w:right="23" w:firstLine="567"/>
        <w:jc w:val="both"/>
      </w:pPr>
    </w:p>
    <w:p w:rsidR="006711FF" w:rsidRDefault="006711FF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  <w:bookmarkStart w:id="19" w:name="bookmark22"/>
      <w:r w:rsidRPr="00B92CA0">
        <w:rPr>
          <w:rFonts w:eastAsiaTheme="minorHAnsi"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9"/>
    </w:p>
    <w:p w:rsidR="009A6B5C" w:rsidRPr="00B92CA0" w:rsidRDefault="009A6B5C" w:rsidP="00B92CA0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  <w:lang w:eastAsia="en-US" w:bidi="ar-SA"/>
        </w:rPr>
      </w:pPr>
    </w:p>
    <w:p w:rsidR="006711FF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10.1.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При обращении за </w:t>
      </w:r>
      <w:r w:rsidR="006711FF" w:rsidRPr="00B92CA0">
        <w:rPr>
          <w:rFonts w:eastAsiaTheme="minorHAnsi"/>
          <w:iCs/>
          <w:sz w:val="28"/>
          <w:szCs w:val="28"/>
          <w:lang w:eastAsia="en-US" w:bidi="ar-SA"/>
        </w:rPr>
        <w:t>получением разрешения на установку и эксплуатацию рекламной конструкции</w:t>
      </w:r>
      <w:r w:rsidR="00B92CA0">
        <w:rPr>
          <w:rFonts w:eastAsiaTheme="minorHAnsi"/>
          <w:sz w:val="28"/>
          <w:szCs w:val="28"/>
          <w:lang w:eastAsia="en-US" w:bidi="ar-SA"/>
        </w:rPr>
        <w:t xml:space="preserve"> з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аявитель представляет: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0" w:name="sub_281"/>
      <w:r w:rsidRPr="00601639">
        <w:rPr>
          <w:rFonts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> 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1" w:name="sub_282"/>
      <w:bookmarkEnd w:id="20"/>
      <w:r w:rsidRPr="00601639">
        <w:rPr>
          <w:rFonts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2" w:name="sub_283"/>
      <w:bookmarkEnd w:id="21"/>
      <w:r w:rsidRPr="00601639">
        <w:rPr>
          <w:rFonts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3" w:name="sub_284"/>
      <w:bookmarkEnd w:id="22"/>
      <w:r w:rsidRPr="00601639">
        <w:rPr>
          <w:rFonts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5989">
          <w:rPr>
            <w:rFonts w:eastAsiaTheme="minorHAnsi"/>
            <w:sz w:val="28"/>
            <w:szCs w:val="28"/>
            <w:lang w:eastAsia="en-US" w:bidi="ar-SA"/>
          </w:rPr>
          <w:t>приложению №</w:t>
        </w:r>
        <w:r w:rsidRPr="00601639">
          <w:rPr>
            <w:rFonts w:eastAsiaTheme="minorHAns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4" w:name="sub_285"/>
      <w:bookmarkEnd w:id="2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4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частях 5-7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  <w:proofErr w:type="gramEnd"/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bookmarkEnd w:id="24"/>
    <w:p w:rsidR="006711FF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365C0" w:rsidRPr="00601639" w:rsidRDefault="000365C0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5" w:name="sub_286"/>
      <w:r w:rsidRPr="00601639">
        <w:rPr>
          <w:rFonts w:eastAsiaTheme="minorHAnsi"/>
          <w:sz w:val="28"/>
          <w:szCs w:val="28"/>
          <w:lang w:eastAsia="en-US" w:bidi="ar-SA"/>
        </w:rPr>
        <w:t xml:space="preserve"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Pr="00601639">
        <w:rPr>
          <w:rFonts w:eastAsiaTheme="minorHAnsi"/>
          <w:sz w:val="28"/>
          <w:szCs w:val="28"/>
          <w:lang w:eastAsia="en-US" w:bidi="ar-SA"/>
        </w:rPr>
        <w:t>управомоченным</w:t>
      </w:r>
      <w:proofErr w:type="spellEnd"/>
      <w:r w:rsidRPr="00601639">
        <w:rPr>
          <w:rFonts w:eastAsiaTheme="minorHAnsi"/>
          <w:sz w:val="28"/>
          <w:szCs w:val="28"/>
          <w:lang w:eastAsia="en-US" w:bidi="ar-SA"/>
        </w:rPr>
        <w:t xml:space="preserve"> собственником такого имущества, в том числе арендатором.</w:t>
      </w:r>
    </w:p>
    <w:bookmarkEnd w:id="25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6" w:name="sub_2863"/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 xml:space="preserve"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или уполномоченными ими организациями в соответствии с законодательством Российской Федерации.</w:t>
      </w:r>
    </w:p>
    <w:bookmarkEnd w:id="26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</w:t>
      </w:r>
      <w:proofErr w:type="gramEnd"/>
      <w:r w:rsidRPr="00601639">
        <w:rPr>
          <w:rFonts w:eastAsiaTheme="minorHAnsi"/>
          <w:sz w:val="28"/>
          <w:szCs w:val="28"/>
          <w:lang w:eastAsia="en-US" w:bidi="ar-SA"/>
        </w:rPr>
        <w:t xml:space="preserve"> согласия такого собственника.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7" w:name="sub_287"/>
      <w:r w:rsidRPr="00601639">
        <w:rPr>
          <w:rFonts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5" w:history="1">
        <w:r w:rsidRPr="008A5989">
          <w:rPr>
            <w:rFonts w:eastAsiaTheme="minorHAnsi"/>
            <w:sz w:val="28"/>
            <w:szCs w:val="28"/>
            <w:lang w:eastAsia="en-US" w:bidi="ar-SA"/>
          </w:rPr>
          <w:t>частью 5.8 статьи 19</w:t>
        </w:r>
      </w:hyperlink>
      <w:r w:rsidRPr="00601639">
        <w:rPr>
          <w:rFonts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r w:rsidR="00B92CA0">
        <w:rPr>
          <w:rFonts w:eastAsiaTheme="minorHAnsi"/>
          <w:sz w:val="28"/>
          <w:szCs w:val="28"/>
          <w:lang w:eastAsia="en-US" w:bidi="ar-SA"/>
        </w:rPr>
        <w:t>городского округа «город Клинцы Брянской области»</w:t>
      </w:r>
      <w:r w:rsidRPr="008A5989">
        <w:rPr>
          <w:rFonts w:eastAsiaTheme="minorHAnsi"/>
          <w:sz w:val="28"/>
          <w:szCs w:val="28"/>
          <w:lang w:eastAsia="en-US" w:bidi="ar-SA"/>
        </w:rPr>
        <w:t>;</w:t>
      </w:r>
    </w:p>
    <w:p w:rsidR="000365C0" w:rsidRPr="00601639" w:rsidRDefault="006711FF" w:rsidP="000365C0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8" w:name="sub_288"/>
      <w:bookmarkEnd w:id="27"/>
      <w:r w:rsidRPr="00601639">
        <w:rPr>
          <w:rFonts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6711FF" w:rsidRPr="00927622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29" w:name="sub_29"/>
      <w:bookmarkEnd w:id="28"/>
      <w:r w:rsidRPr="00927622">
        <w:rPr>
          <w:rFonts w:eastAsiaTheme="minorHAnsi"/>
          <w:iCs/>
          <w:sz w:val="28"/>
          <w:szCs w:val="28"/>
          <w:lang w:eastAsia="en-US" w:bidi="ar-SA"/>
        </w:rPr>
        <w:t>10.2.</w:t>
      </w:r>
      <w:r w:rsidR="006711FF" w:rsidRPr="00927622">
        <w:rPr>
          <w:rFonts w:eastAsiaTheme="minorHAnsi"/>
          <w:iCs/>
          <w:sz w:val="28"/>
          <w:szCs w:val="28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927622">
        <w:rPr>
          <w:rFonts w:eastAsiaTheme="minorHAnsi"/>
          <w:sz w:val="28"/>
          <w:szCs w:val="28"/>
          <w:lang w:eastAsia="en-US" w:bidi="ar-SA"/>
        </w:rPr>
        <w:t>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0" w:name="sub_291"/>
      <w:bookmarkEnd w:id="29"/>
      <w:r w:rsidRPr="00601639">
        <w:rPr>
          <w:rFonts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</w:t>
      </w:r>
      <w:proofErr w:type="gramStart"/>
      <w:r w:rsidRPr="00601639">
        <w:rPr>
          <w:rFonts w:eastAsiaTheme="minorHAnsi"/>
          <w:sz w:val="28"/>
          <w:szCs w:val="28"/>
          <w:lang w:eastAsia="en-US" w:bidi="ar-SA"/>
        </w:rPr>
        <w:t>)</w:t>
      </w:r>
      <w:r w:rsidR="002E06C4" w:rsidRPr="00601639">
        <w:rPr>
          <w:rStyle w:val="a4"/>
          <w:color w:val="000000"/>
        </w:rPr>
        <w:t>п</w:t>
      </w:r>
      <w:proofErr w:type="gramEnd"/>
      <w:r w:rsidR="002E06C4" w:rsidRPr="00601639">
        <w:rPr>
          <w:rStyle w:val="a4"/>
          <w:color w:val="000000"/>
        </w:rPr>
        <w:t>о форме, приведенной в Приложении № 7 к настоящему Административному регламенту</w:t>
      </w:r>
      <w:r w:rsidRPr="00601639">
        <w:rPr>
          <w:rFonts w:eastAsiaTheme="minorHAnsi"/>
          <w:sz w:val="28"/>
          <w:szCs w:val="28"/>
          <w:lang w:eastAsia="en-US" w:bidi="ar-SA"/>
        </w:rPr>
        <w:t>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1" w:name="sub_292"/>
      <w:bookmarkEnd w:id="30"/>
      <w:r w:rsidRPr="00601639">
        <w:rPr>
          <w:rFonts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2" w:name="sub_293"/>
      <w:bookmarkEnd w:id="31"/>
      <w:r w:rsidRPr="00601639">
        <w:rPr>
          <w:rFonts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3" w:name="sub_294"/>
      <w:bookmarkEnd w:id="32"/>
      <w:r w:rsidRPr="00601639">
        <w:rPr>
          <w:rFonts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3"/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>10.</w:t>
      </w:r>
      <w:r w:rsidR="002E06C4" w:rsidRPr="00601639">
        <w:rPr>
          <w:rFonts w:eastAsiaTheme="minorHAnsi"/>
          <w:sz w:val="28"/>
          <w:szCs w:val="28"/>
          <w:lang w:eastAsia="en-US" w:bidi="ar-SA"/>
        </w:rPr>
        <w:t>3.</w:t>
      </w:r>
      <w:r w:rsidRPr="00601639">
        <w:rPr>
          <w:rFonts w:eastAsiaTheme="minorHAns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</w:t>
      </w:r>
      <w:r w:rsidRPr="00601639">
        <w:rPr>
          <w:rFonts w:eastAsiaTheme="minorHAnsi"/>
          <w:sz w:val="28"/>
          <w:szCs w:val="28"/>
          <w:lang w:eastAsia="en-US" w:bidi="ar-SA"/>
        </w:rPr>
        <w:lastRenderedPageBreak/>
        <w:t>органов и иных органов и подведомственных им организаций, участвующих в предоставлении муниципальной услуги: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4" w:name="sub_2101"/>
      <w:r w:rsidRPr="00601639">
        <w:rPr>
          <w:rFonts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5" w:name="sub_2102"/>
      <w:bookmarkEnd w:id="34"/>
      <w:r w:rsidRPr="00601639">
        <w:rPr>
          <w:rFonts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6" w:name="sub_2103"/>
      <w:bookmarkEnd w:id="35"/>
      <w:r w:rsidRPr="00601639">
        <w:rPr>
          <w:rFonts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7" w:name="sub_2104"/>
      <w:bookmarkEnd w:id="36"/>
      <w:r w:rsidRPr="00601639">
        <w:rPr>
          <w:rFonts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6711FF" w:rsidRPr="00601639" w:rsidRDefault="006711FF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8" w:name="sub_2105"/>
      <w:bookmarkEnd w:id="37"/>
      <w:r w:rsidRPr="00601639">
        <w:rPr>
          <w:rFonts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</w:p>
    <w:bookmarkEnd w:id="38"/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10.4. 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5989">
          <w:rPr>
            <w:rFonts w:eastAsiaTheme="minorHAnsi"/>
            <w:sz w:val="28"/>
            <w:szCs w:val="28"/>
            <w:lang w:eastAsia="en-US" w:bidi="ar-SA"/>
          </w:rPr>
          <w:t>пункте 10</w:t>
        </w:r>
      </w:hyperlink>
      <w:r w:rsidRPr="008A5989">
        <w:rPr>
          <w:rFonts w:eastAsiaTheme="minorHAnsi"/>
          <w:sz w:val="28"/>
          <w:szCs w:val="28"/>
          <w:lang w:eastAsia="en-US" w:bidi="ar-SA"/>
        </w:rPr>
        <w:t>.</w:t>
      </w:r>
      <w:r w:rsidRPr="00601639">
        <w:rPr>
          <w:rFonts w:eastAsiaTheme="minorHAnsi"/>
          <w:sz w:val="28"/>
          <w:szCs w:val="28"/>
          <w:lang w:eastAsia="en-US" w:bidi="ar-SA"/>
        </w:rPr>
        <w:t>3.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 xml:space="preserve"> административного регламента документы в </w:t>
      </w:r>
      <w:r w:rsidRPr="00601639">
        <w:rPr>
          <w:rFonts w:eastAsiaTheme="minorHAnsi"/>
          <w:sz w:val="28"/>
          <w:szCs w:val="28"/>
          <w:lang w:eastAsia="en-US" w:bidi="ar-SA"/>
        </w:rPr>
        <w:t>Администрацию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, по собственной инициативе.</w:t>
      </w:r>
    </w:p>
    <w:p w:rsidR="006711FF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bookmarkStart w:id="39" w:name="sub_211"/>
      <w:r w:rsidRPr="00601639">
        <w:rPr>
          <w:rFonts w:eastAsiaTheme="minorHAnsi"/>
          <w:sz w:val="28"/>
          <w:szCs w:val="28"/>
          <w:lang w:eastAsia="en-US" w:bidi="ar-SA"/>
        </w:rPr>
        <w:t>10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</w:t>
      </w:r>
      <w:r w:rsidR="00F87533" w:rsidRPr="00601639">
        <w:rPr>
          <w:rFonts w:eastAsiaTheme="minorHAnsi"/>
          <w:sz w:val="28"/>
          <w:szCs w:val="28"/>
          <w:lang w:eastAsia="en-US" w:bidi="ar-SA"/>
        </w:rPr>
        <w:t>5</w:t>
      </w:r>
      <w:r w:rsidR="006711FF" w:rsidRPr="00601639">
        <w:rPr>
          <w:rFonts w:eastAsiaTheme="minorHAnsi"/>
          <w:sz w:val="28"/>
          <w:szCs w:val="28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E06C4" w:rsidRPr="00601639" w:rsidRDefault="002E06C4" w:rsidP="00601639">
      <w:pPr>
        <w:pStyle w:val="a3"/>
        <w:tabs>
          <w:tab w:val="left" w:pos="1383"/>
        </w:tabs>
        <w:ind w:left="20" w:right="20" w:firstLine="689"/>
        <w:jc w:val="both"/>
      </w:pPr>
      <w:bookmarkStart w:id="40" w:name="sub_212"/>
      <w:bookmarkEnd w:id="39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Администрации</w:t>
      </w:r>
      <w:r w:rsidR="008A5989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запрещено требовать у Заявителя:</w:t>
      </w:r>
    </w:p>
    <w:p w:rsidR="002E06C4" w:rsidRPr="00601639" w:rsidRDefault="00333701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2E06C4" w:rsidRPr="00601639">
        <w:rPr>
          <w:rStyle w:val="a4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2E06C4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.2. </w:t>
      </w:r>
      <w:r w:rsidR="002E06C4" w:rsidRPr="00601639">
        <w:rPr>
          <w:rStyle w:val="a4"/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</w:t>
      </w:r>
      <w:proofErr w:type="gramEnd"/>
      <w:r w:rsidR="002E06C4" w:rsidRPr="00601639">
        <w:rPr>
          <w:rStyle w:val="a4"/>
          <w:color w:val="000000"/>
        </w:rPr>
        <w:t xml:space="preserve"> регламентом за исключением документов, включенных в определенный</w:t>
      </w:r>
      <w:hyperlink r:id="rId16" w:history="1">
        <w:r w:rsidR="002E06C4" w:rsidRPr="00601639">
          <w:rPr>
            <w:rStyle w:val="a6"/>
            <w:u w:val="none"/>
          </w:rPr>
          <w:t xml:space="preserve"> </w:t>
        </w:r>
        <w:r w:rsidR="002E06C4" w:rsidRPr="008A5989">
          <w:rPr>
            <w:rStyle w:val="a6"/>
            <w:color w:val="auto"/>
            <w:u w:val="none"/>
          </w:rPr>
          <w:t>частью 6</w:t>
        </w:r>
        <w:r w:rsidR="002E06C4" w:rsidRPr="00601639">
          <w:rPr>
            <w:rStyle w:val="a6"/>
            <w:u w:val="none"/>
          </w:rPr>
          <w:t xml:space="preserve"> </w:t>
        </w:r>
      </w:hyperlink>
      <w:r w:rsidR="002E06C4" w:rsidRPr="00601639">
        <w:rPr>
          <w:rStyle w:val="a4"/>
          <w:color w:val="000000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601639">
        <w:rPr>
          <w:rStyle w:val="a4"/>
          <w:color w:val="000000"/>
        </w:rPr>
        <w:t>;</w:t>
      </w:r>
    </w:p>
    <w:p w:rsidR="00121317" w:rsidRPr="00601639" w:rsidRDefault="00333701" w:rsidP="00601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  <w:lang w:eastAsia="en-US" w:bidi="ar-SA"/>
        </w:rPr>
        <w:t>10.</w:t>
      </w:r>
      <w:r w:rsidR="00F87533" w:rsidRPr="00601639">
        <w:rPr>
          <w:rStyle w:val="a4"/>
          <w:color w:val="000000"/>
          <w:lang w:eastAsia="en-US" w:bidi="ar-SA"/>
        </w:rPr>
        <w:t>6</w:t>
      </w:r>
      <w:r w:rsidRPr="00601639">
        <w:rPr>
          <w:rStyle w:val="a4"/>
          <w:color w:val="000000"/>
          <w:lang w:eastAsia="en-US" w:bidi="ar-SA"/>
        </w:rPr>
        <w:t xml:space="preserve">.3. </w:t>
      </w:r>
      <w:r w:rsidR="00121317" w:rsidRPr="00601639">
        <w:rPr>
          <w:rStyle w:val="a4"/>
          <w:color w:val="000000"/>
          <w:lang w:eastAsia="en-US" w:bidi="ar-SA"/>
        </w:rPr>
        <w:t xml:space="preserve">в  соответствии с </w:t>
      </w:r>
      <w:hyperlink r:id="rId17" w:history="1">
        <w:r w:rsidR="00121317" w:rsidRPr="00601639">
          <w:rPr>
            <w:rStyle w:val="a4"/>
            <w:color w:val="000000"/>
            <w:lang w:eastAsia="en-US" w:bidi="ar-SA"/>
          </w:rPr>
          <w:t>частью 12 статьи 19</w:t>
        </w:r>
      </w:hyperlink>
      <w:r w:rsidR="00121317" w:rsidRPr="00601639">
        <w:rPr>
          <w:rStyle w:val="a4"/>
          <w:color w:val="000000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</w:t>
      </w:r>
      <w:r w:rsidR="00121317" w:rsidRPr="00601639">
        <w:rPr>
          <w:rStyle w:val="a4"/>
          <w:color w:val="000000"/>
          <w:lang w:eastAsia="en-US" w:bidi="ar-SA"/>
        </w:rPr>
        <w:lastRenderedPageBreak/>
        <w:t>параметрам рекламной конструкции;</w:t>
      </w:r>
    </w:p>
    <w:p w:rsidR="002E06C4" w:rsidRPr="00601639" w:rsidRDefault="00333701" w:rsidP="00601639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.4. </w:t>
      </w:r>
      <w:r w:rsidR="002E06C4" w:rsidRPr="00601639">
        <w:rPr>
          <w:rStyle w:val="a4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601639">
        <w:rPr>
          <w:rStyle w:val="a4"/>
          <w:color w:val="000000"/>
        </w:rPr>
        <w:t>ункте</w:t>
      </w:r>
      <w:r w:rsidR="002E06C4" w:rsidRPr="00601639">
        <w:rPr>
          <w:rStyle w:val="a4"/>
          <w:color w:val="000000"/>
        </w:rPr>
        <w:t xml:space="preserve"> 15 настоящего Административного регламента;</w:t>
      </w:r>
    </w:p>
    <w:p w:rsidR="002E06C4" w:rsidRPr="00601639" w:rsidRDefault="00333701" w:rsidP="00601639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10.</w:t>
      </w:r>
      <w:r w:rsidR="00F87533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.5. </w:t>
      </w:r>
      <w:r w:rsidR="002E06C4" w:rsidRPr="00601639">
        <w:rPr>
          <w:rStyle w:val="a4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6C4" w:rsidRPr="00601639" w:rsidRDefault="002E06C4" w:rsidP="00601639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E06C4" w:rsidRPr="00601639" w:rsidRDefault="002E06C4" w:rsidP="00601639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601639">
        <w:rPr>
          <w:rStyle w:val="a4"/>
          <w:color w:val="000000"/>
        </w:rPr>
        <w:t xml:space="preserve">Муниципальной </w:t>
      </w:r>
      <w:r w:rsidRPr="00601639">
        <w:rPr>
          <w:rStyle w:val="a4"/>
          <w:color w:val="000000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2E06C4" w:rsidRPr="00601639" w:rsidRDefault="002E06C4" w:rsidP="00601639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06C4" w:rsidRPr="00601639" w:rsidRDefault="002E06C4" w:rsidP="00601639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E06C4" w:rsidRPr="00601639" w:rsidRDefault="00121317" w:rsidP="00601639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41" w:name="bookmark23"/>
      <w:r w:rsidRPr="00601639">
        <w:rPr>
          <w:rStyle w:val="a4"/>
          <w:color w:val="000000"/>
        </w:rPr>
        <w:t>д) д</w:t>
      </w:r>
      <w:r w:rsidR="002E06C4" w:rsidRPr="00601639">
        <w:rPr>
          <w:rStyle w:val="a4"/>
          <w:color w:val="000000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1"/>
    </w:p>
    <w:p w:rsidR="009A6B5C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bookmark24"/>
    </w:p>
    <w:p w:rsidR="00B125BF" w:rsidRDefault="001602CD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="00B125BF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2"/>
    </w:p>
    <w:p w:rsidR="009A6B5C" w:rsidRPr="00601639" w:rsidRDefault="009A6B5C" w:rsidP="00927622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25BF" w:rsidRPr="00601639" w:rsidRDefault="001602CD" w:rsidP="00601639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11.1. </w:t>
      </w:r>
      <w:r w:rsidR="00B125BF" w:rsidRPr="00601639">
        <w:rPr>
          <w:rStyle w:val="a4"/>
          <w:color w:val="000000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B125BF" w:rsidRPr="00601639" w:rsidRDefault="001602CD" w:rsidP="00601639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11.1.1. </w:t>
      </w:r>
      <w:r w:rsidR="00B125BF" w:rsidRPr="00601639">
        <w:rPr>
          <w:rStyle w:val="a4"/>
          <w:color w:val="000000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 случае обращения юридического лица - сведения из Единого </w:t>
      </w:r>
      <w:r w:rsidRPr="00601639">
        <w:rPr>
          <w:rStyle w:val="a4"/>
          <w:color w:val="000000"/>
        </w:rPr>
        <w:lastRenderedPageBreak/>
        <w:t>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25BF" w:rsidRPr="00601639" w:rsidRDefault="00B125BF" w:rsidP="00601639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B125BF" w:rsidRPr="00601639" w:rsidRDefault="001602CD" w:rsidP="00601639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11.1.2. </w:t>
      </w:r>
      <w:r w:rsidR="00B125BF" w:rsidRPr="00601639">
        <w:rPr>
          <w:rStyle w:val="a4"/>
          <w:color w:val="000000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B125BF" w:rsidRPr="00601639" w:rsidRDefault="00B125BF" w:rsidP="00601639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92762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E06C4" w:rsidRPr="00601639" w:rsidRDefault="001602CD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  <w:r w:rsidRPr="00601639">
        <w:rPr>
          <w:rFonts w:eastAsiaTheme="minorHAnsi"/>
          <w:sz w:val="28"/>
          <w:szCs w:val="28"/>
          <w:lang w:eastAsia="en-US" w:bidi="ar-SA"/>
        </w:rPr>
        <w:t xml:space="preserve">11.1.3. В </w:t>
      </w:r>
      <w:r w:rsidRPr="00601639">
        <w:rPr>
          <w:sz w:val="28"/>
          <w:szCs w:val="28"/>
        </w:rPr>
        <w:t>Управление Федерального казначейства по Брянской области - сведения из государственной информац</w:t>
      </w:r>
      <w:r w:rsidR="00927622">
        <w:rPr>
          <w:sz w:val="28"/>
          <w:szCs w:val="28"/>
        </w:rPr>
        <w:t>ионной</w:t>
      </w:r>
      <w:r w:rsidRPr="00601639">
        <w:rPr>
          <w:sz w:val="28"/>
          <w:szCs w:val="28"/>
        </w:rPr>
        <w:t xml:space="preserve"> системы о государственных и муниципальных платежах об </w:t>
      </w:r>
      <w:r w:rsidRPr="00601639">
        <w:rPr>
          <w:rFonts w:eastAsiaTheme="minorHAnsi"/>
          <w:sz w:val="28"/>
          <w:szCs w:val="28"/>
          <w:lang w:eastAsia="en-US" w:bidi="ar-SA"/>
        </w:rPr>
        <w:t>оплате государственной пошлины.</w:t>
      </w:r>
    </w:p>
    <w:p w:rsidR="001602CD" w:rsidRPr="00601639" w:rsidRDefault="001602CD" w:rsidP="00601639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Theme="minorHAnsi"/>
          <w:lang w:eastAsia="en-US" w:bidi="ar-SA"/>
        </w:rPr>
        <w:t xml:space="preserve">11.1.4. </w:t>
      </w:r>
      <w:r w:rsidRPr="00601639">
        <w:rPr>
          <w:rStyle w:val="a4"/>
          <w:color w:val="000000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221A57" w:rsidP="00905491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9A6B5C" w:rsidRPr="00601639" w:rsidRDefault="009A6B5C" w:rsidP="00905491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Заявление подано лицом, не имеющим полномочий представлять интересы Заявителя.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Нал</w:t>
      </w:r>
      <w:r w:rsidR="00622C10">
        <w:rPr>
          <w:rStyle w:val="a4"/>
          <w:color w:val="000000"/>
        </w:rPr>
        <w:t>ичие противоречивых сведений в з</w:t>
      </w:r>
      <w:r w:rsidRPr="00601639">
        <w:rPr>
          <w:rStyle w:val="a4"/>
          <w:color w:val="000000"/>
        </w:rPr>
        <w:t>аявлении и приложенных к нему документах.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</w:r>
      <w:r w:rsidRPr="00601639">
        <w:rPr>
          <w:rStyle w:val="a4"/>
          <w:color w:val="000000"/>
        </w:rPr>
        <w:lastRenderedPageBreak/>
        <w:t>документах для предоставления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20" w:right="23" w:firstLine="720"/>
        <w:jc w:val="both"/>
      </w:pPr>
      <w:r w:rsidRPr="00601639">
        <w:rPr>
          <w:rStyle w:val="a4"/>
          <w:color w:val="000000"/>
        </w:rPr>
        <w:t>Некорректное заполнение обязательны</w:t>
      </w:r>
      <w:r w:rsidR="00622C10">
        <w:rPr>
          <w:rStyle w:val="a4"/>
          <w:color w:val="000000"/>
        </w:rPr>
        <w:t>х полей в форме интерактивного з</w:t>
      </w:r>
      <w:r w:rsidRPr="00601639">
        <w:rPr>
          <w:rStyle w:val="a4"/>
          <w:color w:val="000000"/>
        </w:rPr>
        <w:t>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21A57" w:rsidRPr="00601639" w:rsidRDefault="00622C10" w:rsidP="00601639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20" w:right="23" w:firstLine="720"/>
        <w:jc w:val="both"/>
      </w:pPr>
      <w:r>
        <w:rPr>
          <w:rStyle w:val="a4"/>
          <w:color w:val="000000"/>
        </w:rPr>
        <w:t>Подача з</w:t>
      </w:r>
      <w:r w:rsidR="00221A57" w:rsidRPr="00601639">
        <w:rPr>
          <w:rStyle w:val="a4"/>
          <w:color w:val="000000"/>
        </w:rPr>
        <w:t>аявления и иных документов в электронной форме, подписанных с использованием электронной подписи, не принадлежащей Заявителю.</w:t>
      </w:r>
    </w:p>
    <w:p w:rsidR="0025733F" w:rsidRPr="008A5989" w:rsidRDefault="0025733F" w:rsidP="00601639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20" w:right="23" w:firstLine="720"/>
        <w:jc w:val="both"/>
        <w:rPr>
          <w:rStyle w:val="a4"/>
        </w:rPr>
      </w:pPr>
      <w:r w:rsidRPr="008A5989">
        <w:rPr>
          <w:rStyle w:val="a4"/>
        </w:rPr>
        <w:t>Подача заявления для записи в Администрацию посредством ЕПГУ не возможна в случае отказа от оплаты госпошлины, установленной п. 14.1 Административного регламента</w:t>
      </w:r>
      <w:r w:rsidR="008A5989">
        <w:rPr>
          <w:rStyle w:val="a4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20" w:right="23" w:firstLine="720"/>
        <w:jc w:val="both"/>
      </w:pPr>
      <w:bookmarkStart w:id="43" w:name="bookmark26"/>
      <w:r w:rsidRPr="00601639">
        <w:rPr>
          <w:rStyle w:val="a4"/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3"/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221A57" w:rsidRDefault="005D0AEA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bookmark2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="00221A57"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4"/>
    </w:p>
    <w:p w:rsidR="009A6B5C" w:rsidRPr="00601639" w:rsidRDefault="009A6B5C" w:rsidP="00905491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1A57" w:rsidRPr="00601639" w:rsidRDefault="005D0AEA" w:rsidP="00601639">
      <w:pPr>
        <w:pStyle w:val="a3"/>
        <w:tabs>
          <w:tab w:val="left" w:pos="1276"/>
          <w:tab w:val="left" w:pos="1436"/>
        </w:tabs>
        <w:autoSpaceDE/>
        <w:autoSpaceDN/>
        <w:ind w:left="709" w:right="23"/>
        <w:jc w:val="both"/>
      </w:pPr>
      <w:r w:rsidRPr="00601639">
        <w:rPr>
          <w:rStyle w:val="a4"/>
          <w:color w:val="000000"/>
        </w:rPr>
        <w:t xml:space="preserve">13.1. </w:t>
      </w:r>
      <w:r w:rsidR="00221A57" w:rsidRPr="00601639">
        <w:rPr>
          <w:rStyle w:val="a4"/>
          <w:color w:val="000000"/>
        </w:rPr>
        <w:t>Основания для приостановления Муниципальной услуги не предусмотрены.</w:t>
      </w:r>
    </w:p>
    <w:p w:rsidR="00221A57" w:rsidRPr="00601639" w:rsidRDefault="005D0AEA" w:rsidP="00601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 </w:t>
      </w:r>
      <w:r w:rsidR="00221A57" w:rsidRPr="00601639">
        <w:rPr>
          <w:rStyle w:val="a4"/>
          <w:color w:val="000000"/>
        </w:rPr>
        <w:t xml:space="preserve">Основаниями </w:t>
      </w:r>
      <w:proofErr w:type="gramStart"/>
      <w:r w:rsidR="00221A57" w:rsidRPr="00601639">
        <w:rPr>
          <w:rStyle w:val="a4"/>
          <w:color w:val="000000"/>
        </w:rPr>
        <w:t>для отказа в предоставлении Муниципальной услуги в случае обращения за получением разрешения на установку</w:t>
      </w:r>
      <w:proofErr w:type="gramEnd"/>
      <w:r w:rsidR="00221A57" w:rsidRPr="00601639">
        <w:rPr>
          <w:rStyle w:val="a4"/>
          <w:color w:val="000000"/>
        </w:rPr>
        <w:t xml:space="preserve"> и эксплуатацию рекламной конструкции являются:</w:t>
      </w:r>
    </w:p>
    <w:p w:rsidR="00221A57" w:rsidRPr="00601639" w:rsidRDefault="005D0AEA" w:rsidP="00601639">
      <w:pPr>
        <w:pStyle w:val="a3"/>
        <w:tabs>
          <w:tab w:val="left" w:pos="1560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13.2.1. </w:t>
      </w:r>
      <w:r w:rsidR="00221A57" w:rsidRPr="00601639">
        <w:rPr>
          <w:rStyle w:val="a4"/>
          <w:color w:val="000000"/>
        </w:rPr>
        <w:t>Несоответствие проекта рекламной конструкц</w:t>
      </w:r>
      <w:proofErr w:type="gramStart"/>
      <w:r w:rsidR="00221A57" w:rsidRPr="00601639">
        <w:rPr>
          <w:rStyle w:val="a4"/>
          <w:color w:val="000000"/>
        </w:rPr>
        <w:t>ии и ее</w:t>
      </w:r>
      <w:proofErr w:type="gramEnd"/>
      <w:r w:rsidR="00221A57" w:rsidRPr="00601639">
        <w:rPr>
          <w:rStyle w:val="a4"/>
          <w:color w:val="000000"/>
        </w:rPr>
        <w:t xml:space="preserve"> территориального размещения требованиям технического регламента.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13.2.2. </w:t>
      </w:r>
      <w:r w:rsidR="00221A57" w:rsidRPr="00601639">
        <w:rPr>
          <w:rStyle w:val="a4"/>
          <w:color w:val="000000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13.2.3. </w:t>
      </w:r>
      <w:r w:rsidR="00221A57" w:rsidRPr="00601639">
        <w:rPr>
          <w:rStyle w:val="a4"/>
          <w:color w:val="000000"/>
        </w:rPr>
        <w:t>Нарушение требований нормативных актов по безопасности движения транспорта.</w:t>
      </w:r>
    </w:p>
    <w:p w:rsidR="00221A57" w:rsidRPr="00601639" w:rsidRDefault="005D0AEA" w:rsidP="00601639">
      <w:pPr>
        <w:pStyle w:val="a3"/>
        <w:tabs>
          <w:tab w:val="left" w:pos="1276"/>
          <w:tab w:val="left" w:pos="1418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13.2.4. </w:t>
      </w:r>
      <w:proofErr w:type="gramStart"/>
      <w:r w:rsidR="00221A57" w:rsidRPr="00601639">
        <w:rPr>
          <w:rStyle w:val="a4"/>
          <w:color w:val="000000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221A57" w:rsidRPr="00601639" w:rsidRDefault="005D0AEA" w:rsidP="00601639">
      <w:pPr>
        <w:pStyle w:val="a3"/>
        <w:tabs>
          <w:tab w:val="left" w:pos="1418"/>
          <w:tab w:val="left" w:pos="215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13.2.5. </w:t>
      </w:r>
      <w:r w:rsidR="00221A57" w:rsidRPr="00601639">
        <w:rPr>
          <w:rStyle w:val="a4"/>
          <w:color w:val="000000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A57" w:rsidRPr="00601639" w:rsidRDefault="005D0AEA" w:rsidP="00601639">
      <w:pPr>
        <w:pStyle w:val="a3"/>
        <w:tabs>
          <w:tab w:val="left" w:pos="1418"/>
          <w:tab w:val="left" w:pos="159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13.2.6. </w:t>
      </w:r>
      <w:r w:rsidR="00221A57" w:rsidRPr="00601639">
        <w:rPr>
          <w:rStyle w:val="a4"/>
          <w:color w:val="000000"/>
        </w:rPr>
        <w:t>Нарушение требований, установленных частями 5.1, 5.6, 5.7 статьи 19 Федерального закона от 13.03.2006 № 38-ФЗ «О рекламе».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Отсутствие сведений об оплате государственной пошлины за </w:t>
      </w:r>
      <w:r w:rsidRPr="00601639">
        <w:rPr>
          <w:rStyle w:val="a4"/>
          <w:color w:val="000000"/>
        </w:rPr>
        <w:lastRenderedPageBreak/>
        <w:t>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 w:rsidR="00221A57" w:rsidRPr="00601639" w:rsidRDefault="00221A57" w:rsidP="00601639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Отзыв Заявления о предоставлении Муниципальной услуги по инициативе Заявителя.</w:t>
      </w:r>
    </w:p>
    <w:p w:rsidR="00221A57" w:rsidRPr="00601639" w:rsidRDefault="00221A57" w:rsidP="00601639">
      <w:pPr>
        <w:pStyle w:val="a3"/>
        <w:tabs>
          <w:tab w:val="left" w:pos="1276"/>
        </w:tabs>
        <w:ind w:left="0" w:right="23" w:firstLine="709"/>
        <w:jc w:val="both"/>
      </w:pPr>
      <w:r w:rsidRPr="00601639">
        <w:rPr>
          <w:rStyle w:val="a4"/>
          <w:color w:val="000000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601639">
        <w:rPr>
          <w:rStyle w:val="a4"/>
          <w:color w:val="000000"/>
        </w:rPr>
        <w:t>журнале регистрации</w:t>
      </w:r>
      <w:r w:rsidRPr="00601639">
        <w:rPr>
          <w:rStyle w:val="a4"/>
          <w:color w:val="000000"/>
        </w:rPr>
        <w:t>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за предоставлением Муниципальной услуги.</w:t>
      </w:r>
    </w:p>
    <w:p w:rsidR="00221A57" w:rsidRPr="00601639" w:rsidRDefault="00221A57" w:rsidP="00601639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Основания </w:t>
      </w:r>
      <w:proofErr w:type="gramStart"/>
      <w:r w:rsidRPr="00601639">
        <w:rPr>
          <w:rStyle w:val="a4"/>
          <w:color w:val="000000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Pr="00601639">
        <w:rPr>
          <w:rStyle w:val="a4"/>
          <w:color w:val="000000"/>
        </w:rPr>
        <w:t xml:space="preserve"> и эксплуатацию рекламной конструкции не предусмотрены.</w:t>
      </w:r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431A7" w:rsidRDefault="003431A7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bookmark28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5"/>
    </w:p>
    <w:p w:rsidR="009A6B5C" w:rsidRPr="00601639" w:rsidRDefault="009A6B5C" w:rsidP="00216DEA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431A7" w:rsidRPr="00601639" w:rsidRDefault="003431A7" w:rsidP="00601639">
      <w:pPr>
        <w:pStyle w:val="a3"/>
        <w:tabs>
          <w:tab w:val="left" w:pos="147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3431A7" w:rsidRPr="00601639" w:rsidRDefault="003431A7" w:rsidP="00601639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>Размер государственной пошлины составляет 5 000 рублей.</w:t>
      </w:r>
    </w:p>
    <w:p w:rsidR="003431A7" w:rsidRPr="00601639" w:rsidRDefault="003431A7" w:rsidP="00601639">
      <w:pPr>
        <w:pStyle w:val="a3"/>
        <w:tabs>
          <w:tab w:val="left" w:pos="135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 xml:space="preserve">.3. Заявителю в Личном кабинете на </w:t>
      </w:r>
      <w:r w:rsidR="00601639" w:rsidRPr="00601639">
        <w:rPr>
          <w:rStyle w:val="a4"/>
          <w:color w:val="000000"/>
        </w:rPr>
        <w:t>Е</w:t>
      </w:r>
      <w:r w:rsidRPr="00601639">
        <w:rPr>
          <w:rStyle w:val="a4"/>
          <w:color w:val="000000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3431A7" w:rsidRPr="00601639" w:rsidRDefault="003431A7" w:rsidP="00601639">
      <w:pPr>
        <w:pStyle w:val="a3"/>
        <w:tabs>
          <w:tab w:val="left" w:pos="130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:rsidR="003431A7" w:rsidRPr="00601639" w:rsidRDefault="003431A7" w:rsidP="00601639">
      <w:pPr>
        <w:pStyle w:val="a3"/>
        <w:tabs>
          <w:tab w:val="left" w:pos="129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5</w:t>
      </w:r>
      <w:r w:rsidRPr="00601639">
        <w:rPr>
          <w:rStyle w:val="a4"/>
          <w:color w:val="000000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:rsidR="003431A7" w:rsidRPr="00601639" w:rsidRDefault="003431A7" w:rsidP="00601639">
      <w:pPr>
        <w:pStyle w:val="a3"/>
        <w:tabs>
          <w:tab w:val="left" w:pos="131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 В случае отказа Заявителя от получения Муниципальной услуги </w:t>
      </w:r>
      <w:r w:rsidRPr="002953CA">
        <w:rPr>
          <w:rStyle w:val="a4"/>
        </w:rPr>
        <w:t>плата за предоставление Муниципальной услуги</w:t>
      </w:r>
      <w:r w:rsidRPr="00601639">
        <w:rPr>
          <w:rStyle w:val="a4"/>
          <w:color w:val="000000"/>
        </w:rPr>
        <w:t xml:space="preserve"> возвращается в порядке, установленном законодательством Российской Федерации.</w:t>
      </w:r>
    </w:p>
    <w:p w:rsidR="003431A7" w:rsidRPr="00601639" w:rsidRDefault="003431A7" w:rsidP="00601639">
      <w:pPr>
        <w:pStyle w:val="a3"/>
        <w:tabs>
          <w:tab w:val="left" w:pos="1374"/>
        </w:tabs>
        <w:autoSpaceDE/>
        <w:autoSpaceDN/>
        <w:ind w:left="0" w:right="20" w:firstLine="709"/>
        <w:jc w:val="both"/>
      </w:pPr>
      <w:bookmarkStart w:id="46" w:name="bookmark29"/>
      <w:r w:rsidRPr="00601639">
        <w:rPr>
          <w:rStyle w:val="a4"/>
          <w:color w:val="000000"/>
        </w:rPr>
        <w:t>1</w:t>
      </w:r>
      <w:r w:rsidR="00AA2507" w:rsidRPr="00601639">
        <w:rPr>
          <w:rStyle w:val="a4"/>
          <w:color w:val="000000"/>
        </w:rPr>
        <w:t>4</w:t>
      </w:r>
      <w:r w:rsidRPr="00601639">
        <w:rPr>
          <w:rStyle w:val="a4"/>
          <w:color w:val="000000"/>
        </w:rPr>
        <w:t>.</w:t>
      </w:r>
      <w:r w:rsidR="00601639" w:rsidRPr="00601639">
        <w:rPr>
          <w:rStyle w:val="a4"/>
          <w:color w:val="000000"/>
        </w:rPr>
        <w:t>7</w:t>
      </w:r>
      <w:r w:rsidRPr="00601639">
        <w:rPr>
          <w:rStyle w:val="a4"/>
          <w:color w:val="000000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6"/>
    </w:p>
    <w:p w:rsidR="00221A57" w:rsidRPr="00601639" w:rsidRDefault="00221A57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336FF1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Перечень услуг, необходимых и обязательных для предоставления </w:t>
      </w:r>
    </w:p>
    <w:p w:rsidR="00AA2507" w:rsidRDefault="00AA2507" w:rsidP="00552977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 услуги, в том числе порядок, размер и основания взимания платы за предоставление таких услуг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Pr="00601639" w:rsidRDefault="00AA2507" w:rsidP="00601639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20" w:right="20" w:firstLine="700"/>
        <w:jc w:val="both"/>
      </w:pPr>
      <w:r w:rsidRPr="00601639">
        <w:rPr>
          <w:rStyle w:val="a4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2E06C4" w:rsidRPr="00601639" w:rsidRDefault="002E06C4" w:rsidP="0060163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  <w:lang w:eastAsia="en-US" w:bidi="ar-SA"/>
        </w:rPr>
      </w:pPr>
    </w:p>
    <w:p w:rsidR="00AA2507" w:rsidRDefault="000410F5" w:rsidP="00552977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Максимальный срок ожидания в очереди</w:t>
      </w:r>
    </w:p>
    <w:p w:rsidR="00336FF1" w:rsidRPr="00601639" w:rsidRDefault="00336FF1" w:rsidP="00552977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A2507" w:rsidRDefault="000410F5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7" w:name="bookmark35"/>
      <w:r w:rsidRPr="00601639">
        <w:rPr>
          <w:rStyle w:val="a4"/>
          <w:color w:val="000000"/>
        </w:rPr>
        <w:t>1</w:t>
      </w:r>
      <w:r w:rsidR="002B029E" w:rsidRPr="00601639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 xml:space="preserve">.1. </w:t>
      </w:r>
      <w:r w:rsidR="00AA2507" w:rsidRPr="00601639">
        <w:rPr>
          <w:rStyle w:val="a4"/>
          <w:color w:val="000000"/>
        </w:rPr>
        <w:t>Максимальный срок ожидания в очереди при</w:t>
      </w:r>
      <w:r w:rsidR="004168A1">
        <w:rPr>
          <w:rStyle w:val="a4"/>
          <w:color w:val="000000"/>
        </w:rPr>
        <w:t xml:space="preserve"> подаче заявления и </w:t>
      </w:r>
      <w:r w:rsidR="00AA2507" w:rsidRPr="00601639">
        <w:rPr>
          <w:rStyle w:val="a4"/>
          <w:color w:val="000000"/>
        </w:rPr>
        <w:t xml:space="preserve"> получении результата предоставления Муниципальной услуги не должен превышать 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A2507" w:rsidRPr="00601639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минут.</w:t>
      </w:r>
      <w:bookmarkEnd w:id="47"/>
    </w:p>
    <w:p w:rsidR="009A6B5C" w:rsidRPr="00601639" w:rsidRDefault="009A6B5C" w:rsidP="00601639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A2507" w:rsidRDefault="000410F5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2B029E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A2507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A6B5C" w:rsidRPr="00601639" w:rsidRDefault="009A6B5C" w:rsidP="009A6B5C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410F5" w:rsidRPr="00601639" w:rsidRDefault="000410F5" w:rsidP="00601639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E06C4" w:rsidRPr="00601639" w:rsidRDefault="00552977" w:rsidP="0060163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- </w:t>
      </w:r>
      <w:r w:rsidR="000410F5" w:rsidRPr="00601639">
        <w:rPr>
          <w:sz w:val="28"/>
          <w:szCs w:val="28"/>
        </w:rPr>
        <w:t>номера кабинета;</w:t>
      </w:r>
    </w:p>
    <w:bookmarkEnd w:id="40"/>
    <w:p w:rsidR="000A5696" w:rsidRPr="00601639" w:rsidRDefault="00552977" w:rsidP="00552977">
      <w:pPr>
        <w:pStyle w:val="a5"/>
        <w:tabs>
          <w:tab w:val="left" w:pos="993"/>
        </w:tabs>
        <w:ind w:left="709" w:right="18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услуги;</w:t>
      </w:r>
    </w:p>
    <w:p w:rsidR="000A5696" w:rsidRPr="00601639" w:rsidRDefault="00552977" w:rsidP="00552977">
      <w:pPr>
        <w:pStyle w:val="a5"/>
        <w:tabs>
          <w:tab w:val="left" w:pos="993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9C0" w:rsidRPr="00601639">
        <w:rPr>
          <w:sz w:val="28"/>
          <w:szCs w:val="28"/>
        </w:rPr>
        <w:t>режима</w:t>
      </w:r>
      <w:r w:rsidR="0066625C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работы.</w:t>
      </w:r>
    </w:p>
    <w:p w:rsidR="000A5696" w:rsidRPr="00601639" w:rsidRDefault="000410F5" w:rsidP="00601639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2B029E" w:rsidRPr="00601639">
        <w:rPr>
          <w:sz w:val="28"/>
          <w:szCs w:val="28"/>
        </w:rPr>
        <w:t>7</w:t>
      </w:r>
      <w:r w:rsidRPr="00601639">
        <w:rPr>
          <w:sz w:val="28"/>
          <w:szCs w:val="28"/>
        </w:rPr>
        <w:t xml:space="preserve">.2. </w:t>
      </w:r>
      <w:r w:rsidR="007B79C0" w:rsidRPr="00601639">
        <w:rPr>
          <w:sz w:val="28"/>
          <w:szCs w:val="28"/>
        </w:rPr>
        <w:t xml:space="preserve">Рабочие места должностных лиц, предоставляющих муниципальную </w:t>
      </w:r>
      <w:r w:rsidR="007B79C0" w:rsidRPr="00601639">
        <w:rPr>
          <w:spacing w:val="-3"/>
          <w:sz w:val="28"/>
          <w:szCs w:val="28"/>
        </w:rPr>
        <w:t xml:space="preserve">услугу, </w:t>
      </w:r>
      <w:r w:rsidR="007B79C0"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A5696" w:rsidRPr="00601639" w:rsidRDefault="002B029E" w:rsidP="00866A13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17.3. </w:t>
      </w:r>
      <w:r w:rsidR="007B79C0" w:rsidRPr="0060163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A5696" w:rsidRPr="00601639" w:rsidRDefault="007B79C0" w:rsidP="00601639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0A5696" w:rsidRPr="00601639" w:rsidRDefault="00160E88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</w:t>
      </w:r>
      <w:r w:rsidR="007B79C0" w:rsidRPr="00601639">
        <w:rPr>
          <w:sz w:val="28"/>
          <w:szCs w:val="28"/>
        </w:rPr>
        <w:t>екст</w:t>
      </w:r>
      <w:r w:rsidR="0066625C">
        <w:rPr>
          <w:sz w:val="28"/>
          <w:szCs w:val="28"/>
        </w:rPr>
        <w:t xml:space="preserve"> </w:t>
      </w:r>
      <w:r w:rsidR="00552977">
        <w:rPr>
          <w:sz w:val="28"/>
          <w:szCs w:val="28"/>
        </w:rPr>
        <w:t>Административного р</w:t>
      </w:r>
      <w:r w:rsidR="007B79C0" w:rsidRPr="00601639">
        <w:rPr>
          <w:sz w:val="28"/>
          <w:szCs w:val="28"/>
        </w:rPr>
        <w:t>егламента;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601639">
        <w:rPr>
          <w:sz w:val="28"/>
          <w:szCs w:val="28"/>
        </w:rPr>
        <w:t>муниципального образования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66625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>предоставления</w:t>
      </w:r>
      <w:r w:rsidR="0066625C">
        <w:rPr>
          <w:w w:val="95"/>
          <w:sz w:val="28"/>
          <w:szCs w:val="28"/>
        </w:rPr>
        <w:t xml:space="preserve"> </w:t>
      </w:r>
      <w:r w:rsidRPr="00601639">
        <w:rPr>
          <w:sz w:val="28"/>
          <w:szCs w:val="28"/>
        </w:rPr>
        <w:t>муниципальной услуги;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66625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0A5696" w:rsidRPr="00601639" w:rsidRDefault="002B029E" w:rsidP="00601639">
      <w:pPr>
        <w:ind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17.4. </w:t>
      </w:r>
      <w:r w:rsidR="007B79C0" w:rsidRPr="0060163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граждан.</w:t>
      </w:r>
    </w:p>
    <w:p w:rsidR="000A5696" w:rsidRPr="00601639" w:rsidRDefault="002B029E" w:rsidP="00601639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17.5. </w:t>
      </w:r>
      <w:proofErr w:type="gramStart"/>
      <w:r w:rsidR="007B79C0" w:rsidRPr="00601639">
        <w:rPr>
          <w:sz w:val="28"/>
          <w:szCs w:val="28"/>
        </w:rPr>
        <w:t>Рабочие места специалистов, осуществляющих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7B79C0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6A1588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9A7F37" w:rsidRPr="00601639" w:rsidRDefault="002B029E" w:rsidP="00601639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>17.6.</w:t>
      </w:r>
      <w:r w:rsidR="009A7F37" w:rsidRPr="00601639">
        <w:rPr>
          <w:spacing w:val="-3"/>
          <w:sz w:val="28"/>
          <w:szCs w:val="28"/>
        </w:rPr>
        <w:t xml:space="preserve"> На </w:t>
      </w:r>
      <w:r w:rsidR="009A7F37"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6A1588">
        <w:rPr>
          <w:sz w:val="28"/>
          <w:szCs w:val="28"/>
        </w:rPr>
        <w:t xml:space="preserve"> </w:t>
      </w:r>
      <w:r w:rsidR="009A7F37" w:rsidRPr="00601639">
        <w:rPr>
          <w:sz w:val="28"/>
          <w:szCs w:val="28"/>
        </w:rPr>
        <w:t>бесплатным.</w:t>
      </w:r>
    </w:p>
    <w:p w:rsidR="009A7F37" w:rsidRPr="00601639" w:rsidRDefault="009A7F37" w:rsidP="00601639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D20AE4" w:rsidRPr="00D20AE4" w:rsidRDefault="009A7F37" w:rsidP="00D20AE4">
      <w:pPr>
        <w:pStyle w:val="a5"/>
        <w:numPr>
          <w:ilvl w:val="0"/>
          <w:numId w:val="23"/>
        </w:numPr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="00111D1B">
        <w:rPr>
          <w:sz w:val="28"/>
          <w:szCs w:val="28"/>
        </w:rPr>
        <w:t xml:space="preserve"> </w:t>
      </w:r>
      <w:r w:rsidR="00C01794">
        <w:rPr>
          <w:sz w:val="28"/>
          <w:szCs w:val="28"/>
        </w:rPr>
        <w:t>Клинцовской городской администрации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336FF1">
      <w:pPr>
        <w:pStyle w:val="a5"/>
        <w:numPr>
          <w:ilvl w:val="0"/>
          <w:numId w:val="23"/>
        </w:numPr>
        <w:ind w:left="284" w:right="9" w:firstLine="142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9A7F37" w:rsidRPr="00601639" w:rsidRDefault="009A7F37" w:rsidP="00866A13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8F3552">
        <w:rPr>
          <w:sz w:val="28"/>
          <w:szCs w:val="28"/>
        </w:rPr>
        <w:t xml:space="preserve"> А</w:t>
      </w:r>
      <w:r w:rsidR="00111D1B">
        <w:rPr>
          <w:sz w:val="28"/>
          <w:szCs w:val="28"/>
        </w:rPr>
        <w:t>дминистрации</w:t>
      </w:r>
      <w:r w:rsidRPr="00601639">
        <w:rPr>
          <w:sz w:val="28"/>
          <w:szCs w:val="28"/>
        </w:rPr>
        <w:t>;</w:t>
      </w:r>
    </w:p>
    <w:p w:rsidR="009A7F37" w:rsidRPr="00601639" w:rsidRDefault="009A7F37" w:rsidP="00601639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111D1B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9A7F37" w:rsidRPr="00601639" w:rsidRDefault="002B029E" w:rsidP="00601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 xml:space="preserve">8) </w:t>
      </w:r>
      <w:r w:rsidR="009A7F37" w:rsidRPr="006016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B029E" w:rsidRPr="00601639" w:rsidRDefault="002B029E" w:rsidP="00601639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2B029E" w:rsidRDefault="002B029E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>1</w:t>
      </w:r>
      <w:r w:rsidR="00961709" w:rsidRPr="00601639">
        <w:rPr>
          <w:sz w:val="28"/>
          <w:szCs w:val="28"/>
        </w:rPr>
        <w:t>8</w:t>
      </w:r>
      <w:r w:rsidRPr="00601639">
        <w:rPr>
          <w:sz w:val="28"/>
          <w:szCs w:val="28"/>
        </w:rPr>
        <w:t>. Показатели доступности и качества Муниципальной услуги</w:t>
      </w:r>
    </w:p>
    <w:p w:rsidR="00336FF1" w:rsidRPr="00601639" w:rsidRDefault="00336FF1" w:rsidP="00D20AE4">
      <w:pPr>
        <w:tabs>
          <w:tab w:val="left" w:pos="851"/>
          <w:tab w:val="left" w:pos="1766"/>
        </w:tabs>
        <w:ind w:right="9" w:firstLine="567"/>
        <w:jc w:val="center"/>
        <w:rPr>
          <w:sz w:val="28"/>
          <w:szCs w:val="28"/>
        </w:rPr>
      </w:pPr>
    </w:p>
    <w:p w:rsidR="002B029E" w:rsidRPr="00601639" w:rsidRDefault="002B029E" w:rsidP="00601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01639">
        <w:rPr>
          <w:rStyle w:val="a4"/>
          <w:color w:val="000000"/>
        </w:rPr>
        <w:lastRenderedPageBreak/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:rsidR="002B029E" w:rsidRPr="00601639" w:rsidRDefault="002B029E" w:rsidP="00601639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B029E" w:rsidRPr="00601639" w:rsidRDefault="002B029E" w:rsidP="00601639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2B029E" w:rsidRPr="00601639" w:rsidRDefault="002B029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>возможность обращения за получением Муниципальной услуги в электронной форме посредством ЕПГУ;</w:t>
      </w:r>
    </w:p>
    <w:p w:rsidR="002B029E" w:rsidRPr="00601639" w:rsidRDefault="00E728DE" w:rsidP="00601639">
      <w:pPr>
        <w:pStyle w:val="a3"/>
        <w:tabs>
          <w:tab w:val="left" w:pos="1004"/>
        </w:tabs>
        <w:ind w:left="23" w:right="23" w:firstLine="720"/>
        <w:jc w:val="both"/>
      </w:pPr>
      <w:r w:rsidRPr="00601639">
        <w:rPr>
          <w:rStyle w:val="a4"/>
          <w:color w:val="000000"/>
        </w:rPr>
        <w:t>г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029E" w:rsidRPr="00601639" w:rsidRDefault="00E728DE" w:rsidP="00601639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</w:t>
      </w:r>
      <w:proofErr w:type="gramStart"/>
      <w:r w:rsidR="002B029E" w:rsidRPr="00601639">
        <w:rPr>
          <w:rStyle w:val="a4"/>
          <w:color w:val="000000"/>
        </w:rPr>
        <w:t>)о</w:t>
      </w:r>
      <w:proofErr w:type="gramEnd"/>
      <w:r w:rsidR="002B029E" w:rsidRPr="00601639">
        <w:rPr>
          <w:rStyle w:val="a4"/>
          <w:color w:val="000000"/>
        </w:rPr>
        <w:t>тсутствие обоснованных жалоб со стороны граждан по результатам предоставления Муниципальной услуги;</w:t>
      </w:r>
    </w:p>
    <w:p w:rsidR="002B029E" w:rsidRPr="00601639" w:rsidRDefault="00E728DE" w:rsidP="00601639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</w:t>
      </w:r>
      <w:r w:rsidR="002B029E" w:rsidRPr="00601639">
        <w:rPr>
          <w:rStyle w:val="a4"/>
          <w:color w:val="000000"/>
        </w:rPr>
        <w:t>)</w:t>
      </w:r>
      <w:r w:rsidR="002B029E" w:rsidRPr="00601639">
        <w:rPr>
          <w:rStyle w:val="a4"/>
          <w:color w:val="000000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961709" w:rsidRPr="00601639">
        <w:rPr>
          <w:rStyle w:val="a4"/>
          <w:color w:val="000000"/>
        </w:rPr>
        <w:t>8</w:t>
      </w:r>
      <w:r w:rsidRPr="00601639">
        <w:rPr>
          <w:rStyle w:val="a4"/>
          <w:color w:val="000000"/>
        </w:rPr>
        <w:t xml:space="preserve">.2. </w:t>
      </w:r>
      <w:r w:rsidRPr="00111D1B">
        <w:rPr>
          <w:rStyle w:val="a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2B029E" w:rsidRPr="00601639" w:rsidRDefault="002B029E" w:rsidP="00D20AE4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bookmark30"/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61709"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601639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>. Способы предоставления Заявителем документов, необходимых для</w:t>
      </w:r>
      <w:bookmarkStart w:id="49" w:name="bookmark31"/>
      <w:bookmarkEnd w:id="48"/>
      <w:r w:rsidR="00111D1B">
        <w:rPr>
          <w:rStyle w:val="5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получения Муниципальной услуги</w:t>
      </w:r>
      <w:bookmarkEnd w:id="49"/>
    </w:p>
    <w:p w:rsidR="002B029E" w:rsidRPr="00601639" w:rsidRDefault="002B029E" w:rsidP="00601639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29E" w:rsidRPr="00601639" w:rsidRDefault="00961709" w:rsidP="00601639">
      <w:pPr>
        <w:pStyle w:val="a3"/>
        <w:tabs>
          <w:tab w:val="left" w:pos="1234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19.1. </w:t>
      </w:r>
      <w:r w:rsidR="002B029E" w:rsidRPr="00601639">
        <w:rPr>
          <w:rStyle w:val="a4"/>
          <w:color w:val="000000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B029E" w:rsidRPr="00CF4150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  <w:rPr>
          <w:color w:val="FF0000"/>
        </w:rPr>
      </w:pPr>
      <w:r w:rsidRPr="00601639">
        <w:rPr>
          <w:rStyle w:val="a4"/>
          <w:color w:val="000000"/>
        </w:rPr>
        <w:t xml:space="preserve">19.2. </w:t>
      </w:r>
      <w:r w:rsidR="002B029E" w:rsidRPr="00111D1B">
        <w:rPr>
          <w:rStyle w:val="a4"/>
        </w:rPr>
        <w:t xml:space="preserve">Для получения Муниципальной услуги Заявитель авторизуется на ЕПГУ посредством подтвержденной учетной </w:t>
      </w:r>
      <w:r w:rsidR="00D20AE4">
        <w:rPr>
          <w:rStyle w:val="a4"/>
        </w:rPr>
        <w:t>записи в ЕСИА, затем заполняет з</w:t>
      </w:r>
      <w:r w:rsidR="002B029E" w:rsidRPr="00111D1B">
        <w:rPr>
          <w:rStyle w:val="a4"/>
        </w:rPr>
        <w:t>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B029E" w:rsidRPr="00601639" w:rsidRDefault="00961709" w:rsidP="00601639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19.3. </w:t>
      </w:r>
      <w:r w:rsidR="002B029E" w:rsidRPr="00601639">
        <w:rPr>
          <w:rStyle w:val="a4"/>
          <w:color w:val="000000"/>
        </w:rPr>
        <w:t>Заполненное Заявление отправляется Заявителем в Администрацию.</w:t>
      </w:r>
    </w:p>
    <w:p w:rsidR="002B029E" w:rsidRPr="00601639" w:rsidRDefault="00961709" w:rsidP="00601639">
      <w:pPr>
        <w:pStyle w:val="a3"/>
        <w:tabs>
          <w:tab w:val="left" w:pos="1215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19.4. </w:t>
      </w:r>
      <w:r w:rsidR="002B029E" w:rsidRPr="00601639">
        <w:rPr>
          <w:rStyle w:val="a4"/>
          <w:color w:val="000000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:rsidR="002B029E" w:rsidRPr="00601639" w:rsidRDefault="00961709" w:rsidP="00601639">
      <w:pPr>
        <w:pStyle w:val="a3"/>
        <w:tabs>
          <w:tab w:val="left" w:pos="13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19.5. </w:t>
      </w:r>
      <w:r w:rsidR="002B029E" w:rsidRPr="00601639">
        <w:rPr>
          <w:rStyle w:val="a4"/>
          <w:color w:val="000000"/>
        </w:rPr>
        <w:t>Заявитель уведомляется о получении Администрацией Заявления</w:t>
      </w:r>
      <w:r w:rsidR="00111D1B">
        <w:rPr>
          <w:rStyle w:val="a4"/>
          <w:color w:val="000000"/>
        </w:rPr>
        <w:t xml:space="preserve"> </w:t>
      </w:r>
      <w:r w:rsidR="002B029E" w:rsidRPr="00601639">
        <w:rPr>
          <w:rStyle w:val="a4"/>
          <w:color w:val="000000"/>
        </w:rPr>
        <w:t>в день подачи Заявления посредством изменения статуса заявления в Личном кабинете Заявителя на ЕПГУ.</w:t>
      </w:r>
    </w:p>
    <w:p w:rsidR="002B029E" w:rsidRPr="00601639" w:rsidRDefault="00961709" w:rsidP="00601639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lastRenderedPageBreak/>
        <w:t xml:space="preserve">19.6. </w:t>
      </w:r>
      <w:r w:rsidR="002B029E" w:rsidRPr="00601639">
        <w:rPr>
          <w:rStyle w:val="a4"/>
          <w:color w:val="000000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B029E" w:rsidRPr="008D20B7" w:rsidRDefault="00961709" w:rsidP="00601639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 xml:space="preserve">19.7. </w:t>
      </w:r>
      <w:r w:rsidR="002B029E" w:rsidRPr="008D20B7">
        <w:rPr>
          <w:rStyle w:val="a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2B029E" w:rsidRPr="008D20B7" w:rsidRDefault="00961709" w:rsidP="00601639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 w:rsidRPr="008D20B7">
        <w:rPr>
          <w:rStyle w:val="a4"/>
        </w:rPr>
        <w:t>19.8.</w:t>
      </w:r>
      <w:r w:rsidR="002B029E" w:rsidRPr="008D20B7">
        <w:rPr>
          <w:rStyle w:val="a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2B029E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50" w:name="bookmark32"/>
      <w:r w:rsidRPr="00601639">
        <w:rPr>
          <w:rStyle w:val="a4"/>
          <w:color w:val="000000"/>
        </w:rPr>
        <w:t>19</w:t>
      </w:r>
      <w:r w:rsidR="002B029E" w:rsidRPr="00601639">
        <w:rPr>
          <w:rStyle w:val="a4"/>
          <w:color w:val="000000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0"/>
    </w:p>
    <w:p w:rsidR="00961709" w:rsidRPr="00601639" w:rsidRDefault="00961709" w:rsidP="00601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961709" w:rsidRDefault="00961709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51" w:name="bookmark39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</w:t>
      </w:r>
      <w:r w:rsidRPr="00D20AE4">
        <w:rPr>
          <w:rStyle w:val="3"/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. 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Требования к организации предоставления Муниципальной услуги в электронной форме</w:t>
      </w:r>
      <w:bookmarkEnd w:id="51"/>
    </w:p>
    <w:p w:rsidR="00336FF1" w:rsidRPr="00D20AE4" w:rsidRDefault="00336FF1" w:rsidP="00D20AE4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1709" w:rsidRPr="00601639" w:rsidRDefault="00D0727E" w:rsidP="00601639">
      <w:pPr>
        <w:pStyle w:val="a3"/>
        <w:tabs>
          <w:tab w:val="left" w:pos="136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20.1. </w:t>
      </w:r>
      <w:r w:rsidR="00961709" w:rsidRPr="00601639">
        <w:rPr>
          <w:rStyle w:val="a4"/>
          <w:color w:val="000000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601639">
        <w:rPr>
          <w:rStyle w:val="a4"/>
          <w:color w:val="000000"/>
        </w:rPr>
        <w:t>.</w:t>
      </w:r>
    </w:p>
    <w:p w:rsidR="00961709" w:rsidRPr="00601639" w:rsidRDefault="00D0727E" w:rsidP="00601639">
      <w:pPr>
        <w:pStyle w:val="a3"/>
        <w:tabs>
          <w:tab w:val="left" w:pos="144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20.2. </w:t>
      </w:r>
      <w:r w:rsidR="00961709" w:rsidRPr="00601639">
        <w:rPr>
          <w:rStyle w:val="a4"/>
          <w:color w:val="000000"/>
        </w:rPr>
        <w:t>При предоставлении Муниципальной услуги в электронной форме осуществляются: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961709" w:rsidRPr="00601639" w:rsidRDefault="008D19D8" w:rsidP="00CC4AA5">
      <w:pPr>
        <w:pStyle w:val="a3"/>
        <w:tabs>
          <w:tab w:val="left" w:pos="56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ab/>
      </w:r>
      <w:r w:rsidR="00961709" w:rsidRPr="00601639">
        <w:rPr>
          <w:rStyle w:val="a4"/>
          <w:color w:val="000000"/>
        </w:rPr>
        <w:t>подача заявления</w:t>
      </w:r>
      <w:r w:rsidRPr="00601639">
        <w:rPr>
          <w:rStyle w:val="a4"/>
          <w:color w:val="000000"/>
        </w:rPr>
        <w:t xml:space="preserve"> для записи на прием и выбора даты и времени</w:t>
      </w:r>
      <w:r w:rsidR="00961709" w:rsidRPr="00601639">
        <w:rPr>
          <w:rStyle w:val="a4"/>
          <w:color w:val="000000"/>
        </w:rPr>
        <w:t xml:space="preserve"> предоставлени</w:t>
      </w:r>
      <w:r w:rsidRPr="00601639">
        <w:rPr>
          <w:rStyle w:val="a4"/>
          <w:color w:val="000000"/>
        </w:rPr>
        <w:t>я</w:t>
      </w:r>
      <w:r w:rsidR="00961709" w:rsidRPr="00601639">
        <w:rPr>
          <w:rStyle w:val="a4"/>
          <w:color w:val="000000"/>
        </w:rPr>
        <w:t xml:space="preserve"> Муниципальной услуги в Администрацию с использованием ЕПГУ;</w:t>
      </w:r>
    </w:p>
    <w:p w:rsidR="00961709" w:rsidRPr="00601639" w:rsidRDefault="00961709" w:rsidP="00CC4AA5">
      <w:pPr>
        <w:pStyle w:val="a3"/>
        <w:tabs>
          <w:tab w:val="left" w:pos="1057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:rsidR="00961709" w:rsidRPr="00601639" w:rsidRDefault="00961709" w:rsidP="00CC4AA5">
      <w:pPr>
        <w:pStyle w:val="a3"/>
        <w:tabs>
          <w:tab w:val="left" w:pos="111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обработка и регистрация Заявления для предоставления Муниципальной услуги в РСМЭВ;</w:t>
      </w:r>
    </w:p>
    <w:p w:rsidR="00961709" w:rsidRPr="00601639" w:rsidRDefault="00961709" w:rsidP="00CC4AA5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961709" w:rsidRPr="00601639" w:rsidRDefault="00961709" w:rsidP="00CC4AA5">
      <w:pPr>
        <w:pStyle w:val="a3"/>
        <w:tabs>
          <w:tab w:val="left" w:pos="12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 w:rsidRPr="00601639">
        <w:rPr>
          <w:rStyle w:val="a4"/>
          <w:color w:val="000000"/>
        </w:rPr>
        <w:lastRenderedPageBreak/>
        <w:t>ЕПГУ;</w:t>
      </w:r>
    </w:p>
    <w:p w:rsidR="00961709" w:rsidRPr="00601639" w:rsidRDefault="00961709" w:rsidP="00CC4AA5">
      <w:pPr>
        <w:pStyle w:val="a3"/>
        <w:tabs>
          <w:tab w:val="left" w:pos="1066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961709" w:rsidRPr="00601639" w:rsidRDefault="00961709" w:rsidP="00CC4AA5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B029E" w:rsidRPr="00601639" w:rsidRDefault="002B029E" w:rsidP="00601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B13DF8" w:rsidRPr="00D20AE4" w:rsidRDefault="00B13DF8" w:rsidP="00601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52" w:name="bookmark42"/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III</w:t>
      </w:r>
      <w:r w:rsidRPr="00D20AE4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2"/>
    </w:p>
    <w:p w:rsidR="00B13DF8" w:rsidRPr="00601639" w:rsidRDefault="00B13DF8" w:rsidP="00601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53" w:name="bookmark43"/>
      <w:bookmarkStart w:id="54" w:name="bookmark44"/>
      <w:bookmarkStart w:id="55" w:name="bookmark45"/>
    </w:p>
    <w:bookmarkEnd w:id="53"/>
    <w:bookmarkEnd w:id="54"/>
    <w:bookmarkEnd w:id="55"/>
    <w:p w:rsidR="000A5696" w:rsidRDefault="00796741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21. </w:t>
      </w:r>
      <w:r w:rsidR="007B79C0" w:rsidRPr="00601639">
        <w:rPr>
          <w:sz w:val="28"/>
          <w:szCs w:val="28"/>
        </w:rPr>
        <w:t>Последовательность административных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процедур.</w:t>
      </w:r>
    </w:p>
    <w:p w:rsidR="009A6B5C" w:rsidRPr="00601639" w:rsidRDefault="009A6B5C" w:rsidP="00D20AE4">
      <w:pPr>
        <w:tabs>
          <w:tab w:val="left" w:pos="284"/>
        </w:tabs>
        <w:ind w:firstLine="567"/>
        <w:jc w:val="center"/>
        <w:rPr>
          <w:sz w:val="28"/>
          <w:szCs w:val="28"/>
        </w:rPr>
      </w:pPr>
    </w:p>
    <w:p w:rsidR="000A5696" w:rsidRPr="00601639" w:rsidRDefault="007B79C0" w:rsidP="00601639">
      <w:pPr>
        <w:pStyle w:val="a3"/>
        <w:ind w:left="0" w:right="184" w:firstLine="542"/>
        <w:jc w:val="both"/>
      </w:pPr>
      <w:r w:rsidRPr="00601639">
        <w:t>Блок-схема предоставления муниципальной услуги приведена в приложении №</w:t>
      </w:r>
      <w:r w:rsidR="00F87533" w:rsidRPr="00601639">
        <w:t>8</w:t>
      </w:r>
      <w:r w:rsidRPr="00601639">
        <w:t xml:space="preserve"> к настоящему Административному регламенту.</w:t>
      </w:r>
    </w:p>
    <w:p w:rsidR="009A6B5C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Default="00796741" w:rsidP="009A6B5C">
      <w:pPr>
        <w:pStyle w:val="a5"/>
        <w:tabs>
          <w:tab w:val="left" w:pos="1134"/>
        </w:tabs>
        <w:ind w:left="0" w:right="185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22. </w:t>
      </w:r>
      <w:r w:rsidR="007B79C0" w:rsidRPr="00601639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E63C09">
        <w:rPr>
          <w:sz w:val="28"/>
          <w:szCs w:val="28"/>
        </w:rPr>
        <w:t xml:space="preserve"> </w:t>
      </w:r>
      <w:r w:rsidR="009A6B5C">
        <w:rPr>
          <w:sz w:val="28"/>
          <w:szCs w:val="28"/>
        </w:rPr>
        <w:t>процедуры</w:t>
      </w:r>
    </w:p>
    <w:p w:rsidR="009A6B5C" w:rsidRPr="00601639" w:rsidRDefault="009A6B5C" w:rsidP="00D20AE4">
      <w:pPr>
        <w:pStyle w:val="a5"/>
        <w:tabs>
          <w:tab w:val="left" w:pos="1134"/>
        </w:tabs>
        <w:ind w:left="0" w:right="185"/>
        <w:jc w:val="left"/>
        <w:rPr>
          <w:sz w:val="28"/>
          <w:szCs w:val="28"/>
        </w:rPr>
      </w:pPr>
    </w:p>
    <w:p w:rsidR="000A5696" w:rsidRPr="00601639" w:rsidRDefault="009A6B5C" w:rsidP="00601639">
      <w:pPr>
        <w:pStyle w:val="a5"/>
        <w:tabs>
          <w:tab w:val="left" w:pos="993"/>
        </w:tabs>
        <w:ind w:left="0" w:right="184"/>
        <w:rPr>
          <w:sz w:val="28"/>
          <w:szCs w:val="28"/>
        </w:rPr>
      </w:pPr>
      <w:r>
        <w:rPr>
          <w:sz w:val="28"/>
          <w:szCs w:val="28"/>
        </w:rPr>
        <w:t>22.1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рием, проверка заявления и пакета документов, представляемых заявителем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самостоятельно;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90"/>
        <w:rPr>
          <w:sz w:val="28"/>
          <w:szCs w:val="28"/>
        </w:rPr>
      </w:pPr>
      <w:r>
        <w:rPr>
          <w:sz w:val="28"/>
          <w:szCs w:val="28"/>
        </w:rPr>
        <w:t>22.2</w:t>
      </w:r>
      <w:r w:rsidR="00B4460F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Ф</w:t>
      </w:r>
      <w:r w:rsidR="008B3BDD" w:rsidRPr="00601639">
        <w:rPr>
          <w:sz w:val="28"/>
          <w:szCs w:val="28"/>
        </w:rPr>
        <w:t xml:space="preserve">ормирование и </w:t>
      </w:r>
      <w:r w:rsidR="007B79C0" w:rsidRPr="00601639">
        <w:rPr>
          <w:sz w:val="28"/>
          <w:szCs w:val="28"/>
        </w:rPr>
        <w:t xml:space="preserve">направление межведомственных запросов в органы (организации), участвующие в </w:t>
      </w:r>
      <w:r w:rsidR="008B3BDD" w:rsidRPr="00601639">
        <w:rPr>
          <w:sz w:val="28"/>
          <w:szCs w:val="28"/>
        </w:rPr>
        <w:t>предоставлении Муниципальной услуги</w:t>
      </w:r>
      <w:r w:rsidR="007B79C0" w:rsidRPr="00601639">
        <w:rPr>
          <w:sz w:val="28"/>
          <w:szCs w:val="28"/>
        </w:rPr>
        <w:t>;</w:t>
      </w:r>
    </w:p>
    <w:p w:rsidR="000A5696" w:rsidRPr="00601639" w:rsidRDefault="009A6B5C" w:rsidP="00601639">
      <w:pPr>
        <w:pStyle w:val="a5"/>
        <w:tabs>
          <w:tab w:val="left" w:pos="851"/>
        </w:tabs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22.3</w:t>
      </w:r>
      <w:r w:rsidR="007A723A" w:rsidRPr="00601639">
        <w:rPr>
          <w:sz w:val="28"/>
          <w:szCs w:val="28"/>
        </w:rPr>
        <w:t xml:space="preserve"> </w:t>
      </w:r>
      <w:r w:rsidR="00574B3C">
        <w:rPr>
          <w:sz w:val="28"/>
          <w:szCs w:val="28"/>
        </w:rPr>
        <w:t>П</w:t>
      </w:r>
      <w:r w:rsidR="007B79C0" w:rsidRPr="00601639">
        <w:rPr>
          <w:sz w:val="28"/>
          <w:szCs w:val="28"/>
        </w:rPr>
        <w:t>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E63C0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0A5696" w:rsidRPr="00601639" w:rsidRDefault="007B79C0" w:rsidP="00CC4AA5">
      <w:pPr>
        <w:pStyle w:val="a5"/>
        <w:tabs>
          <w:tab w:val="left" w:pos="1276"/>
        </w:tabs>
        <w:ind w:left="0" w:right="181"/>
        <w:rPr>
          <w:sz w:val="28"/>
          <w:szCs w:val="28"/>
        </w:rPr>
      </w:pPr>
      <w:r w:rsidRPr="00601639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</w:t>
      </w:r>
      <w:r w:rsidR="00E63C0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выполнения.</w:t>
      </w:r>
    </w:p>
    <w:p w:rsidR="00336FF1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Default="007A723A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  <w:r w:rsidRPr="00D20AE4">
        <w:rPr>
          <w:bCs/>
          <w:sz w:val="28"/>
          <w:szCs w:val="28"/>
        </w:rPr>
        <w:t xml:space="preserve">23. </w:t>
      </w:r>
      <w:r w:rsidR="007B79C0" w:rsidRPr="00D20AE4">
        <w:rPr>
          <w:bCs/>
          <w:sz w:val="28"/>
          <w:szCs w:val="28"/>
        </w:rPr>
        <w:t>Прием и проверка заявления и пакета документов, представляемых заявителем</w:t>
      </w:r>
      <w:r w:rsidR="000D5D1A" w:rsidRPr="00D20AE4">
        <w:rPr>
          <w:bCs/>
          <w:sz w:val="28"/>
          <w:szCs w:val="28"/>
        </w:rPr>
        <w:t xml:space="preserve"> </w:t>
      </w:r>
      <w:r w:rsidR="007B79C0" w:rsidRPr="00D20AE4">
        <w:rPr>
          <w:bCs/>
          <w:sz w:val="28"/>
          <w:szCs w:val="28"/>
        </w:rPr>
        <w:t>самостоятельно.</w:t>
      </w:r>
    </w:p>
    <w:p w:rsidR="00336FF1" w:rsidRPr="00D20AE4" w:rsidRDefault="00336FF1" w:rsidP="00D20AE4">
      <w:pPr>
        <w:tabs>
          <w:tab w:val="left" w:pos="1276"/>
        </w:tabs>
        <w:ind w:right="189" w:firstLine="567"/>
        <w:jc w:val="center"/>
        <w:rPr>
          <w:bCs/>
          <w:sz w:val="28"/>
          <w:szCs w:val="28"/>
        </w:rPr>
      </w:pPr>
    </w:p>
    <w:p w:rsidR="000A5696" w:rsidRPr="00601639" w:rsidRDefault="007A723A" w:rsidP="00601639">
      <w:pPr>
        <w:pStyle w:val="a3"/>
        <w:ind w:left="0" w:right="181" w:firstLine="542"/>
        <w:jc w:val="both"/>
      </w:pPr>
      <w:r w:rsidRPr="00601639">
        <w:t xml:space="preserve">23.1. </w:t>
      </w:r>
      <w:r w:rsidR="007B79C0" w:rsidRPr="00601639"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601639">
        <w:t>5</w:t>
      </w:r>
      <w:r w:rsidR="007B79C0" w:rsidRPr="00601639">
        <w:t xml:space="preserve"> к настоящему Административному регламенту.</w:t>
      </w:r>
    </w:p>
    <w:p w:rsidR="000A5696" w:rsidRPr="00601639" w:rsidRDefault="007B79C0" w:rsidP="00601639">
      <w:pPr>
        <w:pStyle w:val="a3"/>
        <w:ind w:left="0" w:right="190" w:firstLine="542"/>
        <w:jc w:val="both"/>
      </w:pPr>
      <w:r w:rsidRPr="00601639">
        <w:t>К заявлению должны быть приложены в полном объеме документы, указанные в пункт</w:t>
      </w:r>
      <w:r w:rsidR="007A723A" w:rsidRPr="00601639">
        <w:t>е10.1</w:t>
      </w:r>
      <w:r w:rsidRPr="00601639">
        <w:t xml:space="preserve"> раздела 2 Административного регламента.</w:t>
      </w:r>
    </w:p>
    <w:p w:rsidR="000A5696" w:rsidRPr="00601639" w:rsidRDefault="007A723A" w:rsidP="00601639">
      <w:pPr>
        <w:pStyle w:val="a3"/>
        <w:ind w:left="0" w:firstLine="542"/>
        <w:jc w:val="both"/>
      </w:pPr>
      <w:r w:rsidRPr="00601639">
        <w:t xml:space="preserve">23.2. </w:t>
      </w:r>
      <w:r w:rsidR="007B79C0" w:rsidRPr="00601639">
        <w:t>Сотрудник, ответственный за прием документов:</w:t>
      </w:r>
    </w:p>
    <w:p w:rsidR="000A5696" w:rsidRPr="00601639" w:rsidRDefault="007B79C0" w:rsidP="00601639">
      <w:pPr>
        <w:pStyle w:val="a5"/>
        <w:tabs>
          <w:tab w:val="left" w:pos="1536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296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проверяет полномочия представителя</w:t>
      </w:r>
      <w:r w:rsidR="000D5D1A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заявителя;</w:t>
      </w:r>
    </w:p>
    <w:p w:rsidR="000A5696" w:rsidRPr="00601639" w:rsidRDefault="007B79C0" w:rsidP="0060163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</w:r>
      <w:r w:rsidRPr="00601639">
        <w:rPr>
          <w:sz w:val="28"/>
          <w:szCs w:val="28"/>
        </w:rPr>
        <w:lastRenderedPageBreak/>
        <w:t>однозначно истолковать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их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содержание;</w:t>
      </w:r>
    </w:p>
    <w:p w:rsidR="000A5696" w:rsidRPr="00601639" w:rsidRDefault="007B79C0" w:rsidP="00601639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</w:t>
      </w:r>
      <w:r w:rsidR="006078CF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копиях.</w:t>
      </w:r>
    </w:p>
    <w:p w:rsidR="000A5696" w:rsidRPr="00601639" w:rsidRDefault="007A723A" w:rsidP="00601639">
      <w:pPr>
        <w:pStyle w:val="a3"/>
        <w:ind w:left="0" w:right="187" w:firstLine="709"/>
        <w:jc w:val="both"/>
      </w:pPr>
      <w:r w:rsidRPr="00601639">
        <w:t xml:space="preserve">23.4. </w:t>
      </w:r>
      <w:r w:rsidR="007B79C0" w:rsidRPr="00601639">
        <w:t xml:space="preserve">При наличии оснований для отказа в приеме документов, установленных пунктом </w:t>
      </w:r>
      <w:r w:rsidRPr="00601639">
        <w:t>12</w:t>
      </w:r>
      <w:r w:rsidR="007B79C0" w:rsidRPr="00601639">
        <w:t xml:space="preserve"> настоящего Административного регламента, возвращает представленные документы заявителю.</w:t>
      </w:r>
    </w:p>
    <w:p w:rsidR="000A5696" w:rsidRPr="00601639" w:rsidRDefault="007A723A" w:rsidP="00601639">
      <w:pPr>
        <w:pStyle w:val="a3"/>
        <w:ind w:left="0" w:right="190" w:firstLine="709"/>
        <w:jc w:val="both"/>
      </w:pPr>
      <w:r w:rsidRPr="00601639">
        <w:t xml:space="preserve">23.5. </w:t>
      </w:r>
      <w:r w:rsidR="007B79C0" w:rsidRPr="00601639">
        <w:t>В случае представления заявителем документов в полном объеме сотрудник, ответственный за прием документов:</w:t>
      </w:r>
    </w:p>
    <w:p w:rsidR="000A5696" w:rsidRPr="00061F77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061F77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</w:t>
      </w:r>
      <w:r w:rsidR="007A723A" w:rsidRPr="00061F77">
        <w:rPr>
          <w:sz w:val="28"/>
          <w:szCs w:val="28"/>
        </w:rPr>
        <w:t xml:space="preserve"> (журнале учета входящей документации)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0" w:right="183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7A723A" w:rsidRPr="00601639">
        <w:rPr>
          <w:sz w:val="28"/>
          <w:szCs w:val="28"/>
        </w:rPr>
        <w:t>руководителю структурного подразделения)</w:t>
      </w:r>
      <w:r w:rsidRPr="00601639">
        <w:rPr>
          <w:sz w:val="28"/>
          <w:szCs w:val="28"/>
        </w:rPr>
        <w:t xml:space="preserve"> либо иному уполномоченному должностному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лицу.</w:t>
      </w:r>
    </w:p>
    <w:p w:rsidR="008B3BDD" w:rsidRPr="00601639" w:rsidRDefault="008B3BDD" w:rsidP="00601639">
      <w:pPr>
        <w:pStyle w:val="a5"/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рассматривает документы, принятые от заявителя;</w:t>
      </w:r>
    </w:p>
    <w:p w:rsidR="008B3BDD" w:rsidRPr="00601639" w:rsidRDefault="008B3BDD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90" w:firstLine="709"/>
        <w:rPr>
          <w:sz w:val="28"/>
          <w:szCs w:val="28"/>
        </w:rPr>
      </w:pPr>
      <w:r w:rsidRPr="00601639"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 w:rsidR="000A5696" w:rsidRPr="00601639" w:rsidRDefault="007A723A" w:rsidP="00601639">
      <w:pPr>
        <w:pStyle w:val="a3"/>
        <w:ind w:left="0" w:firstLine="709"/>
        <w:jc w:val="both"/>
      </w:pPr>
      <w:r w:rsidRPr="00601639">
        <w:t xml:space="preserve">23.6. </w:t>
      </w:r>
      <w:r w:rsidR="007B79C0" w:rsidRPr="00601639">
        <w:t>Срок административного действия - 1 календарный день.</w:t>
      </w:r>
    </w:p>
    <w:p w:rsidR="000A5696" w:rsidRPr="00601639" w:rsidRDefault="007A723A" w:rsidP="00601639">
      <w:pPr>
        <w:pStyle w:val="a3"/>
        <w:ind w:left="0" w:right="185" w:firstLine="709"/>
        <w:jc w:val="both"/>
      </w:pPr>
      <w:r w:rsidRPr="00601639">
        <w:t xml:space="preserve">23.7. </w:t>
      </w:r>
      <w:r w:rsidR="007B79C0" w:rsidRPr="00601639"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0A5696" w:rsidRPr="00601639" w:rsidRDefault="007A723A" w:rsidP="00601639">
      <w:pPr>
        <w:pStyle w:val="a3"/>
        <w:ind w:left="0" w:right="177" w:firstLine="709"/>
        <w:jc w:val="both"/>
      </w:pPr>
      <w:r w:rsidRPr="00601639">
        <w:t>23.</w:t>
      </w:r>
      <w:r w:rsidR="008B3BDD" w:rsidRPr="00601639">
        <w:t>8</w:t>
      </w:r>
      <w:r w:rsidRPr="00601639">
        <w:t xml:space="preserve">. </w:t>
      </w:r>
      <w:r w:rsidR="007B79C0" w:rsidRPr="00601639">
        <w:t xml:space="preserve">Максимальный  срок   выполнения   административного   действия   - 2 </w:t>
      </w:r>
      <w:proofErr w:type="gramStart"/>
      <w:r w:rsidR="007B79C0" w:rsidRPr="00601639">
        <w:t>календарных</w:t>
      </w:r>
      <w:proofErr w:type="gramEnd"/>
      <w:r w:rsidR="007B79C0" w:rsidRPr="00601639">
        <w:t xml:space="preserve"> дня со дня приема</w:t>
      </w:r>
      <w:r w:rsidR="00061F77">
        <w:t xml:space="preserve"> </w:t>
      </w:r>
      <w:r w:rsidR="007B79C0" w:rsidRPr="00601639">
        <w:t>заявления.</w:t>
      </w:r>
    </w:p>
    <w:p w:rsidR="00336FF1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0A5696" w:rsidRDefault="008B3BDD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  <w:r w:rsidRPr="00D20AE4">
        <w:rPr>
          <w:iCs/>
          <w:sz w:val="28"/>
          <w:szCs w:val="28"/>
        </w:rPr>
        <w:t xml:space="preserve">24. </w:t>
      </w:r>
      <w:r w:rsidR="00BD44E3" w:rsidRPr="00D20AE4">
        <w:rPr>
          <w:iCs/>
          <w:sz w:val="28"/>
          <w:szCs w:val="28"/>
        </w:rPr>
        <w:t>Формирование и н</w:t>
      </w:r>
      <w:r w:rsidR="007B79C0" w:rsidRPr="00D20AE4">
        <w:rPr>
          <w:iCs/>
          <w:sz w:val="28"/>
          <w:szCs w:val="28"/>
        </w:rPr>
        <w:t>аправление межведомственных запросов в органы (организации), участвующие</w:t>
      </w:r>
      <w:r w:rsidR="00C829BB" w:rsidRPr="00D20AE4">
        <w:rPr>
          <w:iCs/>
          <w:sz w:val="28"/>
          <w:szCs w:val="28"/>
        </w:rPr>
        <w:t xml:space="preserve"> в</w:t>
      </w:r>
      <w:r w:rsidR="005850BC" w:rsidRPr="00D20AE4">
        <w:rPr>
          <w:iCs/>
          <w:sz w:val="28"/>
          <w:szCs w:val="28"/>
        </w:rPr>
        <w:t xml:space="preserve"> </w:t>
      </w:r>
      <w:r w:rsidR="00BD44E3" w:rsidRPr="00D20AE4">
        <w:rPr>
          <w:iCs/>
          <w:sz w:val="28"/>
          <w:szCs w:val="28"/>
        </w:rPr>
        <w:t>предоставлении Муниципальной услуги</w:t>
      </w:r>
      <w:r w:rsidR="007B79C0" w:rsidRPr="00D20AE4">
        <w:rPr>
          <w:iCs/>
          <w:sz w:val="28"/>
          <w:szCs w:val="28"/>
        </w:rPr>
        <w:t>.</w:t>
      </w:r>
    </w:p>
    <w:p w:rsidR="00336FF1" w:rsidRPr="00D20AE4" w:rsidRDefault="00336FF1" w:rsidP="00D20AE4">
      <w:pPr>
        <w:tabs>
          <w:tab w:val="left" w:pos="2150"/>
        </w:tabs>
        <w:ind w:right="184" w:firstLine="709"/>
        <w:jc w:val="center"/>
        <w:rPr>
          <w:iCs/>
          <w:sz w:val="28"/>
          <w:szCs w:val="28"/>
        </w:rPr>
      </w:pPr>
    </w:p>
    <w:p w:rsidR="00BD44E3" w:rsidRPr="00601639" w:rsidRDefault="00BD44E3" w:rsidP="00601639">
      <w:pPr>
        <w:tabs>
          <w:tab w:val="left" w:pos="2150"/>
        </w:tabs>
        <w:ind w:right="184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 w:rsidR="000A5696" w:rsidRPr="00601639" w:rsidRDefault="00BD44E3" w:rsidP="00601639">
      <w:pPr>
        <w:pStyle w:val="a3"/>
        <w:ind w:left="0" w:right="180" w:firstLine="709"/>
        <w:jc w:val="both"/>
      </w:pPr>
      <w:r w:rsidRPr="00601639">
        <w:t xml:space="preserve">24.2. </w:t>
      </w:r>
      <w:r w:rsidR="007B79C0" w:rsidRPr="00601639">
        <w:t>Уполномоченн</w:t>
      </w:r>
      <w:r w:rsidRPr="00601639">
        <w:t>ое должностное лицо</w:t>
      </w:r>
      <w:r w:rsidR="007B79C0" w:rsidRPr="00601639">
        <w:t>, ответственн</w:t>
      </w:r>
      <w:r w:rsidRPr="00601639">
        <w:t>ое</w:t>
      </w:r>
      <w:r w:rsidR="007B79C0" w:rsidRPr="00601639">
        <w:t xml:space="preserve"> за предоставление </w:t>
      </w:r>
      <w:r w:rsidRPr="00601639">
        <w:t>М</w:t>
      </w:r>
      <w:r w:rsidR="007B79C0" w:rsidRPr="00601639"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t>в Управление Федеральной налоговой службы по Брянской област</w:t>
      </w:r>
      <w:proofErr w:type="gramStart"/>
      <w:r w:rsidRPr="00601639">
        <w:rPr>
          <w:sz w:val="28"/>
          <w:szCs w:val="28"/>
        </w:rPr>
        <w:t>и-</w:t>
      </w:r>
      <w:proofErr w:type="gramEnd"/>
      <w:r w:rsidRPr="00601639">
        <w:rPr>
          <w:sz w:val="28"/>
          <w:szCs w:val="28"/>
        </w:rPr>
        <w:t xml:space="preserve">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предприниматель);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601639">
        <w:rPr>
          <w:spacing w:val="2"/>
          <w:sz w:val="28"/>
          <w:szCs w:val="28"/>
        </w:rPr>
        <w:t xml:space="preserve">сделок </w:t>
      </w:r>
      <w:r w:rsidRPr="00601639">
        <w:rPr>
          <w:sz w:val="28"/>
          <w:szCs w:val="28"/>
        </w:rPr>
        <w:t>о зарегистрированных правах на объекты недвижимости, кадастровую выписку о земельном</w:t>
      </w:r>
      <w:r w:rsidR="00061F7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участке;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right="178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в </w:t>
      </w:r>
      <w:r w:rsidR="00BD44E3" w:rsidRPr="00601639">
        <w:rPr>
          <w:sz w:val="28"/>
          <w:szCs w:val="28"/>
        </w:rPr>
        <w:t xml:space="preserve">управление </w:t>
      </w:r>
      <w:r w:rsidRPr="00601639">
        <w:rPr>
          <w:sz w:val="28"/>
          <w:szCs w:val="28"/>
        </w:rPr>
        <w:t xml:space="preserve">по охране и сохранению объектов культурного наследия </w:t>
      </w:r>
      <w:r w:rsidRPr="00601639">
        <w:rPr>
          <w:sz w:val="28"/>
          <w:szCs w:val="28"/>
        </w:rPr>
        <w:lastRenderedPageBreak/>
        <w:t>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в уполномоченный государственный орган или уполномоченный орган местного самоуправления,</w:t>
      </w:r>
      <w:r w:rsidRPr="00601639">
        <w:rPr>
          <w:sz w:val="28"/>
          <w:szCs w:val="28"/>
        </w:rPr>
        <w:t xml:space="preserve">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BD44E3" w:rsidRPr="00601639" w:rsidRDefault="00BD44E3" w:rsidP="00CC4AA5">
      <w:pPr>
        <w:pStyle w:val="a5"/>
        <w:tabs>
          <w:tab w:val="left" w:pos="993"/>
        </w:tabs>
        <w:ind w:left="0" w:right="181" w:firstLine="709"/>
        <w:rPr>
          <w:sz w:val="28"/>
          <w:szCs w:val="28"/>
        </w:rPr>
      </w:pPr>
      <w:r w:rsidRPr="00061F77">
        <w:rPr>
          <w:sz w:val="28"/>
          <w:szCs w:val="28"/>
        </w:rPr>
        <w:t>24.3.</w:t>
      </w:r>
      <w:r w:rsidRPr="00601639">
        <w:rPr>
          <w:color w:val="FF0000"/>
          <w:sz w:val="28"/>
          <w:szCs w:val="28"/>
        </w:rPr>
        <w:t xml:space="preserve"> </w:t>
      </w:r>
      <w:r w:rsidRPr="00601639">
        <w:rPr>
          <w:sz w:val="28"/>
          <w:szCs w:val="28"/>
        </w:rPr>
        <w:t>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:rsidR="000A5696" w:rsidRPr="00601639" w:rsidRDefault="00BD44E3" w:rsidP="00601639">
      <w:pPr>
        <w:pStyle w:val="a3"/>
        <w:ind w:left="0" w:right="185" w:firstLine="709"/>
        <w:jc w:val="both"/>
      </w:pPr>
      <w:r w:rsidRPr="00601639">
        <w:t>24.</w:t>
      </w:r>
      <w:r w:rsidR="00135D86" w:rsidRPr="00601639">
        <w:t>4</w:t>
      </w:r>
      <w:r w:rsidRPr="00601639">
        <w:t xml:space="preserve">. </w:t>
      </w:r>
      <w:r w:rsidR="007B79C0" w:rsidRPr="00601639">
        <w:t>Результатом выполнения данной административной процедуры является направление межведомственных запросов.</w:t>
      </w:r>
    </w:p>
    <w:p w:rsidR="000A5696" w:rsidRPr="00601639" w:rsidRDefault="00BD44E3" w:rsidP="00601639">
      <w:pPr>
        <w:pStyle w:val="a3"/>
        <w:ind w:left="0" w:right="178" w:firstLine="709"/>
        <w:jc w:val="both"/>
      </w:pPr>
      <w:r w:rsidRPr="00601639">
        <w:t>24.</w:t>
      </w:r>
      <w:r w:rsidR="00135D86" w:rsidRPr="00601639">
        <w:t>5</w:t>
      </w:r>
      <w:r w:rsidRPr="00601639">
        <w:t xml:space="preserve">. </w:t>
      </w:r>
      <w:r w:rsidR="007B79C0" w:rsidRPr="00601639">
        <w:t xml:space="preserve">Максимальный срок выполнения административной процедуры  </w:t>
      </w:r>
      <w:proofErr w:type="gramStart"/>
      <w:r w:rsidR="007B79C0" w:rsidRPr="00601639">
        <w:t>–</w:t>
      </w:r>
      <w:r w:rsidRPr="00601639">
        <w:t>н</w:t>
      </w:r>
      <w:proofErr w:type="gramEnd"/>
      <w:r w:rsidRPr="00601639">
        <w:t xml:space="preserve">е должен превышать </w:t>
      </w:r>
      <w:r w:rsidR="00135D86" w:rsidRPr="00601639">
        <w:t>2</w:t>
      </w:r>
      <w:r w:rsidRPr="00601639">
        <w:t xml:space="preserve"> рабочих дней</w:t>
      </w:r>
      <w:r w:rsidR="00061F77">
        <w:t xml:space="preserve"> </w:t>
      </w:r>
      <w:r w:rsidR="00135D86" w:rsidRPr="00601639">
        <w:t>с момента регистрации заявления</w:t>
      </w:r>
      <w:r w:rsidR="007B79C0" w:rsidRPr="00601639">
        <w:t>.</w:t>
      </w:r>
    </w:p>
    <w:p w:rsidR="00135D86" w:rsidRPr="00601639" w:rsidRDefault="00135D86" w:rsidP="0060163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01639"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135D86" w:rsidRPr="00601639" w:rsidRDefault="00135D86" w:rsidP="00601639">
      <w:pPr>
        <w:pStyle w:val="a3"/>
        <w:ind w:left="0" w:right="178" w:firstLine="709"/>
        <w:jc w:val="both"/>
      </w:pPr>
    </w:p>
    <w:p w:rsidR="000A5696" w:rsidRDefault="00BD44E3" w:rsidP="00336FF1">
      <w:pPr>
        <w:tabs>
          <w:tab w:val="left" w:pos="709"/>
        </w:tabs>
        <w:ind w:right="180" w:firstLine="709"/>
        <w:jc w:val="center"/>
        <w:rPr>
          <w:sz w:val="28"/>
          <w:szCs w:val="28"/>
        </w:rPr>
      </w:pPr>
      <w:r w:rsidRPr="00601639">
        <w:rPr>
          <w:sz w:val="28"/>
          <w:szCs w:val="28"/>
        </w:rPr>
        <w:t xml:space="preserve">25. </w:t>
      </w:r>
      <w:r w:rsidR="007B79C0" w:rsidRPr="00601639">
        <w:rPr>
          <w:sz w:val="28"/>
          <w:szCs w:val="28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061F77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услуги.</w:t>
      </w:r>
    </w:p>
    <w:p w:rsidR="00336FF1" w:rsidRPr="00601639" w:rsidRDefault="00336FF1" w:rsidP="00601639">
      <w:pPr>
        <w:tabs>
          <w:tab w:val="left" w:pos="709"/>
        </w:tabs>
        <w:ind w:right="180" w:firstLine="709"/>
        <w:jc w:val="both"/>
        <w:rPr>
          <w:sz w:val="28"/>
          <w:szCs w:val="28"/>
        </w:rPr>
      </w:pPr>
    </w:p>
    <w:p w:rsidR="000A5696" w:rsidRPr="00601639" w:rsidRDefault="00BD44E3" w:rsidP="00601639">
      <w:pPr>
        <w:pStyle w:val="a3"/>
        <w:tabs>
          <w:tab w:val="left" w:pos="709"/>
        </w:tabs>
        <w:ind w:left="0" w:right="182" w:firstLine="709"/>
        <w:jc w:val="both"/>
      </w:pPr>
      <w:r w:rsidRPr="00601639">
        <w:t xml:space="preserve">25.1. </w:t>
      </w:r>
      <w:r w:rsidR="007B79C0" w:rsidRPr="00601639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F443A6" w:rsidRDefault="00B22D28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25.2. </w:t>
      </w:r>
      <w:r w:rsidR="007B79C0" w:rsidRPr="00601639">
        <w:t xml:space="preserve">При отсутствии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 xml:space="preserve">раздела 2 настоящего </w:t>
      </w:r>
      <w:r w:rsidR="00E46EEE" w:rsidRPr="00601639">
        <w:t>Административного р</w:t>
      </w:r>
      <w:r w:rsidR="007B79C0" w:rsidRPr="00601639">
        <w:t>егламента, принимается решение о выдаче разрешения на установку и эксплуатацию рекламной конструкции по форме согласно</w:t>
      </w:r>
      <w:r w:rsidR="00061F77">
        <w:t xml:space="preserve"> </w:t>
      </w:r>
      <w:r w:rsidR="007B79C0" w:rsidRPr="00601639">
        <w:t>приложению</w:t>
      </w:r>
      <w:r w:rsidR="00061F77">
        <w:t xml:space="preserve"> </w:t>
      </w:r>
      <w:r w:rsidR="007B79C0" w:rsidRPr="00601639">
        <w:t>№</w:t>
      </w:r>
      <w:r w:rsidR="004C69AD" w:rsidRPr="00601639">
        <w:t xml:space="preserve"> 1</w:t>
      </w:r>
      <w:r w:rsidR="00E46EEE" w:rsidRPr="00601639">
        <w:t xml:space="preserve"> к настоящему А</w:t>
      </w:r>
      <w:r w:rsidR="007B79C0" w:rsidRPr="00601639">
        <w:t xml:space="preserve">дминистративному регламенту. 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25.3. </w:t>
      </w:r>
      <w:r w:rsidR="007B79C0" w:rsidRPr="00601639"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601639">
        <w:t xml:space="preserve"> муниципального образования</w:t>
      </w:r>
      <w:r w:rsidR="007B79C0" w:rsidRPr="00601639">
        <w:t>, которое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2" w:firstLine="709"/>
        <w:jc w:val="both"/>
      </w:pPr>
      <w:r w:rsidRPr="00601639">
        <w:t xml:space="preserve">25.4. </w:t>
      </w:r>
      <w:r w:rsidR="007B79C0" w:rsidRPr="00601639">
        <w:t xml:space="preserve">При наличии оснований, указанных в </w:t>
      </w:r>
      <w:r w:rsidR="007B79C0" w:rsidRPr="00061F77">
        <w:t xml:space="preserve">п. </w:t>
      </w:r>
      <w:r w:rsidR="00135D86" w:rsidRPr="00061F77">
        <w:t>13</w:t>
      </w:r>
      <w:r w:rsidR="00061F77">
        <w:t xml:space="preserve"> </w:t>
      </w:r>
      <w:r w:rsidR="007B79C0" w:rsidRPr="00601639"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601639">
        <w:t xml:space="preserve"> муниципального образования</w:t>
      </w:r>
      <w:r w:rsidR="004C69AD" w:rsidRPr="00601639">
        <w:t xml:space="preserve"> по форме согласно приложению 3 к настоящему Административному регламенту</w:t>
      </w:r>
      <w:r w:rsidR="007B79C0" w:rsidRPr="00601639">
        <w:t xml:space="preserve"> и выдается заявителю непосредственно по месту подачи</w:t>
      </w:r>
      <w:r w:rsidR="00061F77">
        <w:t xml:space="preserve"> </w:t>
      </w:r>
      <w:r w:rsidR="007B79C0" w:rsidRPr="00601639">
        <w:t>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25.5. </w:t>
      </w:r>
      <w:r w:rsidR="007B79C0" w:rsidRPr="00601639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25.6. </w:t>
      </w:r>
      <w:r w:rsidR="007B79C0" w:rsidRPr="00601639">
        <w:t>Максимальный срок выполнения  административной  процедуры  –  28дней.</w:t>
      </w:r>
    </w:p>
    <w:p w:rsidR="000A5696" w:rsidRPr="00601639" w:rsidRDefault="00CC56D5" w:rsidP="00601639">
      <w:pPr>
        <w:pStyle w:val="a5"/>
        <w:tabs>
          <w:tab w:val="left" w:pos="1134"/>
          <w:tab w:val="left" w:pos="1795"/>
        </w:tabs>
        <w:ind w:left="0" w:right="177" w:firstLine="709"/>
        <w:rPr>
          <w:sz w:val="28"/>
          <w:szCs w:val="28"/>
        </w:rPr>
      </w:pPr>
      <w:r w:rsidRPr="00601639">
        <w:rPr>
          <w:sz w:val="28"/>
          <w:szCs w:val="28"/>
        </w:rPr>
        <w:lastRenderedPageBreak/>
        <w:t xml:space="preserve">25.7. </w:t>
      </w:r>
      <w:r w:rsidR="007B79C0" w:rsidRPr="00601639">
        <w:rPr>
          <w:sz w:val="28"/>
          <w:szCs w:val="28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601639">
        <w:rPr>
          <w:sz w:val="28"/>
          <w:szCs w:val="28"/>
        </w:rPr>
        <w:t>Администрацию</w:t>
      </w:r>
      <w:r w:rsidR="007B79C0" w:rsidRPr="00601639">
        <w:rPr>
          <w:sz w:val="28"/>
          <w:szCs w:val="28"/>
        </w:rPr>
        <w:t xml:space="preserve"> документы в соответствии с требованиями </w:t>
      </w:r>
      <w:r w:rsidR="007B79C0" w:rsidRPr="000D13C9">
        <w:rPr>
          <w:sz w:val="28"/>
          <w:szCs w:val="28"/>
        </w:rPr>
        <w:t>п.</w:t>
      </w:r>
      <w:r w:rsidR="00135D86" w:rsidRPr="000D13C9">
        <w:rPr>
          <w:sz w:val="28"/>
          <w:szCs w:val="28"/>
        </w:rPr>
        <w:t xml:space="preserve"> 10.2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настоящего 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регламента.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9" w:firstLine="709"/>
        <w:jc w:val="both"/>
      </w:pPr>
      <w:r w:rsidRPr="00601639">
        <w:t xml:space="preserve">25.8. </w:t>
      </w:r>
      <w:r w:rsidR="007B79C0" w:rsidRPr="00601639">
        <w:t>Уполномоченн</w:t>
      </w:r>
      <w:r w:rsidR="00135D86" w:rsidRPr="00601639">
        <w:t>ое должностное лицо</w:t>
      </w:r>
      <w:r w:rsidR="007B79C0" w:rsidRPr="00601639">
        <w:t>, ответственн</w:t>
      </w:r>
      <w:r w:rsidR="00135D86" w:rsidRPr="00601639">
        <w:t>ое</w:t>
      </w:r>
      <w:r w:rsidR="007B79C0" w:rsidRPr="00601639">
        <w:t xml:space="preserve"> за предоставление</w:t>
      </w:r>
      <w:r w:rsidR="000D13C9">
        <w:t xml:space="preserve"> </w:t>
      </w:r>
      <w:r w:rsidR="007B79C0" w:rsidRPr="00601639">
        <w:t>муниципальной</w:t>
      </w:r>
      <w:r w:rsidR="000D13C9">
        <w:t xml:space="preserve"> </w:t>
      </w:r>
      <w:r w:rsidR="007B79C0" w:rsidRPr="00601639">
        <w:t>услуги:</w:t>
      </w:r>
      <w:r w:rsidR="000D13C9">
        <w:t xml:space="preserve"> </w:t>
      </w:r>
      <w:r w:rsidR="007B79C0" w:rsidRPr="00601639">
        <w:t>осуществляет</w:t>
      </w:r>
      <w:r w:rsidR="000D13C9">
        <w:t xml:space="preserve"> </w:t>
      </w:r>
      <w:r w:rsidR="007B79C0" w:rsidRPr="00601639">
        <w:t>подготовку</w:t>
      </w:r>
      <w:r w:rsidR="000D13C9">
        <w:t xml:space="preserve"> </w:t>
      </w:r>
      <w:r w:rsidR="007B79C0" w:rsidRPr="00601639">
        <w:t>решения об аннулировании разрешения на установку и эксплуатацию рекламной конструкции по следующим</w:t>
      </w:r>
      <w:r w:rsidR="000D13C9">
        <w:t xml:space="preserve"> </w:t>
      </w:r>
      <w:r w:rsidR="007B79C0" w:rsidRPr="00601639">
        <w:t>основаниям: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0" w:right="185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отказом владельца рекламной конструкции от дальнейшего ее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использования;</w:t>
      </w:r>
    </w:p>
    <w:p w:rsidR="000A5696" w:rsidRPr="00601639" w:rsidRDefault="007B79C0" w:rsidP="00601639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0D13C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конструкции.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5" w:firstLine="709"/>
        <w:jc w:val="both"/>
      </w:pPr>
      <w:r w:rsidRPr="00601639">
        <w:t xml:space="preserve">25.9. </w:t>
      </w:r>
      <w:r w:rsidR="007B79C0" w:rsidRPr="00601639">
        <w:t>Решение о</w:t>
      </w:r>
      <w:r w:rsidR="005A069B">
        <w:t>б</w:t>
      </w:r>
      <w:r w:rsidR="007B79C0" w:rsidRPr="00601639">
        <w:t xml:space="preserve">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8" w:firstLine="709"/>
        <w:jc w:val="both"/>
      </w:pPr>
      <w:r w:rsidRPr="00601639">
        <w:t xml:space="preserve">25.10. </w:t>
      </w:r>
      <w:proofErr w:type="gramStart"/>
      <w:r w:rsidR="007B79C0" w:rsidRPr="00601639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</w:t>
      </w:r>
      <w:proofErr w:type="gramEnd"/>
      <w:r w:rsidR="007B79C0" w:rsidRPr="00601639">
        <w:t xml:space="preserve"> указанного договора.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74" w:firstLine="709"/>
        <w:jc w:val="both"/>
      </w:pPr>
      <w:r w:rsidRPr="00601639">
        <w:t xml:space="preserve">25.11. </w:t>
      </w:r>
      <w:r w:rsidR="007B79C0" w:rsidRPr="00601639">
        <w:t>Подготовленное решение об аннулировании разрешения на установку рекламной конструкции</w:t>
      </w:r>
      <w:r w:rsidR="004C69AD" w:rsidRPr="00601639">
        <w:t xml:space="preserve"> по форме, приведенной в приложении </w:t>
      </w:r>
      <w:r w:rsidR="00F87533" w:rsidRPr="00601639">
        <w:t xml:space="preserve">№ </w:t>
      </w:r>
      <w:r w:rsidR="004C69AD" w:rsidRPr="00601639">
        <w:t>2 к настоящему Административному регламенту,</w:t>
      </w:r>
      <w:r w:rsidR="00BE28D9">
        <w:t xml:space="preserve"> направляется на подпись г</w:t>
      </w:r>
      <w:r w:rsidR="007B79C0" w:rsidRPr="00601639">
        <w:t>лаве</w:t>
      </w:r>
      <w:r w:rsidR="00BE28D9">
        <w:t xml:space="preserve"> городской</w:t>
      </w:r>
      <w:r w:rsidR="007B79C0" w:rsidRPr="00601639">
        <w:t xml:space="preserve"> администрации.</w:t>
      </w:r>
    </w:p>
    <w:p w:rsidR="000A5696" w:rsidRPr="00601639" w:rsidRDefault="00CC56D5" w:rsidP="00601639">
      <w:pPr>
        <w:pStyle w:val="a3"/>
        <w:tabs>
          <w:tab w:val="left" w:pos="1134"/>
        </w:tabs>
        <w:ind w:left="0" w:right="180" w:firstLine="709"/>
        <w:jc w:val="both"/>
      </w:pPr>
      <w:r w:rsidRPr="00601639">
        <w:t xml:space="preserve">25.12. </w:t>
      </w:r>
      <w:r w:rsidR="007B79C0" w:rsidRPr="00601639">
        <w:t xml:space="preserve">Результатом данной административной процедуры является решение об аннулировании разрешения на установку и эксплуатацию рекламной конструкции, о </w:t>
      </w:r>
      <w:proofErr w:type="gramStart"/>
      <w:r w:rsidR="007B79C0" w:rsidRPr="00601639">
        <w:t>принятии</w:t>
      </w:r>
      <w:proofErr w:type="gramEnd"/>
      <w:r w:rsidR="007B79C0" w:rsidRPr="00601639">
        <w:t xml:space="preserve">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0A5696" w:rsidRPr="00601639" w:rsidRDefault="000A5696" w:rsidP="00601639">
      <w:pPr>
        <w:pStyle w:val="a3"/>
        <w:tabs>
          <w:tab w:val="left" w:pos="1134"/>
        </w:tabs>
        <w:ind w:left="0" w:firstLine="709"/>
      </w:pPr>
    </w:p>
    <w:p w:rsidR="000A5696" w:rsidRPr="00100E6A" w:rsidRDefault="004C69AD" w:rsidP="00601639">
      <w:pPr>
        <w:tabs>
          <w:tab w:val="left" w:pos="1377"/>
        </w:tabs>
        <w:jc w:val="center"/>
        <w:rPr>
          <w:bCs/>
          <w:sz w:val="28"/>
          <w:szCs w:val="28"/>
        </w:rPr>
      </w:pPr>
      <w:r w:rsidRPr="00100E6A">
        <w:rPr>
          <w:bCs/>
          <w:sz w:val="28"/>
          <w:szCs w:val="28"/>
          <w:lang w:val="en-US"/>
        </w:rPr>
        <w:t>IV</w:t>
      </w:r>
      <w:r w:rsidRPr="00100E6A">
        <w:rPr>
          <w:bCs/>
          <w:sz w:val="28"/>
          <w:szCs w:val="28"/>
        </w:rPr>
        <w:t xml:space="preserve">. </w:t>
      </w:r>
      <w:r w:rsidR="007B79C0" w:rsidRPr="00100E6A">
        <w:rPr>
          <w:bCs/>
          <w:sz w:val="28"/>
          <w:szCs w:val="28"/>
        </w:rPr>
        <w:t>Формы контроля за исполнением Административного</w:t>
      </w:r>
      <w:r w:rsidR="000D13C9" w:rsidRPr="00100E6A">
        <w:rPr>
          <w:bCs/>
          <w:sz w:val="28"/>
          <w:szCs w:val="28"/>
        </w:rPr>
        <w:t xml:space="preserve"> </w:t>
      </w:r>
      <w:r w:rsidR="007B79C0" w:rsidRPr="00100E6A">
        <w:rPr>
          <w:bCs/>
          <w:sz w:val="28"/>
          <w:szCs w:val="28"/>
        </w:rPr>
        <w:t>регламента</w:t>
      </w:r>
    </w:p>
    <w:p w:rsidR="000A5696" w:rsidRPr="00601639" w:rsidRDefault="000A5696" w:rsidP="00601639">
      <w:pPr>
        <w:pStyle w:val="a3"/>
        <w:ind w:left="0"/>
        <w:rPr>
          <w:b/>
          <w:bCs/>
        </w:rPr>
      </w:pPr>
    </w:p>
    <w:p w:rsidR="000A5696" w:rsidRPr="00601639" w:rsidRDefault="007D09C8" w:rsidP="00601639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4C69AD" w:rsidRPr="00601639">
        <w:rPr>
          <w:sz w:val="28"/>
          <w:szCs w:val="28"/>
        </w:rPr>
        <w:t xml:space="preserve">.1. </w:t>
      </w:r>
      <w:r w:rsidR="007B79C0" w:rsidRPr="00601639">
        <w:rPr>
          <w:sz w:val="28"/>
          <w:szCs w:val="28"/>
        </w:rPr>
        <w:t>Текущий</w:t>
      </w:r>
      <w:r w:rsidR="000D13C9">
        <w:rPr>
          <w:sz w:val="28"/>
          <w:szCs w:val="28"/>
        </w:rPr>
        <w:t xml:space="preserve"> </w:t>
      </w:r>
      <w:proofErr w:type="gramStart"/>
      <w:r w:rsidR="007B79C0" w:rsidRPr="00601639">
        <w:rPr>
          <w:sz w:val="28"/>
          <w:szCs w:val="28"/>
        </w:rPr>
        <w:t>контроль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за</w:t>
      </w:r>
      <w:proofErr w:type="gramEnd"/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исполнением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Административного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 xml:space="preserve">регламента при предоставлении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 xml:space="preserve">униципальной услуги осуществляется </w:t>
      </w:r>
      <w:r w:rsidR="00B4460F" w:rsidRPr="00601639">
        <w:rPr>
          <w:sz w:val="28"/>
          <w:szCs w:val="28"/>
        </w:rPr>
        <w:t xml:space="preserve">руководителем структурного подразделения </w:t>
      </w:r>
      <w:r w:rsidR="00BE28D9">
        <w:rPr>
          <w:sz w:val="28"/>
          <w:szCs w:val="28"/>
        </w:rPr>
        <w:t>Клинцовской городской администрации</w:t>
      </w:r>
      <w:r w:rsidR="007B79C0" w:rsidRPr="00601639">
        <w:rPr>
          <w:sz w:val="28"/>
          <w:szCs w:val="28"/>
        </w:rPr>
        <w:t>.</w:t>
      </w:r>
    </w:p>
    <w:p w:rsidR="000A5696" w:rsidRPr="00601639" w:rsidRDefault="007D09C8" w:rsidP="00601639">
      <w:pPr>
        <w:tabs>
          <w:tab w:val="left" w:pos="993"/>
        </w:tabs>
        <w:ind w:right="173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.2. </w:t>
      </w:r>
      <w:r w:rsidR="00100E6A">
        <w:rPr>
          <w:sz w:val="28"/>
          <w:szCs w:val="28"/>
        </w:rPr>
        <w:t xml:space="preserve">Текущий </w:t>
      </w:r>
      <w:proofErr w:type="gramStart"/>
      <w:r w:rsidR="00100E6A">
        <w:rPr>
          <w:sz w:val="28"/>
          <w:szCs w:val="28"/>
        </w:rPr>
        <w:t xml:space="preserve">контроль </w:t>
      </w:r>
      <w:r w:rsidR="007B79C0" w:rsidRPr="00601639">
        <w:rPr>
          <w:sz w:val="28"/>
          <w:szCs w:val="28"/>
        </w:rPr>
        <w:t>за</w:t>
      </w:r>
      <w:proofErr w:type="gramEnd"/>
      <w:r w:rsidR="007B79C0" w:rsidRPr="00601639">
        <w:rPr>
          <w:sz w:val="28"/>
          <w:szCs w:val="28"/>
        </w:rPr>
        <w:t xml:space="preserve"> полнотой и качеством предоставления </w:t>
      </w:r>
      <w:r w:rsidR="00B4460F" w:rsidRPr="00601639">
        <w:rPr>
          <w:sz w:val="28"/>
          <w:szCs w:val="28"/>
        </w:rPr>
        <w:t>М</w:t>
      </w:r>
      <w:r w:rsidR="007B79C0" w:rsidRPr="00601639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0D13C9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lastRenderedPageBreak/>
        <w:t>конструкций.</w:t>
      </w:r>
    </w:p>
    <w:p w:rsidR="00B4460F" w:rsidRPr="00601639" w:rsidRDefault="007D09C8" w:rsidP="00601639">
      <w:pPr>
        <w:pStyle w:val="a3"/>
        <w:tabs>
          <w:tab w:val="left" w:pos="1354"/>
        </w:tabs>
        <w:autoSpaceDE/>
        <w:autoSpaceDN/>
        <w:ind w:left="0" w:right="40" w:firstLine="567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.3. Должностные лица Администрации, осуществляющие текущий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460F" w:rsidRPr="00601639" w:rsidRDefault="007D09C8" w:rsidP="00601639">
      <w:pPr>
        <w:tabs>
          <w:tab w:val="left" w:pos="993"/>
          <w:tab w:val="left" w:pos="1852"/>
        </w:tabs>
        <w:ind w:right="184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:rsidR="00B4460F" w:rsidRPr="00601639" w:rsidRDefault="007D09C8" w:rsidP="00601639">
      <w:pPr>
        <w:tabs>
          <w:tab w:val="left" w:pos="993"/>
          <w:tab w:val="left" w:pos="1685"/>
        </w:tabs>
        <w:ind w:right="189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 xml:space="preserve">.5. </w:t>
      </w:r>
      <w:r w:rsidR="00CC4AA5">
        <w:rPr>
          <w:sz w:val="28"/>
          <w:szCs w:val="28"/>
        </w:rPr>
        <w:t>Должностные л</w:t>
      </w:r>
      <w:r w:rsidR="00B4460F" w:rsidRPr="00601639">
        <w:rPr>
          <w:sz w:val="28"/>
          <w:szCs w:val="28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4" w:firstLine="567"/>
        <w:jc w:val="both"/>
      </w:pPr>
      <w:r w:rsidRPr="00601639"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4460F" w:rsidRPr="00601639" w:rsidRDefault="00B4460F" w:rsidP="00601639">
      <w:pPr>
        <w:pStyle w:val="a3"/>
        <w:tabs>
          <w:tab w:val="left" w:pos="993"/>
        </w:tabs>
        <w:ind w:left="0" w:right="181" w:firstLine="567"/>
        <w:jc w:val="both"/>
      </w:pPr>
      <w:r w:rsidRPr="00601639"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B4460F" w:rsidRPr="00601639" w:rsidRDefault="007D09C8" w:rsidP="00601639">
      <w:pPr>
        <w:tabs>
          <w:tab w:val="left" w:pos="993"/>
          <w:tab w:val="left" w:pos="1776"/>
        </w:tabs>
        <w:ind w:right="180" w:firstLine="56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26</w:t>
      </w:r>
      <w:r w:rsidR="00B4460F" w:rsidRPr="00601639">
        <w:rPr>
          <w:sz w:val="28"/>
          <w:szCs w:val="28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bookmark51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6"/>
    </w:p>
    <w:p w:rsidR="00B4460F" w:rsidRPr="00601639" w:rsidRDefault="007D09C8" w:rsidP="00601639">
      <w:pPr>
        <w:pStyle w:val="a3"/>
        <w:tabs>
          <w:tab w:val="left" w:pos="1330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структурного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подразделения Администрации, непосредственно предоставляющего Муниципальную услугу.</w:t>
      </w:r>
    </w:p>
    <w:p w:rsidR="00B4460F" w:rsidRPr="00601639" w:rsidRDefault="007D09C8" w:rsidP="00601639">
      <w:pPr>
        <w:pStyle w:val="a3"/>
        <w:tabs>
          <w:tab w:val="left" w:pos="1484"/>
        </w:tabs>
        <w:autoSpaceDE/>
        <w:autoSpaceDN/>
        <w:ind w:left="0" w:right="23"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B4460F" w:rsidRPr="00601639" w:rsidRDefault="00B4460F" w:rsidP="00601639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bookmark52"/>
      <w:bookmarkStart w:id="58" w:name="bookmark53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="00100E6A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предоставлением Муниципальной услуги, в том числе со стороны</w:t>
      </w:r>
      <w:bookmarkEnd w:id="57"/>
      <w:r w:rsidRPr="0060163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58"/>
      <w:r w:rsidR="00BE28D9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460F" w:rsidRPr="00601639" w:rsidRDefault="007D09C8" w:rsidP="00601639">
      <w:pPr>
        <w:pStyle w:val="a3"/>
        <w:tabs>
          <w:tab w:val="left" w:pos="1369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26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.9. </w:t>
      </w:r>
      <w:proofErr w:type="gramStart"/>
      <w:r w:rsidR="00100E6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осуществляется в порядке и формах, предусмотренными </w:t>
      </w:r>
      <w:r w:rsidR="00B22D28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пунктам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26.1-</w:t>
      </w:r>
      <w:r w:rsidR="00B4460F" w:rsidRPr="00940AC5">
        <w:rPr>
          <w:rStyle w:val="10"/>
          <w:rFonts w:ascii="Times New Roman" w:hAnsi="Times New Roman" w:cs="Times New Roman"/>
          <w:sz w:val="28"/>
          <w:szCs w:val="28"/>
        </w:rPr>
        <w:t xml:space="preserve"> 2</w:t>
      </w:r>
      <w:r w:rsidR="00EB2D6D" w:rsidRPr="00940AC5">
        <w:rPr>
          <w:rStyle w:val="10"/>
          <w:rFonts w:ascii="Times New Roman" w:hAnsi="Times New Roman" w:cs="Times New Roman"/>
          <w:sz w:val="28"/>
          <w:szCs w:val="28"/>
        </w:rPr>
        <w:t>6.4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26.10.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4460F" w:rsidRPr="00601639" w:rsidRDefault="007D09C8" w:rsidP="00601639">
      <w:pPr>
        <w:pStyle w:val="a3"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26.11.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:rsidR="00B4460F" w:rsidRPr="00601639" w:rsidRDefault="007D09C8" w:rsidP="00601639">
      <w:pPr>
        <w:pStyle w:val="a3"/>
        <w:tabs>
          <w:tab w:val="left" w:pos="1378"/>
        </w:tabs>
        <w:autoSpaceDE/>
        <w:autoSpaceDN/>
        <w:ind w:left="0" w:right="23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26.12. </w:t>
      </w:r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4460F" w:rsidRPr="00601639" w:rsidRDefault="007D09C8" w:rsidP="00601639">
      <w:pPr>
        <w:pStyle w:val="a3"/>
        <w:tabs>
          <w:tab w:val="left" w:pos="1393"/>
        </w:tabs>
        <w:autoSpaceDE/>
        <w:autoSpaceDN/>
        <w:ind w:left="0" w:right="23" w:firstLine="709"/>
        <w:jc w:val="both"/>
      </w:pPr>
      <w:bookmarkStart w:id="59" w:name="bookmark54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26.13. </w:t>
      </w:r>
      <w:proofErr w:type="gramStart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460F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59"/>
    </w:p>
    <w:p w:rsidR="007D09C8" w:rsidRPr="00601639" w:rsidRDefault="007D09C8" w:rsidP="00601639">
      <w:pPr>
        <w:tabs>
          <w:tab w:val="left" w:pos="2079"/>
        </w:tabs>
        <w:rPr>
          <w:sz w:val="28"/>
          <w:szCs w:val="28"/>
        </w:rPr>
      </w:pPr>
    </w:p>
    <w:p w:rsidR="007D09C8" w:rsidRPr="009026CF" w:rsidRDefault="00C01794" w:rsidP="00601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bookmark55"/>
      <w:r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27.</w:t>
      </w:r>
      <w:r w:rsidR="007D09C8" w:rsidRPr="009026CF">
        <w:rPr>
          <w:rStyle w:val="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0"/>
    </w:p>
    <w:p w:rsidR="000A5696" w:rsidRPr="00601639" w:rsidRDefault="000A5696" w:rsidP="00601639">
      <w:pPr>
        <w:pStyle w:val="a3"/>
        <w:ind w:left="0"/>
      </w:pPr>
    </w:p>
    <w:p w:rsidR="000A5696" w:rsidRPr="00601639" w:rsidRDefault="00333701" w:rsidP="00601639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27.1. З</w:t>
      </w:r>
      <w:r w:rsidR="007B79C0" w:rsidRPr="00601639">
        <w:rPr>
          <w:sz w:val="28"/>
          <w:szCs w:val="28"/>
        </w:rPr>
        <w:t>аявитель имеет право обратиться с жалобой, в том числе в следующих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случаях:</w:t>
      </w:r>
    </w:p>
    <w:p w:rsidR="00333701" w:rsidRPr="00601639" w:rsidRDefault="00C62C46" w:rsidP="00601639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33701" w:rsidRPr="00601639" w:rsidRDefault="00C62C46" w:rsidP="00601639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333701" w:rsidRPr="00601639" w:rsidRDefault="00C62C46" w:rsidP="00601639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33701" w:rsidRPr="00601639" w:rsidRDefault="00C62C46" w:rsidP="00601639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3701" w:rsidRPr="00601639" w:rsidRDefault="00C62C46" w:rsidP="00601639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333701" w:rsidRPr="00601639" w:rsidRDefault="00C62C46" w:rsidP="00601639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услуги, за исключением случаев, указанных в пункте 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10.</w:t>
      </w:r>
      <w:r w:rsidR="005A069B" w:rsidRPr="00940AC5">
        <w:rPr>
          <w:rStyle w:val="10"/>
          <w:rFonts w:ascii="Times New Roman" w:hAnsi="Times New Roman" w:cs="Times New Roman"/>
          <w:sz w:val="28"/>
          <w:szCs w:val="28"/>
        </w:rPr>
        <w:t>6</w:t>
      </w:r>
      <w:r w:rsidR="00333701" w:rsidRPr="00940AC5">
        <w:rPr>
          <w:rStyle w:val="10"/>
          <w:rFonts w:ascii="Times New Roman" w:hAnsi="Times New Roman" w:cs="Times New Roman"/>
          <w:sz w:val="28"/>
          <w:szCs w:val="28"/>
        </w:rPr>
        <w:t>.5</w:t>
      </w:r>
      <w:r w:rsidR="00333701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0A5696" w:rsidRPr="00601639" w:rsidRDefault="00C62C46" w:rsidP="00601639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27.2. </w:t>
      </w:r>
      <w:r w:rsidR="007B79C0" w:rsidRPr="00601639">
        <w:rPr>
          <w:sz w:val="28"/>
          <w:szCs w:val="28"/>
        </w:rPr>
        <w:t xml:space="preserve">Жалоба подается в письменной форме </w:t>
      </w:r>
      <w:r w:rsidR="007B79C0" w:rsidRPr="00601639">
        <w:rPr>
          <w:spacing w:val="3"/>
          <w:sz w:val="28"/>
          <w:szCs w:val="28"/>
        </w:rPr>
        <w:t xml:space="preserve">на </w:t>
      </w:r>
      <w:r w:rsidR="007B79C0" w:rsidRPr="00601639">
        <w:rPr>
          <w:sz w:val="28"/>
          <w:szCs w:val="28"/>
        </w:rPr>
        <w:t>бумажном носителе, в электронной форме: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Главе </w:t>
      </w:r>
      <w:r w:rsidR="00BE28D9">
        <w:rPr>
          <w:sz w:val="28"/>
          <w:szCs w:val="28"/>
        </w:rPr>
        <w:t xml:space="preserve">Клинцовской городской администрации </w:t>
      </w:r>
      <w:r w:rsidRPr="00601639">
        <w:rPr>
          <w:sz w:val="28"/>
          <w:szCs w:val="28"/>
        </w:rPr>
        <w:t>на решения, дейс</w:t>
      </w:r>
      <w:r w:rsidR="00BE28D9">
        <w:rPr>
          <w:sz w:val="28"/>
          <w:szCs w:val="28"/>
        </w:rPr>
        <w:t>твия (бездействие) заместителя г</w:t>
      </w:r>
      <w:r w:rsidRPr="00601639">
        <w:rPr>
          <w:sz w:val="28"/>
          <w:szCs w:val="28"/>
        </w:rPr>
        <w:t xml:space="preserve">лавы администрации,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</w:t>
      </w:r>
      <w:r w:rsidR="00C62C46" w:rsidRPr="00601639">
        <w:rPr>
          <w:sz w:val="28"/>
          <w:szCs w:val="28"/>
        </w:rPr>
        <w:t>А</w:t>
      </w:r>
      <w:r w:rsidRPr="00601639">
        <w:rPr>
          <w:sz w:val="28"/>
          <w:szCs w:val="28"/>
        </w:rPr>
        <w:t>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или Главе администрации</w:t>
      </w:r>
      <w:r w:rsidR="00EE693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на решения, действия (бездействие) лица, исполняющего обязанности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>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заместителю Главы администрации, </w:t>
      </w:r>
      <w:r w:rsidR="00C62C46" w:rsidRPr="00601639">
        <w:rPr>
          <w:sz w:val="28"/>
          <w:szCs w:val="28"/>
        </w:rPr>
        <w:t xml:space="preserve">руководителю структурного подразделения </w:t>
      </w:r>
      <w:r w:rsidRPr="00601639">
        <w:rPr>
          <w:sz w:val="28"/>
          <w:szCs w:val="28"/>
        </w:rPr>
        <w:t>или лицу, исполняющему обязанности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руководителя структурного подразделения</w:t>
      </w:r>
      <w:r w:rsidRPr="00601639">
        <w:rPr>
          <w:sz w:val="28"/>
          <w:szCs w:val="28"/>
        </w:rPr>
        <w:t xml:space="preserve">, на решения, действия (бездействие) ответственных </w:t>
      </w:r>
      <w:r w:rsidR="00993C53">
        <w:rPr>
          <w:sz w:val="28"/>
          <w:szCs w:val="28"/>
        </w:rPr>
        <w:t>должностных лиц</w:t>
      </w:r>
      <w:r w:rsidR="00940AC5">
        <w:rPr>
          <w:sz w:val="28"/>
          <w:szCs w:val="28"/>
        </w:rPr>
        <w:t xml:space="preserve"> </w:t>
      </w:r>
      <w:r w:rsidR="00C62C46" w:rsidRPr="00601639">
        <w:rPr>
          <w:sz w:val="28"/>
          <w:szCs w:val="28"/>
        </w:rPr>
        <w:t>структурного подразделения</w:t>
      </w:r>
      <w:r w:rsidRPr="00601639">
        <w:rPr>
          <w:sz w:val="28"/>
          <w:szCs w:val="28"/>
        </w:rPr>
        <w:t>.</w:t>
      </w:r>
    </w:p>
    <w:p w:rsidR="000A5696" w:rsidRPr="00601639" w:rsidRDefault="00C62C46" w:rsidP="00601639">
      <w:pPr>
        <w:pStyle w:val="a3"/>
        <w:ind w:left="0" w:firstLine="542"/>
        <w:jc w:val="both"/>
      </w:pPr>
      <w:r w:rsidRPr="00601639">
        <w:t xml:space="preserve">27.3. </w:t>
      </w:r>
      <w:r w:rsidR="007B79C0" w:rsidRPr="00601639">
        <w:t xml:space="preserve">Жалоба может быть направлена по почте, </w:t>
      </w:r>
      <w:r w:rsidR="007B79C0" w:rsidRPr="00940AC5">
        <w:t>через МФЦ</w:t>
      </w:r>
      <w:r w:rsidR="007B79C0" w:rsidRPr="00601639">
        <w:t>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A5696" w:rsidRPr="00601639" w:rsidRDefault="00C62C46" w:rsidP="00601639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 xml:space="preserve">27.4. </w:t>
      </w:r>
      <w:r w:rsidR="007B79C0" w:rsidRPr="00601639">
        <w:rPr>
          <w:sz w:val="28"/>
          <w:szCs w:val="28"/>
        </w:rPr>
        <w:t>Жалоба должна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содержать: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 w:rsidR="00993C53"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быть</w:t>
      </w:r>
    </w:p>
    <w:p w:rsidR="000A5696" w:rsidRPr="00601639" w:rsidRDefault="007B79C0" w:rsidP="00601639">
      <w:pPr>
        <w:pStyle w:val="a3"/>
        <w:ind w:left="0"/>
        <w:jc w:val="both"/>
      </w:pPr>
      <w:r w:rsidRPr="00601639">
        <w:t>представлены документы (при наличии), подтверждающие доводы заявителя, либо их копии.</w:t>
      </w:r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27.5. </w:t>
      </w:r>
      <w:proofErr w:type="gramStart"/>
      <w:r w:rsidR="007B79C0"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регистрации.</w:t>
      </w:r>
      <w:proofErr w:type="gramEnd"/>
    </w:p>
    <w:p w:rsidR="000A5696" w:rsidRPr="00601639" w:rsidRDefault="002D76DD" w:rsidP="00601639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 xml:space="preserve">27.6. </w:t>
      </w:r>
      <w:r w:rsidR="007B79C0" w:rsidRPr="00601639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дается.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Основания для приостановления рассмотрения жалобы (претензии) отсутствуют.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lastRenderedPageBreak/>
        <w:t>Ответ на жалобу (претензию) не дается в случаях: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A5696" w:rsidRPr="00601639" w:rsidRDefault="007B79C0" w:rsidP="00993C53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0A5696" w:rsidRPr="00601639" w:rsidRDefault="00993C53" w:rsidP="00601639">
      <w:pPr>
        <w:pStyle w:val="a3"/>
        <w:ind w:left="0" w:firstLine="542"/>
        <w:jc w:val="both"/>
      </w:pPr>
      <w:r>
        <w:t>Е</w:t>
      </w:r>
      <w:r w:rsidR="007B79C0"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A5696" w:rsidRPr="00601639" w:rsidRDefault="007B79C0" w:rsidP="00601639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A5696" w:rsidRPr="00601639" w:rsidRDefault="002D76DD" w:rsidP="00993C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27.7. </w:t>
      </w:r>
      <w:r w:rsidR="007B79C0" w:rsidRPr="00601639">
        <w:rPr>
          <w:spacing w:val="-3"/>
          <w:sz w:val="28"/>
          <w:szCs w:val="28"/>
        </w:rPr>
        <w:t xml:space="preserve">По </w:t>
      </w:r>
      <w:r w:rsidR="007B79C0" w:rsidRPr="00601639">
        <w:rPr>
          <w:sz w:val="28"/>
          <w:szCs w:val="28"/>
        </w:rPr>
        <w:t xml:space="preserve">результатам рассмотрения жалобы </w:t>
      </w:r>
      <w:r w:rsidR="002A2566" w:rsidRPr="00601639">
        <w:rPr>
          <w:sz w:val="28"/>
          <w:szCs w:val="28"/>
        </w:rPr>
        <w:t>Отдел</w:t>
      </w:r>
      <w:r w:rsidR="007B79C0" w:rsidRPr="00601639">
        <w:rPr>
          <w:sz w:val="28"/>
          <w:szCs w:val="28"/>
        </w:rPr>
        <w:t>,</w:t>
      </w:r>
      <w:r w:rsidR="00BE28D9">
        <w:rPr>
          <w:sz w:val="28"/>
          <w:szCs w:val="28"/>
        </w:rPr>
        <w:t xml:space="preserve"> А</w:t>
      </w:r>
      <w:r w:rsidR="002A2566" w:rsidRPr="00601639">
        <w:rPr>
          <w:sz w:val="28"/>
          <w:szCs w:val="28"/>
        </w:rPr>
        <w:t xml:space="preserve">дминистрация </w:t>
      </w:r>
      <w:r w:rsidR="007B79C0" w:rsidRPr="00601639">
        <w:rPr>
          <w:sz w:val="28"/>
          <w:szCs w:val="28"/>
        </w:rPr>
        <w:t>принимает одно из следующих решений:</w:t>
      </w:r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0A5696" w:rsidRPr="00601639" w:rsidRDefault="007B79C0" w:rsidP="00601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940AC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0A5696" w:rsidRPr="00601639" w:rsidRDefault="002D76DD" w:rsidP="00601639">
      <w:pPr>
        <w:pStyle w:val="a5"/>
        <w:tabs>
          <w:tab w:val="left" w:pos="1781"/>
        </w:tabs>
        <w:ind w:left="0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t xml:space="preserve">27.8. </w:t>
      </w:r>
      <w:r w:rsidR="007B79C0" w:rsidRPr="00601639">
        <w:rPr>
          <w:spacing w:val="-3"/>
          <w:sz w:val="28"/>
          <w:szCs w:val="28"/>
        </w:rPr>
        <w:t xml:space="preserve">Не </w:t>
      </w:r>
      <w:r w:rsidR="007B79C0" w:rsidRPr="00601639">
        <w:rPr>
          <w:sz w:val="28"/>
          <w:szCs w:val="28"/>
        </w:rPr>
        <w:t xml:space="preserve">позднее дня, следующего за днем принятия решения, указанного в пункте </w:t>
      </w:r>
      <w:r w:rsidR="007B79C0" w:rsidRPr="00940AC5">
        <w:rPr>
          <w:sz w:val="28"/>
          <w:szCs w:val="28"/>
        </w:rPr>
        <w:t>6,</w:t>
      </w:r>
      <w:r w:rsidR="007B79C0" w:rsidRPr="00601639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940AC5">
        <w:rPr>
          <w:sz w:val="28"/>
          <w:szCs w:val="28"/>
        </w:rPr>
        <w:t xml:space="preserve"> </w:t>
      </w:r>
      <w:r w:rsidR="007B79C0" w:rsidRPr="00601639">
        <w:rPr>
          <w:sz w:val="28"/>
          <w:szCs w:val="28"/>
        </w:rPr>
        <w:t>жалобы.</w:t>
      </w:r>
    </w:p>
    <w:p w:rsidR="009A6B5C" w:rsidRPr="004D7598" w:rsidRDefault="002D76DD" w:rsidP="004D7598">
      <w:pPr>
        <w:pStyle w:val="a5"/>
        <w:tabs>
          <w:tab w:val="left" w:pos="1665"/>
        </w:tabs>
        <w:ind w:left="0"/>
        <w:rPr>
          <w:sz w:val="28"/>
          <w:szCs w:val="28"/>
        </w:rPr>
      </w:pPr>
      <w:r w:rsidRPr="00601639">
        <w:rPr>
          <w:sz w:val="28"/>
          <w:szCs w:val="28"/>
        </w:rPr>
        <w:t xml:space="preserve">27.9. </w:t>
      </w:r>
      <w:r w:rsidR="007B79C0" w:rsidRPr="0060163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B79C0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B79C0" w:rsidRPr="0060163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940AC5">
        <w:rPr>
          <w:sz w:val="28"/>
          <w:szCs w:val="28"/>
        </w:rPr>
        <w:t xml:space="preserve"> </w:t>
      </w:r>
      <w:bookmarkStart w:id="61" w:name="_Hlk34130376"/>
      <w:r w:rsidR="00BE28D9">
        <w:rPr>
          <w:sz w:val="28"/>
          <w:szCs w:val="28"/>
        </w:rPr>
        <w:t>прокуратуры.</w:t>
      </w:r>
    </w:p>
    <w:p w:rsidR="009A6B5C" w:rsidRPr="00BE28D9" w:rsidRDefault="009A6B5C" w:rsidP="00BE28D9">
      <w:pPr>
        <w:pStyle w:val="a5"/>
        <w:tabs>
          <w:tab w:val="left" w:pos="1665"/>
        </w:tabs>
        <w:ind w:left="0"/>
        <w:rPr>
          <w:sz w:val="28"/>
          <w:szCs w:val="28"/>
        </w:rPr>
      </w:pPr>
    </w:p>
    <w:bookmarkEnd w:id="61"/>
    <w:p w:rsidR="00FE23E9" w:rsidRDefault="00270DF6" w:rsidP="00FE23E9">
      <w:pPr>
        <w:pStyle w:val="a3"/>
        <w:ind w:left="5387"/>
        <w:jc w:val="both"/>
      </w:pPr>
      <w:r>
        <w:lastRenderedPageBreak/>
        <w:t xml:space="preserve"> </w:t>
      </w:r>
      <w:r w:rsidR="00FE23E9">
        <w:t xml:space="preserve"> </w:t>
      </w:r>
      <w:r w:rsidR="008F3552">
        <w:t xml:space="preserve">                              </w:t>
      </w:r>
      <w:r w:rsidR="00FE23E9">
        <w:t>Приложение № 1</w:t>
      </w:r>
    </w:p>
    <w:p w:rsidR="00FE23E9" w:rsidRDefault="00FE23E9" w:rsidP="00FE23E9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B91EBC">
        <w:t>»</w:t>
      </w:r>
      <w:r>
        <w:t>, утвержден</w:t>
      </w:r>
      <w:r w:rsidR="00C01794">
        <w:t>ному</w:t>
      </w:r>
      <w:r>
        <w:t xml:space="preserve"> постановлением Клинцовской городской администрацией</w:t>
      </w:r>
    </w:p>
    <w:p w:rsidR="00FE23E9" w:rsidRDefault="00FE23E9" w:rsidP="00FE23E9">
      <w:pPr>
        <w:pStyle w:val="a3"/>
        <w:ind w:left="5387"/>
        <w:jc w:val="both"/>
      </w:pPr>
      <w:r>
        <w:t>от ______________ № _________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Pr="002C616F" w:rsidRDefault="00766977" w:rsidP="007035BC">
      <w:pPr>
        <w:ind w:left="646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2C616F">
        <w:rPr>
          <w:bCs/>
          <w:sz w:val="28"/>
          <w:szCs w:val="28"/>
          <w:lang w:eastAsia="en-US" w:bidi="ar-SA"/>
        </w:rPr>
        <w:t xml:space="preserve">Форма разрешения </w:t>
      </w:r>
      <w:r w:rsidR="00C01794">
        <w:rPr>
          <w:bCs/>
          <w:sz w:val="28"/>
          <w:szCs w:val="28"/>
          <w:lang w:eastAsia="en-US" w:bidi="ar-SA"/>
        </w:rPr>
        <w:t>Клинцовской городской администрации</w:t>
      </w:r>
    </w:p>
    <w:p w:rsidR="00766977" w:rsidRPr="002C616F" w:rsidRDefault="00766977" w:rsidP="007035BC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2C616F">
        <w:rPr>
          <w:spacing w:val="-3"/>
          <w:sz w:val="28"/>
          <w:szCs w:val="28"/>
          <w:lang w:eastAsia="en-US" w:bidi="ar-SA"/>
        </w:rPr>
        <w:t xml:space="preserve">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2C616F" w:rsidRDefault="00766977" w:rsidP="00601639">
      <w:pPr>
        <w:ind w:left="653" w:right="284"/>
        <w:jc w:val="center"/>
        <w:rPr>
          <w:sz w:val="28"/>
          <w:szCs w:val="28"/>
          <w:lang w:eastAsia="en-US" w:bidi="ar-SA"/>
        </w:rPr>
      </w:pP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РОССИЙСКАЯ ФЕДЕРАЦИЯ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ГОРОДСКОЙ ОКРУГ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«ГОРОД  КЛИНЦЫ БРЯНСКОЙ ОБЛАСТИ»</w:t>
      </w:r>
    </w:p>
    <w:p w:rsidR="00C01794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  <w:r w:rsidRPr="00C97C89">
        <w:rPr>
          <w:sz w:val="28"/>
          <w:szCs w:val="28"/>
          <w:u w:val="single"/>
          <w:lang w:eastAsia="en-US" w:bidi="ar-SA"/>
        </w:rPr>
        <w:t>КЛИНЦОВСКАЯ ГОРОДСКАЯ АДМИНИСТРАЦИЯ</w:t>
      </w:r>
    </w:p>
    <w:p w:rsidR="00C97C89" w:rsidRPr="00C97C89" w:rsidRDefault="00C97C89" w:rsidP="00C97C89">
      <w:pPr>
        <w:ind w:right="284"/>
        <w:jc w:val="center"/>
        <w:rPr>
          <w:sz w:val="28"/>
          <w:szCs w:val="28"/>
          <w:u w:val="single"/>
          <w:lang w:eastAsia="en-US" w:bidi="ar-SA"/>
        </w:rPr>
      </w:pPr>
    </w:p>
    <w:p w:rsidR="00766977" w:rsidRPr="002C616F" w:rsidRDefault="00766977" w:rsidP="002C616F">
      <w:pPr>
        <w:ind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РАЗРЕШЕНИЕ №</w:t>
      </w:r>
    </w:p>
    <w:p w:rsidR="00766977" w:rsidRPr="002C616F" w:rsidRDefault="00766977" w:rsidP="00C97C89">
      <w:pPr>
        <w:ind w:left="653" w:right="284"/>
        <w:jc w:val="center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 xml:space="preserve">на установку и эксплуатацию рекламной конструкции на территории </w:t>
      </w:r>
      <w:r w:rsidR="002C616F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2C616F" w:rsidRDefault="002C616F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Default="00766977" w:rsidP="002C616F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8"/>
          <w:szCs w:val="28"/>
          <w:lang w:eastAsia="en-US" w:bidi="ar-SA"/>
        </w:rPr>
        <w:t>г. _______________</w:t>
      </w:r>
      <w:r w:rsidR="002C616F">
        <w:rPr>
          <w:sz w:val="28"/>
          <w:szCs w:val="28"/>
          <w:lang w:eastAsia="en-US" w:bidi="ar-SA"/>
        </w:rPr>
        <w:t xml:space="preserve">                                                      </w:t>
      </w:r>
      <w:r w:rsidR="002C616F" w:rsidRPr="002C616F">
        <w:rPr>
          <w:sz w:val="28"/>
          <w:szCs w:val="28"/>
          <w:lang w:eastAsia="en-US" w:bidi="ar-SA"/>
        </w:rPr>
        <w:t>«</w:t>
      </w:r>
      <w:r w:rsidR="002C616F">
        <w:rPr>
          <w:sz w:val="28"/>
          <w:szCs w:val="28"/>
          <w:lang w:eastAsia="en-US" w:bidi="ar-SA"/>
        </w:rPr>
        <w:t xml:space="preserve">   </w:t>
      </w:r>
      <w:r w:rsidR="002C616F" w:rsidRPr="002C616F">
        <w:rPr>
          <w:sz w:val="28"/>
          <w:szCs w:val="28"/>
          <w:lang w:eastAsia="en-US" w:bidi="ar-SA"/>
        </w:rPr>
        <w:t>»</w:t>
      </w:r>
      <w:r w:rsidR="002C616F" w:rsidRPr="002C616F">
        <w:rPr>
          <w:sz w:val="28"/>
          <w:szCs w:val="28"/>
          <w:u w:val="single"/>
          <w:lang w:eastAsia="en-US" w:bidi="ar-SA"/>
        </w:rPr>
        <w:tab/>
      </w:r>
      <w:r w:rsidR="002C616F">
        <w:rPr>
          <w:sz w:val="28"/>
          <w:szCs w:val="28"/>
          <w:u w:val="single"/>
          <w:lang w:eastAsia="en-US" w:bidi="ar-SA"/>
        </w:rPr>
        <w:t xml:space="preserve">          </w:t>
      </w:r>
      <w:r w:rsidR="002C616F" w:rsidRPr="002C616F">
        <w:rPr>
          <w:sz w:val="28"/>
          <w:szCs w:val="28"/>
          <w:lang w:eastAsia="en-US" w:bidi="ar-SA"/>
        </w:rPr>
        <w:t>20</w:t>
      </w:r>
      <w:r w:rsidR="002C616F">
        <w:rPr>
          <w:sz w:val="28"/>
          <w:szCs w:val="28"/>
          <w:lang w:eastAsia="en-US" w:bidi="ar-SA"/>
        </w:rPr>
        <w:t xml:space="preserve">    </w:t>
      </w:r>
      <w:r w:rsidR="002C616F" w:rsidRPr="002C616F">
        <w:rPr>
          <w:sz w:val="28"/>
          <w:szCs w:val="28"/>
          <w:lang w:eastAsia="en-US" w:bidi="ar-SA"/>
        </w:rPr>
        <w:t>г.</w:t>
      </w:r>
    </w:p>
    <w:p w:rsidR="00766977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</w:p>
    <w:p w:rsidR="002C616F" w:rsidRPr="002C616F" w:rsidRDefault="00766977" w:rsidP="00601639">
      <w:pPr>
        <w:tabs>
          <w:tab w:val="left" w:pos="6993"/>
          <w:tab w:val="left" w:pos="8521"/>
        </w:tabs>
        <w:ind w:left="532"/>
        <w:jc w:val="both"/>
        <w:rPr>
          <w:sz w:val="28"/>
          <w:szCs w:val="28"/>
          <w:lang w:eastAsia="en-US" w:bidi="ar-SA"/>
        </w:rPr>
      </w:pPr>
      <w:r w:rsidRPr="002C616F">
        <w:rPr>
          <w:sz w:val="20"/>
          <w:szCs w:val="20"/>
          <w:lang w:eastAsia="en-US" w:bidi="ar-SA"/>
        </w:rPr>
        <w:t xml:space="preserve">        (место выдачи разрешения)</w:t>
      </w:r>
      <w:r w:rsidRPr="002C616F">
        <w:rPr>
          <w:sz w:val="28"/>
          <w:szCs w:val="28"/>
          <w:lang w:eastAsia="en-US" w:bidi="ar-SA"/>
        </w:rPr>
        <w:tab/>
      </w:r>
    </w:p>
    <w:p w:rsidR="00766977" w:rsidRPr="00BE6284" w:rsidRDefault="00BE6284" w:rsidP="002C616F">
      <w:pPr>
        <w:ind w:left="532" w:right="159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</w:t>
      </w:r>
      <w:r w:rsidR="002C616F">
        <w:rPr>
          <w:sz w:val="28"/>
          <w:szCs w:val="28"/>
          <w:lang w:eastAsia="en-US" w:bidi="ar-SA"/>
        </w:rPr>
        <w:t xml:space="preserve">Клинцовская городская администрация, действующая на основании </w:t>
      </w:r>
      <w:r w:rsidR="002C616F">
        <w:rPr>
          <w:sz w:val="28"/>
          <w:szCs w:val="28"/>
        </w:rPr>
        <w:t>Устава городского округа «город Клинцы Брянской области»</w:t>
      </w:r>
      <w:r w:rsidR="00766977" w:rsidRPr="00601639">
        <w:rPr>
          <w:sz w:val="28"/>
          <w:szCs w:val="28"/>
          <w:lang w:eastAsia="en-US" w:bidi="ar-SA"/>
        </w:rPr>
        <w:t xml:space="preserve">, </w:t>
      </w:r>
      <w:r w:rsidR="000F5ECC">
        <w:rPr>
          <w:sz w:val="28"/>
          <w:szCs w:val="28"/>
          <w:lang w:eastAsia="en-US" w:bidi="ar-SA"/>
        </w:rPr>
        <w:t xml:space="preserve">решения Клинцовского </w:t>
      </w:r>
      <w:r>
        <w:rPr>
          <w:sz w:val="28"/>
          <w:szCs w:val="28"/>
          <w:lang w:eastAsia="en-US" w:bidi="ar-SA"/>
        </w:rPr>
        <w:t>городского</w:t>
      </w:r>
      <w:r w:rsidR="000F5ECC">
        <w:rPr>
          <w:sz w:val="28"/>
          <w:szCs w:val="28"/>
          <w:lang w:eastAsia="en-US" w:bidi="ar-SA"/>
        </w:rPr>
        <w:t xml:space="preserve"> Совета народных депутатов</w:t>
      </w:r>
      <w:r>
        <w:rPr>
          <w:sz w:val="28"/>
          <w:szCs w:val="28"/>
          <w:lang w:eastAsia="en-US" w:bidi="ar-SA"/>
        </w:rPr>
        <w:t xml:space="preserve"> от 2</w:t>
      </w:r>
      <w:r w:rsidR="000F5ECC">
        <w:rPr>
          <w:sz w:val="28"/>
          <w:szCs w:val="28"/>
          <w:lang w:eastAsia="en-US" w:bidi="ar-SA"/>
        </w:rPr>
        <w:t>7</w:t>
      </w:r>
      <w:r>
        <w:rPr>
          <w:sz w:val="28"/>
          <w:szCs w:val="28"/>
          <w:lang w:eastAsia="en-US" w:bidi="ar-SA"/>
        </w:rPr>
        <w:t>.06.</w:t>
      </w:r>
      <w:r w:rsidR="000F5ECC"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2018 </w:t>
      </w:r>
      <w:r w:rsidR="000F5ECC">
        <w:rPr>
          <w:sz w:val="28"/>
          <w:szCs w:val="28"/>
          <w:lang w:eastAsia="en-US" w:bidi="ar-SA"/>
        </w:rPr>
        <w:t xml:space="preserve"> №</w:t>
      </w:r>
      <w:r>
        <w:rPr>
          <w:sz w:val="28"/>
          <w:szCs w:val="28"/>
          <w:lang w:eastAsia="en-US" w:bidi="ar-SA"/>
        </w:rPr>
        <w:t>6-578</w:t>
      </w:r>
      <w:r w:rsidR="000F5ECC">
        <w:rPr>
          <w:sz w:val="28"/>
          <w:szCs w:val="28"/>
          <w:lang w:eastAsia="en-US" w:bidi="ar-SA"/>
        </w:rPr>
        <w:t xml:space="preserve"> «Об утверждении Положения «О порядке установки рекламных конструкций на 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</w:t>
      </w:r>
      <w:r w:rsidR="000F5ECC">
        <w:rPr>
          <w:sz w:val="28"/>
          <w:szCs w:val="28"/>
          <w:lang w:eastAsia="en-US" w:bidi="ar-SA"/>
        </w:rPr>
        <w:t>»</w:t>
      </w:r>
      <w:r w:rsidR="00766977" w:rsidRPr="00601639">
        <w:rPr>
          <w:sz w:val="28"/>
          <w:szCs w:val="28"/>
          <w:lang w:eastAsia="en-US" w:bidi="ar-SA"/>
        </w:rPr>
        <w:t>,</w:t>
      </w:r>
      <w:r w:rsidR="000F5ECC">
        <w:rPr>
          <w:sz w:val="28"/>
          <w:szCs w:val="28"/>
          <w:lang w:eastAsia="en-US" w:bidi="ar-SA"/>
        </w:rPr>
        <w:t xml:space="preserve"> </w:t>
      </w:r>
      <w:r w:rsidR="00766977" w:rsidRPr="00601639">
        <w:rPr>
          <w:sz w:val="28"/>
          <w:szCs w:val="28"/>
          <w:lang w:eastAsia="en-US" w:bidi="ar-SA"/>
        </w:rPr>
        <w:t xml:space="preserve">руководствуясь Федеральным законом от 13.03.2006 №38-ФЗ </w:t>
      </w:r>
      <w:r w:rsidR="00766977" w:rsidRPr="00601639">
        <w:rPr>
          <w:spacing w:val="-3"/>
          <w:sz w:val="28"/>
          <w:szCs w:val="28"/>
          <w:lang w:eastAsia="en-US" w:bidi="ar-SA"/>
        </w:rPr>
        <w:t xml:space="preserve">«О </w:t>
      </w:r>
      <w:r w:rsidR="00766977" w:rsidRPr="00601639">
        <w:rPr>
          <w:sz w:val="28"/>
          <w:szCs w:val="28"/>
          <w:lang w:eastAsia="en-US" w:bidi="ar-SA"/>
        </w:rPr>
        <w:t xml:space="preserve">рекламе», выдает </w:t>
      </w:r>
      <w:r w:rsidR="00766977" w:rsidRPr="00BE6284">
        <w:rPr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="00766977" w:rsidRPr="00BE6284">
        <w:rPr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Pr="00601639" w:rsidRDefault="00C37ABA" w:rsidP="00601639">
      <w:pPr>
        <w:rPr>
          <w:b/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24130" b="17780"/>
                <wp:wrapTopAndBottom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FwKu8u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766977" w:rsidP="000F5ECC">
      <w:pPr>
        <w:ind w:left="640" w:right="284"/>
        <w:jc w:val="center"/>
        <w:rPr>
          <w:sz w:val="20"/>
          <w:szCs w:val="20"/>
          <w:lang w:eastAsia="en-US" w:bidi="ar-SA"/>
        </w:rPr>
      </w:pPr>
      <w:proofErr w:type="gramStart"/>
      <w:r w:rsidRPr="00F9019E">
        <w:rPr>
          <w:sz w:val="20"/>
          <w:szCs w:val="20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  <w:r w:rsidR="000F5ECC" w:rsidRPr="00F9019E">
        <w:rPr>
          <w:sz w:val="20"/>
          <w:szCs w:val="20"/>
          <w:lang w:eastAsia="en-US" w:bidi="ar-SA"/>
        </w:rPr>
        <w:t xml:space="preserve"> </w:t>
      </w:r>
      <w:r w:rsidRPr="00F9019E">
        <w:rPr>
          <w:sz w:val="20"/>
          <w:szCs w:val="20"/>
          <w:lang w:eastAsia="en-US" w:bidi="ar-SA"/>
        </w:rPr>
        <w:t>свидетельство о регистрации в качестве индивидуального предпринимателя,</w:t>
      </w:r>
      <w:proofErr w:type="gramEnd"/>
    </w:p>
    <w:p w:rsidR="0076697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15000" cy="1270"/>
                <wp:effectExtent l="0" t="0" r="19050" b="17780"/>
                <wp:wrapTopAndBottom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000"/>
                            <a:gd name="T2" fmla="+- 0 11213 221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10.65pt;margin-top:18.4pt;width:45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66977" w:rsidRPr="00F9019E" w:rsidRDefault="000F5ECC" w:rsidP="000F5ECC">
      <w:pPr>
        <w:rPr>
          <w:sz w:val="20"/>
          <w:szCs w:val="20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</w:t>
      </w:r>
      <w:r w:rsidRPr="00F9019E">
        <w:rPr>
          <w:sz w:val="20"/>
          <w:szCs w:val="20"/>
          <w:lang w:eastAsia="en-US" w:bidi="ar-SA"/>
        </w:rPr>
        <w:t xml:space="preserve"> </w:t>
      </w:r>
      <w:r w:rsidR="00766977" w:rsidRPr="00F9019E">
        <w:rPr>
          <w:sz w:val="20"/>
          <w:szCs w:val="20"/>
          <w:lang w:eastAsia="en-US" w:bidi="ar-SA"/>
        </w:rPr>
        <w:t>юридический адрес /домашний адрес физического лица)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z w:val="28"/>
          <w:szCs w:val="28"/>
          <w:lang w:eastAsia="en-US" w:bidi="ar-SA"/>
        </w:rPr>
        <w:t>Адрес рекламной конструкции:</w:t>
      </w:r>
      <w:r w:rsidR="00BE6284">
        <w:rPr>
          <w:bCs/>
          <w:sz w:val="28"/>
          <w:szCs w:val="28"/>
          <w:lang w:eastAsia="en-US" w:bidi="ar-SA"/>
        </w:rPr>
        <w:t>________________________________________</w:t>
      </w:r>
    </w:p>
    <w:p w:rsidR="00FE23E9" w:rsidRPr="00BE6284" w:rsidRDefault="00FE23E9" w:rsidP="00FE23E9">
      <w:pPr>
        <w:tabs>
          <w:tab w:val="left" w:pos="744"/>
        </w:tabs>
        <w:ind w:left="743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___________________________________________________________________</w:t>
      </w:r>
    </w:p>
    <w:p w:rsidR="00766977" w:rsidRPr="00BE6284" w:rsidRDefault="00766977" w:rsidP="00601639">
      <w:pPr>
        <w:numPr>
          <w:ilvl w:val="0"/>
          <w:numId w:val="21"/>
        </w:numPr>
        <w:tabs>
          <w:tab w:val="left" w:pos="744"/>
        </w:tabs>
        <w:ind w:left="744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lastRenderedPageBreak/>
        <w:t>Вид и тип рекламной конструкции:</w:t>
      </w:r>
      <w:r w:rsidR="00BE6284">
        <w:rPr>
          <w:sz w:val="28"/>
          <w:szCs w:val="28"/>
          <w:lang w:eastAsia="en-US" w:bidi="ar-SA"/>
        </w:rPr>
        <w:t>_____________________________________</w:t>
      </w:r>
    </w:p>
    <w:p w:rsidR="00766977" w:rsidRPr="00601639" w:rsidRDefault="00766977" w:rsidP="0060163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532" w:right="162" w:firstLine="0"/>
        <w:jc w:val="both"/>
        <w:rPr>
          <w:b/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Основные технические характеристики рекламной конструкции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в</w:t>
      </w:r>
      <w:r w:rsidR="00BE6284">
        <w:rPr>
          <w:sz w:val="28"/>
          <w:szCs w:val="28"/>
          <w:lang w:eastAsia="en-US" w:bidi="ar-SA"/>
        </w:rPr>
        <w:t xml:space="preserve"> том  числе размеры (габариты): </w:t>
      </w:r>
      <w:r w:rsidRPr="00601639">
        <w:rPr>
          <w:sz w:val="28"/>
          <w:szCs w:val="28"/>
          <w:lang w:eastAsia="en-US" w:bidi="ar-SA"/>
        </w:rPr>
        <w:t>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="00BE6284">
        <w:rPr>
          <w:sz w:val="28"/>
          <w:szCs w:val="28"/>
          <w:u w:val="single"/>
          <w:lang w:eastAsia="en-US" w:bidi="ar-SA"/>
        </w:rPr>
        <w:t xml:space="preserve">          </w:t>
      </w:r>
      <w:r w:rsidRPr="00601639">
        <w:rPr>
          <w:sz w:val="28"/>
          <w:szCs w:val="28"/>
          <w:lang w:eastAsia="en-US" w:bidi="ar-SA"/>
        </w:rPr>
        <w:t>метров,  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метров, количество сторон</w:t>
      </w:r>
      <w:r w:rsidRPr="00601639">
        <w:rPr>
          <w:b/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площадь информационного поля</w:t>
      </w:r>
      <w:r w:rsidR="002B0476">
        <w:rPr>
          <w:sz w:val="28"/>
          <w:szCs w:val="28"/>
          <w:lang w:eastAsia="en-US" w:bidi="ar-SA"/>
        </w:rPr>
        <w:t>_____</w:t>
      </w:r>
      <w:r w:rsidRPr="00601639">
        <w:rPr>
          <w:sz w:val="28"/>
          <w:szCs w:val="28"/>
          <w:lang w:eastAsia="en-US" w:bidi="ar-SA"/>
        </w:rPr>
        <w:t>м</w:t>
      </w:r>
      <w:proofErr w:type="gramStart"/>
      <w:r w:rsidRPr="00601639">
        <w:rPr>
          <w:sz w:val="28"/>
          <w:szCs w:val="28"/>
          <w:vertAlign w:val="superscript"/>
          <w:lang w:eastAsia="en-US" w:bidi="ar-SA"/>
        </w:rPr>
        <w:t>2</w:t>
      </w:r>
      <w:proofErr w:type="gramEnd"/>
      <w:r w:rsidRPr="00601639">
        <w:rPr>
          <w:sz w:val="28"/>
          <w:szCs w:val="28"/>
          <w:lang w:eastAsia="en-US" w:bidi="ar-SA"/>
        </w:rPr>
        <w:t xml:space="preserve"> , наличие подсвета: </w:t>
      </w:r>
      <w:r w:rsidRPr="00BE6284">
        <w:rPr>
          <w:sz w:val="28"/>
          <w:szCs w:val="28"/>
          <w:lang w:eastAsia="en-US" w:bidi="ar-SA"/>
        </w:rPr>
        <w:t>да/нет</w:t>
      </w: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5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Рекламное место согласовано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58"/>
        <w:jc w:val="both"/>
        <w:rPr>
          <w:sz w:val="28"/>
          <w:szCs w:val="28"/>
          <w:lang w:eastAsia="en-US" w:bidi="ar-SA"/>
        </w:rPr>
      </w:pPr>
    </w:p>
    <w:p w:rsidR="00766977" w:rsidRDefault="00766977" w:rsidP="00601639">
      <w:pPr>
        <w:numPr>
          <w:ilvl w:val="0"/>
          <w:numId w:val="21"/>
        </w:numPr>
        <w:tabs>
          <w:tab w:val="left" w:pos="744"/>
        </w:tabs>
        <w:ind w:left="532" w:right="168" w:firstLine="0"/>
        <w:jc w:val="both"/>
        <w:rPr>
          <w:sz w:val="28"/>
          <w:szCs w:val="28"/>
          <w:lang w:eastAsia="en-US" w:bidi="ar-SA"/>
        </w:rPr>
      </w:pPr>
      <w:r w:rsidRPr="00BE6284">
        <w:rPr>
          <w:sz w:val="28"/>
          <w:szCs w:val="28"/>
          <w:lang w:eastAsia="en-US" w:bidi="ar-SA"/>
        </w:rPr>
        <w:t>Собственник</w:t>
      </w:r>
      <w:r w:rsidRPr="00601639">
        <w:rPr>
          <w:b/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:rsidR="00BE6284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_______________________________________________________________</w:t>
      </w:r>
    </w:p>
    <w:p w:rsidR="00BE6284" w:rsidRPr="00601639" w:rsidRDefault="00BE6284" w:rsidP="00BE6284">
      <w:pPr>
        <w:tabs>
          <w:tab w:val="left" w:pos="744"/>
        </w:tabs>
        <w:ind w:left="532" w:right="168"/>
        <w:jc w:val="both"/>
        <w:rPr>
          <w:sz w:val="28"/>
          <w:szCs w:val="28"/>
          <w:lang w:eastAsia="en-US" w:bidi="ar-SA"/>
        </w:rPr>
      </w:pPr>
    </w:p>
    <w:p w:rsidR="00FE23E9" w:rsidRPr="00FE23E9" w:rsidRDefault="00766977" w:rsidP="00601639">
      <w:pPr>
        <w:numPr>
          <w:ilvl w:val="0"/>
          <w:numId w:val="21"/>
        </w:numPr>
        <w:tabs>
          <w:tab w:val="left" w:pos="744"/>
          <w:tab w:val="left" w:pos="7133"/>
        </w:tabs>
        <w:ind w:left="532" w:right="163" w:firstLine="0"/>
        <w:jc w:val="both"/>
        <w:outlineLvl w:val="0"/>
        <w:rPr>
          <w:bCs/>
          <w:sz w:val="28"/>
          <w:szCs w:val="28"/>
          <w:lang w:eastAsia="en-US" w:bidi="ar-SA"/>
        </w:rPr>
      </w:pPr>
      <w:r w:rsidRPr="00BE6284">
        <w:rPr>
          <w:bCs/>
          <w:spacing w:val="-3"/>
          <w:sz w:val="28"/>
          <w:szCs w:val="28"/>
          <w:lang w:eastAsia="en-US" w:bidi="ar-SA"/>
        </w:rPr>
        <w:t xml:space="preserve">Договор </w:t>
      </w:r>
      <w:r w:rsidRPr="00BE6284">
        <w:rPr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 w:rsidRPr="00BE6284">
        <w:rPr>
          <w:bCs/>
          <w:spacing w:val="-3"/>
          <w:sz w:val="28"/>
          <w:szCs w:val="28"/>
          <w:lang w:eastAsia="en-US" w:bidi="ar-SA"/>
        </w:rPr>
        <w:t xml:space="preserve">территории </w:t>
      </w:r>
      <w:r w:rsidR="00BE6284">
        <w:rPr>
          <w:spacing w:val="-3"/>
          <w:sz w:val="28"/>
          <w:szCs w:val="28"/>
          <w:lang w:eastAsia="en-US" w:bidi="ar-SA"/>
        </w:rPr>
        <w:t>городского округа «город Клинцы Брянской области»</w:t>
      </w:r>
    </w:p>
    <w:p w:rsidR="00766977" w:rsidRDefault="00766977" w:rsidP="00FE23E9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  <w:r w:rsidRPr="00601639">
        <w:rPr>
          <w:bCs/>
          <w:sz w:val="28"/>
          <w:szCs w:val="28"/>
          <w:lang w:eastAsia="en-US" w:bidi="ar-SA"/>
        </w:rPr>
        <w:t xml:space="preserve">№     </w:t>
      </w:r>
      <w:r w:rsidR="00BE6284">
        <w:rPr>
          <w:bCs/>
          <w:sz w:val="28"/>
          <w:szCs w:val="28"/>
          <w:lang w:eastAsia="en-US" w:bidi="ar-SA"/>
        </w:rPr>
        <w:t xml:space="preserve">     </w:t>
      </w:r>
      <w:r w:rsidR="00FE23E9">
        <w:rPr>
          <w:bCs/>
          <w:sz w:val="28"/>
          <w:szCs w:val="28"/>
          <w:lang w:eastAsia="en-US" w:bidi="ar-SA"/>
        </w:rPr>
        <w:t>от _______________.</w:t>
      </w:r>
    </w:p>
    <w:p w:rsidR="00BE6284" w:rsidRPr="00601639" w:rsidRDefault="00BE6284" w:rsidP="00BE6284">
      <w:pPr>
        <w:tabs>
          <w:tab w:val="left" w:pos="744"/>
          <w:tab w:val="left" w:pos="7133"/>
        </w:tabs>
        <w:ind w:left="532" w:right="163"/>
        <w:jc w:val="both"/>
        <w:outlineLvl w:val="0"/>
        <w:rPr>
          <w:bCs/>
          <w:sz w:val="28"/>
          <w:szCs w:val="28"/>
          <w:lang w:eastAsia="en-US" w:bidi="ar-SA"/>
        </w:rPr>
      </w:pPr>
    </w:p>
    <w:p w:rsidR="009026CF" w:rsidRDefault="00766977" w:rsidP="00601639">
      <w:pPr>
        <w:numPr>
          <w:ilvl w:val="0"/>
          <w:numId w:val="21"/>
        </w:numPr>
        <w:tabs>
          <w:tab w:val="left" w:pos="744"/>
        </w:tabs>
        <w:ind w:left="532" w:right="171" w:firstLine="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Рекламная конструкция зарегистрирована в реестре рекламных мест </w:t>
      </w:r>
      <w:proofErr w:type="gramStart"/>
      <w:r w:rsidRPr="00601639">
        <w:rPr>
          <w:sz w:val="28"/>
          <w:szCs w:val="28"/>
          <w:lang w:eastAsia="en-US" w:bidi="ar-SA"/>
        </w:rPr>
        <w:t>за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</w:p>
    <w:p w:rsidR="009026CF" w:rsidRDefault="009026CF" w:rsidP="009026CF">
      <w:pPr>
        <w:pStyle w:val="a5"/>
        <w:rPr>
          <w:sz w:val="28"/>
          <w:szCs w:val="28"/>
          <w:lang w:eastAsia="en-US" w:bidi="ar-SA"/>
        </w:rPr>
      </w:pPr>
    </w:p>
    <w:p w:rsidR="00766977" w:rsidRPr="00601639" w:rsidRDefault="009026CF" w:rsidP="009026CF">
      <w:pPr>
        <w:tabs>
          <w:tab w:val="left" w:pos="744"/>
        </w:tabs>
        <w:ind w:left="532" w:right="171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№________ .</w:t>
      </w:r>
    </w:p>
    <w:p w:rsidR="00766977" w:rsidRPr="00601639" w:rsidRDefault="00766977" w:rsidP="00601639">
      <w:pPr>
        <w:rPr>
          <w:sz w:val="28"/>
          <w:szCs w:val="28"/>
          <w:lang w:eastAsia="en-US" w:bidi="ar-SA"/>
        </w:rPr>
      </w:pPr>
    </w:p>
    <w:p w:rsidR="00766977" w:rsidRDefault="00766977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Срок действия разрешения:</w:t>
      </w:r>
    </w:p>
    <w:p w:rsidR="00FE23E9" w:rsidRPr="009026CF" w:rsidRDefault="00FE23E9" w:rsidP="00601639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</w:p>
    <w:tbl>
      <w:tblPr>
        <w:tblStyle w:val="TableNormal"/>
        <w:tblW w:w="9355" w:type="dxa"/>
        <w:tblInd w:w="8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2250"/>
        <w:gridCol w:w="1448"/>
        <w:gridCol w:w="1275"/>
      </w:tblGrid>
      <w:tr w:rsidR="00766977" w:rsidRPr="009026CF" w:rsidTr="00FE23E9">
        <w:trPr>
          <w:trHeight w:val="289"/>
        </w:trPr>
        <w:tc>
          <w:tcPr>
            <w:tcW w:w="4382" w:type="dxa"/>
            <w:tcBorders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551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3192"/>
              </w:tabs>
              <w:ind w:left="1962" w:right="1819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Оплачено</w:t>
            </w:r>
          </w:p>
        </w:tc>
      </w:tr>
      <w:tr w:rsidR="00766977" w:rsidRPr="009026CF" w:rsidTr="00FE23E9">
        <w:trPr>
          <w:trHeight w:val="325"/>
        </w:trPr>
        <w:tc>
          <w:tcPr>
            <w:tcW w:w="43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ind w:left="347" w:right="145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№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77" w:rsidRPr="009026CF" w:rsidRDefault="00766977" w:rsidP="00460AB8">
            <w:pPr>
              <w:tabs>
                <w:tab w:val="left" w:pos="1414"/>
              </w:tabs>
              <w:ind w:left="544" w:right="266"/>
              <w:jc w:val="center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дат</w:t>
            </w:r>
            <w:r w:rsidR="00460AB8" w:rsidRPr="009026CF">
              <w:rPr>
                <w:sz w:val="28"/>
                <w:szCs w:val="28"/>
                <w:lang w:eastAsia="en-US" w:bidi="ar-SA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977" w:rsidRPr="009026CF" w:rsidRDefault="00766977" w:rsidP="00601639">
            <w:pPr>
              <w:ind w:left="23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сумма</w:t>
            </w:r>
          </w:p>
        </w:tc>
      </w:tr>
      <w:tr w:rsidR="00766977" w:rsidRPr="009026CF" w:rsidTr="00FE23E9">
        <w:trPr>
          <w:trHeight w:val="317"/>
        </w:trPr>
        <w:tc>
          <w:tcPr>
            <w:tcW w:w="4382" w:type="dxa"/>
            <w:vMerge/>
            <w:tcBorders>
              <w:top w:val="nil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ind w:left="347" w:right="348"/>
              <w:jc w:val="center"/>
              <w:rPr>
                <w:sz w:val="28"/>
                <w:szCs w:val="28"/>
                <w:lang w:eastAsia="en-US" w:bidi="ar-SA"/>
              </w:rPr>
            </w:pPr>
            <w:proofErr w:type="gramStart"/>
            <w:r w:rsidRPr="009026CF">
              <w:rPr>
                <w:sz w:val="28"/>
                <w:szCs w:val="28"/>
                <w:lang w:eastAsia="en-US" w:bidi="ar-SA"/>
              </w:rPr>
              <w:t>п</w:t>
            </w:r>
            <w:proofErr w:type="gramEnd"/>
            <w:r w:rsidRPr="009026CF">
              <w:rPr>
                <w:sz w:val="28"/>
                <w:szCs w:val="28"/>
                <w:lang w:eastAsia="en-US" w:bidi="ar-SA"/>
              </w:rPr>
              <w:t>/п 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766977" w:rsidRPr="009026CF" w:rsidTr="00FE23E9">
        <w:trPr>
          <w:trHeight w:val="2727"/>
        </w:trPr>
        <w:tc>
          <w:tcPr>
            <w:tcW w:w="4382" w:type="dxa"/>
            <w:tcBorders>
              <w:right w:val="single" w:sz="4" w:space="0" w:color="000000"/>
            </w:tcBorders>
          </w:tcPr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35367A3" wp14:editId="21BBBA26">
                      <wp:extent cx="2286000" cy="6350"/>
                      <wp:effectExtent l="9525" t="9525" r="9525" b="3175"/>
                      <wp:docPr id="8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3" name="Line 7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MxaxoFiAgAASQUAAA4AAAAAAAAAAAAAAAAALgIAAGRycy9lMm9Eb2Mu&#10;eG1sUEsBAi0AFAAGAAgAAAAhABwtH3vZAAAAAwEAAA8AAAAAAAAAAAAAAAAAvAQAAGRycy9kb3du&#10;cmV2LnhtbFBLBQYAAAAABAAEAPMAAADCBQAAAAA=&#10;">
                      <v:line id="Line 79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MmcMAAADbAAAADwAAAGRycy9kb3ducmV2LnhtbESPQWsCMRSE7wX/Q3hCbzWrxbKsRqkL&#10;giJIa3vo8bF5ZpduXpYk6vrvjSB4HGbmG2a+7G0rzuRD41jBeJSBIK6cbtgo+P1Zv+UgQkTW2Dom&#10;BVcKsFwMXuZYaHfhbzofohEJwqFABXWMXSFlqGqyGEauI07e0XmLMUlvpPZ4SXDbykmWfUiLDaeF&#10;Gjsqa6r+DyerwOSGyr/VdvK1W/mun2bX02ZfKvU67D9nICL18Rl+tDdaQf4O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mDJnDAAAA2wAAAA8AAAAAAAAAAAAA&#10;AAAAoQIAAGRycy9kb3ducmV2LnhtbFBLBQYAAAAABAAEAPkAAACRAwAAAAA=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39E106CB" wp14:editId="08CE5C10">
                      <wp:extent cx="2286000" cy="6350"/>
                      <wp:effectExtent l="9525" t="9525" r="9525" b="3175"/>
                      <wp:docPr id="8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1" name="Line 7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o4xhh2ECAABJBQAADgAAAAAAAAAAAAAAAAAuAgAAZHJzL2Uyb0RvYy54&#10;bWxQSwECLQAUAAYACAAAACEAHC0fe9kAAAADAQAADwAAAAAAAAAAAAAAAAC7BAAAZHJzL2Rvd25y&#10;ZXYueG1sUEsFBgAAAAAEAAQA8wAAAMEFAAAAAA==&#10;">
                      <v:line id="Line 77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3dcQAAADbAAAADwAAAGRycy9kb3ducmV2LnhtbESPQWvCQBSE74L/YXkFb7pRaAlpNlID&#10;gkUo1fbQ4yP73ASzb8PuqvHfdwsFj8PMfMOU69H24ko+dI4VLBcZCOLG6Y6Ngu+v7TwHESKyxt4x&#10;KbhTgHU1nZRYaHfjA12P0YgE4VCggjbGoZAyNC1ZDAs3ECfv5LzFmKQ3Unu8Jbjt5SrLXqTFjtNC&#10;iwPVLTXn48UqMLmh+mfzvvrcb/wwPmf3y+6jVmr2NL69gog0xkf4v73TCvIl/H1JP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Dd1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6FAE7BC5" wp14:editId="13CF29FB">
                      <wp:extent cx="2286000" cy="6350"/>
                      <wp:effectExtent l="9525" t="9525" r="9525" b="3175"/>
                      <wp:docPr id="7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9" name="Line 7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">
                      <v:line id="Line 7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tLVMQAAADbAAAADwAAAGRycy9kb3ducmV2LnhtbESPT2sCMRTE7wW/Q3iCt5pV0NrVKLog&#10;KIXinx48Pjav2aWblyWJun57Uyj0OMzMb5jFqrONuJEPtWMFo2EGgrh0umaj4Ou8fZ2BCBFZY+OY&#10;FDwowGrZe1lgrt2dj3Q7RSMShEOOCqoY21zKUFZkMQxdS5y8b+ctxiS9kdrjPcFtI8dZNpUWa04L&#10;FbZUVFT+nK5WgZkZKi6b/fjwsfFtN8ke191nodSg363nICJ18T/8195pBW/v8Psl/Q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0tU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766977" w:rsidRPr="009026CF" w:rsidRDefault="00766977" w:rsidP="00601639">
            <w:pPr>
              <w:rPr>
                <w:sz w:val="28"/>
                <w:szCs w:val="28"/>
                <w:lang w:eastAsia="en-US" w:bidi="ar-SA"/>
              </w:rPr>
            </w:pPr>
          </w:p>
          <w:p w:rsidR="00766977" w:rsidRPr="009026CF" w:rsidRDefault="00C37ABA" w:rsidP="00601639">
            <w:pPr>
              <w:ind w:left="90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noProof/>
                <w:sz w:val="28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0D8A4DF1" wp14:editId="0DDCBC2B">
                      <wp:extent cx="2286000" cy="6350"/>
                      <wp:effectExtent l="9525" t="9525" r="9525" b="3175"/>
                      <wp:docPr id="7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77" name="Line 7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P+7+BtiAgAASQUAAA4AAAAAAAAAAAAAAAAALgIAAGRycy9lMm9Eb2Mu&#10;eG1sUEsBAi0AFAAGAAgAAAAhABwtH3vZAAAAAwEAAA8AAAAAAAAAAAAAAAAAvAQAAGRycy9kb3du&#10;cmV2LnhtbFBLBQYAAAAABAAEAPMAAADCBQAAAAA=&#10;">
                      <v:line id="Line 7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6vcQAAADbAAAADwAAAGRycy9kb3ducmV2LnhtbESPT2sCMRTE70K/Q3gFb5qtUJXVKHWh&#10;oBSk/jl4fGye2cXNy5JEXb99Iwg9DjPzG2a+7GwjbuRD7VjBxzADQVw6XbNRcDx8D6YgQkTW2Dgm&#10;BQ8KsFy89eaYa3fnHd320YgE4ZCjgirGNpcylBVZDEPXEifv7LzFmKQ3Unu8J7ht5CjLxtJizWmh&#10;wpaKisrL/moVmKmh4rTajH5/Vr7tPrPHdb0tlOq/d18zEJG6+B9+tddawWQCz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Hq9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3" w:type="dxa"/>
            <w:gridSpan w:val="3"/>
            <w:tcBorders>
              <w:left w:val="single" w:sz="4" w:space="0" w:color="000000"/>
            </w:tcBorders>
          </w:tcPr>
          <w:p w:rsidR="00766977" w:rsidRPr="009026CF" w:rsidRDefault="00766977" w:rsidP="00601639">
            <w:pPr>
              <w:ind w:left="105"/>
              <w:rPr>
                <w:sz w:val="28"/>
                <w:szCs w:val="28"/>
                <w:lang w:eastAsia="en-US" w:bidi="ar-SA"/>
              </w:rPr>
            </w:pPr>
            <w:r w:rsidRPr="009026CF">
              <w:rPr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 w:rsidR="00460AB8" w:rsidRDefault="00460AB8" w:rsidP="00601639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</w:p>
    <w:p w:rsidR="00766977" w:rsidRPr="00601639" w:rsidRDefault="00C37ABA" w:rsidP="009026CF">
      <w:pPr>
        <w:tabs>
          <w:tab w:val="left" w:pos="5891"/>
        </w:tabs>
        <w:ind w:left="532" w:right="170"/>
        <w:jc w:val="both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50B57BB0" wp14:editId="5D56EF5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19050" b="19050"/>
                <wp:wrapNone/>
                <wp:docPr id="7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8hwwEAAGsDAAAOAAAAZHJzL2Uyb0RvYy54bWysU8Fu2zAMvQ/YPwi6L3aCr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t++4kzB5ZmtNVO&#10;sWXRZvSxoZCN24XcnZjco9+i+BWZw80ArleF49PJU948q1n9lZKN6KnCfvyGkmLgkLAINXXBZkiS&#10;gE1lHqfrPNSUmKDHxefb+bKmsYmLr4LmkuhDTF8VWpYvLTdEugDDcRtTJgLNJSTXcfigjSnjNo6N&#10;Lb9ZfFy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5t2/Ic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6B29E095" wp14:editId="4099A280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19050" b="19050"/>
                <wp:wrapNone/>
                <wp:docPr id="7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 xml:space="preserve">*С Положением о порядке установки рекламных конструкций на территории </w:t>
      </w:r>
      <w:r w:rsidR="009026CF">
        <w:rPr>
          <w:spacing w:val="-3"/>
          <w:sz w:val="28"/>
          <w:szCs w:val="28"/>
          <w:lang w:eastAsia="en-US" w:bidi="ar-SA"/>
        </w:rPr>
        <w:t xml:space="preserve">городского округа «город Клинцы Брянской области» </w:t>
      </w:r>
      <w:r w:rsidR="00766977" w:rsidRPr="00601639">
        <w:rPr>
          <w:sz w:val="28"/>
          <w:szCs w:val="28"/>
          <w:lang w:eastAsia="en-US" w:bidi="ar-SA"/>
        </w:rPr>
        <w:t>ознакомле</w:t>
      </w:r>
      <w:proofErr w:type="gramStart"/>
      <w:r w:rsidR="00766977" w:rsidRPr="00601639">
        <w:rPr>
          <w:sz w:val="28"/>
          <w:szCs w:val="28"/>
          <w:lang w:eastAsia="en-US" w:bidi="ar-SA"/>
        </w:rPr>
        <w:t>н(</w:t>
      </w:r>
      <w:proofErr w:type="gramEnd"/>
      <w:r w:rsidR="00766977" w:rsidRPr="00601639">
        <w:rPr>
          <w:sz w:val="28"/>
          <w:szCs w:val="28"/>
          <w:lang w:eastAsia="en-US" w:bidi="ar-SA"/>
        </w:rPr>
        <w:t>а)</w:t>
      </w:r>
      <w:r w:rsidR="009026CF">
        <w:rPr>
          <w:sz w:val="28"/>
          <w:szCs w:val="28"/>
          <w:u w:val="single"/>
          <w:lang w:eastAsia="en-US" w:bidi="ar-SA"/>
        </w:rPr>
        <w:t xml:space="preserve">                                                                          </w:t>
      </w:r>
    </w:p>
    <w:p w:rsidR="009026CF" w:rsidRDefault="009026CF" w:rsidP="00601639">
      <w:pPr>
        <w:ind w:left="892"/>
        <w:outlineLvl w:val="0"/>
        <w:rPr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_______________________________________________________________</w:t>
      </w:r>
    </w:p>
    <w:p w:rsidR="009026CF" w:rsidRDefault="009026CF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</w:p>
    <w:p w:rsidR="00766977" w:rsidRPr="009026CF" w:rsidRDefault="00766977" w:rsidP="00601639">
      <w:pPr>
        <w:ind w:left="892"/>
        <w:outlineLvl w:val="0"/>
        <w:rPr>
          <w:bCs/>
          <w:sz w:val="28"/>
          <w:szCs w:val="28"/>
          <w:lang w:eastAsia="en-US" w:bidi="ar-SA"/>
        </w:rPr>
      </w:pPr>
      <w:r w:rsidRPr="009026CF">
        <w:rPr>
          <w:bCs/>
          <w:sz w:val="28"/>
          <w:szCs w:val="28"/>
          <w:lang w:eastAsia="en-US" w:bidi="ar-SA"/>
        </w:rPr>
        <w:t>Разрешение действительно при соблюдении следующих условий:</w:t>
      </w:r>
    </w:p>
    <w:p w:rsidR="00766977" w:rsidRPr="00601639" w:rsidRDefault="00766977" w:rsidP="00601639">
      <w:pPr>
        <w:rPr>
          <w:b/>
          <w:sz w:val="28"/>
          <w:szCs w:val="28"/>
          <w:lang w:eastAsia="en-US" w:bidi="ar-SA"/>
        </w:rPr>
      </w:pP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926"/>
        </w:tabs>
        <w:ind w:right="159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lastRenderedPageBreak/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в строгом соответствии выполнять предписания, выданные </w:t>
      </w:r>
      <w:r w:rsidR="00C97C89" w:rsidRPr="00C97C89">
        <w:rPr>
          <w:sz w:val="28"/>
          <w:szCs w:val="28"/>
          <w:lang w:eastAsia="en-US" w:bidi="ar-SA"/>
        </w:rPr>
        <w:t>Клинцовской городской администрацией</w:t>
      </w:r>
      <w:r w:rsidRPr="00C97C89">
        <w:rPr>
          <w:sz w:val="28"/>
          <w:szCs w:val="28"/>
          <w:lang w:eastAsia="en-US" w:bidi="ar-SA"/>
        </w:rPr>
        <w:t xml:space="preserve"> о нарушении действующего федерального законодательства и нормативных актов местного самоуправления.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1094"/>
        </w:tabs>
        <w:ind w:right="164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:rsidR="00C97C89" w:rsidRDefault="00766977" w:rsidP="00C97C89">
      <w:pPr>
        <w:ind w:left="532" w:right="16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C97C89" w:rsidRPr="00C97C89" w:rsidRDefault="00766977" w:rsidP="00C97C89">
      <w:pPr>
        <w:pStyle w:val="a5"/>
        <w:numPr>
          <w:ilvl w:val="0"/>
          <w:numId w:val="20"/>
        </w:numPr>
        <w:ind w:right="162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установить рекламную конструкцию не позднее одного года с момента получения Разрешения на установку рекламной конструкции, уведомив </w:t>
      </w:r>
      <w:r w:rsidR="00C97C89" w:rsidRPr="00C97C89">
        <w:rPr>
          <w:sz w:val="28"/>
          <w:szCs w:val="28"/>
          <w:lang w:eastAsia="en-US" w:bidi="ar-SA"/>
        </w:rPr>
        <w:t xml:space="preserve">Клинцовскую городскую администрацию </w:t>
      </w:r>
      <w:r w:rsidRPr="00C97C89">
        <w:rPr>
          <w:sz w:val="28"/>
          <w:szCs w:val="28"/>
          <w:lang w:eastAsia="en-US" w:bidi="ar-SA"/>
        </w:rPr>
        <w:t>о дате монтажа.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разместить на рекламной конструкции (в случае если рекламная конструкция является отдельно стоящей)</w:t>
      </w:r>
      <w:r w:rsidR="00460AB8" w:rsidRPr="00C97C89">
        <w:rPr>
          <w:sz w:val="28"/>
          <w:szCs w:val="28"/>
          <w:lang w:eastAsia="en-US" w:bidi="ar-SA"/>
        </w:rPr>
        <w:t xml:space="preserve"> </w:t>
      </w:r>
      <w:r w:rsidRPr="00C97C89">
        <w:rPr>
          <w:sz w:val="28"/>
          <w:szCs w:val="28"/>
          <w:lang w:eastAsia="en-US" w:bidi="ar-SA"/>
        </w:rPr>
        <w:t>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</w:t>
      </w:r>
      <w:proofErr w:type="gramStart"/>
      <w:r w:rsidRPr="00C97C89">
        <w:rPr>
          <w:sz w:val="28"/>
          <w:szCs w:val="28"/>
          <w:lang w:eastAsia="en-US" w:bidi="ar-SA"/>
        </w:rPr>
        <w:t>о-</w:t>
      </w:r>
      <w:proofErr w:type="gramEnd"/>
      <w:r w:rsidRPr="00C97C89">
        <w:rPr>
          <w:sz w:val="28"/>
          <w:szCs w:val="28"/>
          <w:lang w:eastAsia="en-US" w:bidi="ar-SA"/>
        </w:rPr>
        <w:t xml:space="preserve">, </w:t>
      </w:r>
      <w:proofErr w:type="spellStart"/>
      <w:r w:rsidRPr="00C97C89">
        <w:rPr>
          <w:sz w:val="28"/>
          <w:szCs w:val="28"/>
          <w:lang w:eastAsia="en-US" w:bidi="ar-SA"/>
        </w:rPr>
        <w:t>пожаро</w:t>
      </w:r>
      <w:proofErr w:type="spellEnd"/>
      <w:r w:rsidRPr="00C97C89">
        <w:rPr>
          <w:sz w:val="28"/>
          <w:szCs w:val="28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proofErr w:type="gramStart"/>
      <w:r w:rsidRPr="00C97C89">
        <w:rPr>
          <w:sz w:val="28"/>
          <w:szCs w:val="28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  <w:proofErr w:type="gramEnd"/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:rsid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 xml:space="preserve">В случае досрочного демонтажа рекламной конструкции, Рекламораспространитель </w:t>
      </w:r>
      <w:proofErr w:type="gramStart"/>
      <w:r w:rsidRPr="00C97C89">
        <w:rPr>
          <w:sz w:val="28"/>
          <w:szCs w:val="28"/>
          <w:lang w:eastAsia="en-US" w:bidi="ar-SA"/>
        </w:rPr>
        <w:t>обязан</w:t>
      </w:r>
      <w:proofErr w:type="gramEnd"/>
      <w:r w:rsidRPr="00C97C89">
        <w:rPr>
          <w:sz w:val="28"/>
          <w:szCs w:val="28"/>
          <w:lang w:eastAsia="en-US" w:bidi="ar-SA"/>
        </w:rPr>
        <w:t xml:space="preserve"> уведомить об этом </w:t>
      </w:r>
      <w:r w:rsidR="00C97C89" w:rsidRPr="00C97C89">
        <w:rPr>
          <w:sz w:val="28"/>
          <w:szCs w:val="28"/>
          <w:lang w:eastAsia="en-US" w:bidi="ar-SA"/>
        </w:rPr>
        <w:t>Клинцовскую городскую администрацию.</w:t>
      </w:r>
    </w:p>
    <w:p w:rsidR="00766977" w:rsidRPr="00C97C89" w:rsidRDefault="00766977" w:rsidP="00C97C89">
      <w:pPr>
        <w:pStyle w:val="a5"/>
        <w:numPr>
          <w:ilvl w:val="0"/>
          <w:numId w:val="20"/>
        </w:numPr>
        <w:tabs>
          <w:tab w:val="left" w:pos="850"/>
        </w:tabs>
        <w:ind w:right="161"/>
        <w:rPr>
          <w:sz w:val="28"/>
          <w:szCs w:val="28"/>
          <w:lang w:eastAsia="en-US" w:bidi="ar-SA"/>
        </w:rPr>
      </w:pPr>
      <w:r w:rsidRPr="00C97C89">
        <w:rPr>
          <w:sz w:val="28"/>
          <w:szCs w:val="28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 w:rsidR="00766977" w:rsidRPr="00601639" w:rsidRDefault="00766977" w:rsidP="001536F9">
      <w:pPr>
        <w:tabs>
          <w:tab w:val="left" w:pos="955"/>
          <w:tab w:val="left" w:pos="8895"/>
        </w:tabs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Иные условия: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.</w:t>
      </w:r>
    </w:p>
    <w:p w:rsidR="00766977" w:rsidRPr="00601639" w:rsidRDefault="009026CF" w:rsidP="009026CF">
      <w:pPr>
        <w:ind w:left="567" w:right="17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</w:t>
      </w:r>
      <w:r w:rsidR="00766977" w:rsidRPr="00601639">
        <w:rPr>
          <w:sz w:val="28"/>
          <w:szCs w:val="28"/>
          <w:lang w:eastAsia="en-US" w:bidi="ar-SA"/>
        </w:rPr>
        <w:t>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Default="004E4288" w:rsidP="004E4288">
      <w:pPr>
        <w:ind w:left="532"/>
        <w:jc w:val="both"/>
        <w:outlineLvl w:val="0"/>
        <w:rPr>
          <w:b/>
          <w:bCs/>
          <w:sz w:val="28"/>
          <w:szCs w:val="28"/>
          <w:lang w:eastAsia="en-US" w:bidi="ar-SA"/>
        </w:rPr>
      </w:pPr>
    </w:p>
    <w:p w:rsidR="004E4288" w:rsidRPr="004E4288" w:rsidRDefault="004E4288" w:rsidP="004E4288">
      <w:pPr>
        <w:ind w:left="532"/>
        <w:jc w:val="both"/>
        <w:outlineLvl w:val="0"/>
        <w:rPr>
          <w:bCs/>
          <w:sz w:val="28"/>
          <w:szCs w:val="28"/>
          <w:lang w:eastAsia="en-US" w:bidi="ar-SA"/>
        </w:rPr>
      </w:pPr>
      <w:r w:rsidRPr="004E4288">
        <w:rPr>
          <w:bCs/>
          <w:sz w:val="28"/>
          <w:szCs w:val="28"/>
          <w:lang w:eastAsia="en-US" w:bidi="ar-SA"/>
        </w:rPr>
        <w:t xml:space="preserve">Глава </w:t>
      </w:r>
      <w:r>
        <w:rPr>
          <w:bCs/>
          <w:sz w:val="28"/>
          <w:szCs w:val="28"/>
          <w:lang w:eastAsia="en-US" w:bidi="ar-SA"/>
        </w:rPr>
        <w:t>городской администрации</w:t>
      </w:r>
    </w:p>
    <w:p w:rsidR="004E4288" w:rsidRPr="004E4288" w:rsidRDefault="004E4288" w:rsidP="004E4288">
      <w:pPr>
        <w:tabs>
          <w:tab w:val="left" w:pos="5063"/>
          <w:tab w:val="left" w:pos="6777"/>
        </w:tabs>
        <w:ind w:left="532" w:right="435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      </w:t>
      </w:r>
      <w:r w:rsidR="00574B3C">
        <w:rPr>
          <w:sz w:val="28"/>
          <w:szCs w:val="28"/>
          <w:lang w:eastAsia="en-US" w:bidi="ar-SA"/>
        </w:rPr>
        <w:t xml:space="preserve">(Подпись)   </w:t>
      </w:r>
      <w:r w:rsidRPr="004E4288">
        <w:rPr>
          <w:sz w:val="28"/>
          <w:szCs w:val="28"/>
          <w:lang w:eastAsia="en-US" w:bidi="ar-SA"/>
        </w:rPr>
        <w:t>(Фамилия, инициалы) М.П.</w:t>
      </w:r>
    </w:p>
    <w:p w:rsidR="004E4288" w:rsidRPr="004E4288" w:rsidRDefault="004E4288" w:rsidP="004E4288">
      <w:pPr>
        <w:rPr>
          <w:sz w:val="28"/>
          <w:szCs w:val="28"/>
          <w:lang w:eastAsia="en-US" w:bidi="ar-SA"/>
        </w:rPr>
      </w:pP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Начальник отдела архитектуры,</w:t>
      </w:r>
    </w:p>
    <w:p w:rsidR="004E4288" w:rsidRPr="004E4288" w:rsidRDefault="004E4288" w:rsidP="004E4288">
      <w:pPr>
        <w:tabs>
          <w:tab w:val="left" w:pos="5467"/>
        </w:tabs>
        <w:ind w:left="532"/>
        <w:rPr>
          <w:sz w:val="28"/>
          <w:szCs w:val="28"/>
          <w:lang w:eastAsia="en-US" w:bidi="ar-SA"/>
        </w:rPr>
      </w:pPr>
      <w:r w:rsidRPr="004E4288">
        <w:rPr>
          <w:sz w:val="28"/>
          <w:szCs w:val="28"/>
          <w:lang w:eastAsia="en-US" w:bidi="ar-SA"/>
        </w:rPr>
        <w:t>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>
        <w:rPr>
          <w:sz w:val="28"/>
          <w:szCs w:val="28"/>
          <w:lang w:eastAsia="en-US" w:bidi="ar-SA"/>
        </w:rPr>
        <w:t xml:space="preserve">       </w:t>
      </w:r>
      <w:r w:rsidRPr="004E4288">
        <w:rPr>
          <w:sz w:val="28"/>
          <w:szCs w:val="28"/>
          <w:lang w:eastAsia="en-US" w:bidi="ar-SA"/>
        </w:rPr>
        <w:t>(Подпись)</w:t>
      </w:r>
      <w:r>
        <w:rPr>
          <w:sz w:val="28"/>
          <w:szCs w:val="28"/>
          <w:lang w:eastAsia="en-US" w:bidi="ar-SA"/>
        </w:rPr>
        <w:t xml:space="preserve">   </w:t>
      </w:r>
      <w:r w:rsidRPr="004E4288">
        <w:rPr>
          <w:sz w:val="28"/>
          <w:szCs w:val="28"/>
          <w:lang w:eastAsia="en-US" w:bidi="ar-SA"/>
        </w:rPr>
        <w:t xml:space="preserve"> (Фамилия, инициалы)</w:t>
      </w:r>
    </w:p>
    <w:p w:rsidR="004E4288" w:rsidRPr="004E4288" w:rsidRDefault="004E4288" w:rsidP="004E4288">
      <w:pPr>
        <w:ind w:left="532" w:right="170" w:firstLine="360"/>
        <w:jc w:val="both"/>
        <w:rPr>
          <w:sz w:val="28"/>
          <w:szCs w:val="28"/>
          <w:lang w:eastAsia="en-US" w:bidi="ar-SA"/>
        </w:rPr>
      </w:pPr>
    </w:p>
    <w:p w:rsidR="004E4288" w:rsidRDefault="004E4288" w:rsidP="002C616F">
      <w:pPr>
        <w:pStyle w:val="a3"/>
        <w:ind w:left="4843" w:hanging="23"/>
        <w:jc w:val="both"/>
      </w:pPr>
    </w:p>
    <w:p w:rsidR="007F6248" w:rsidRDefault="002C616F" w:rsidP="002C616F">
      <w:pPr>
        <w:pStyle w:val="a3"/>
        <w:ind w:left="4843" w:hanging="23"/>
        <w:jc w:val="both"/>
      </w:pPr>
      <w:r>
        <w:t xml:space="preserve">   </w:t>
      </w: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4E4288" w:rsidRDefault="004E4288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C97C89" w:rsidRDefault="00C97C89" w:rsidP="002C616F">
      <w:pPr>
        <w:pStyle w:val="a3"/>
        <w:ind w:left="4843" w:hanging="23"/>
        <w:jc w:val="both"/>
      </w:pPr>
    </w:p>
    <w:p w:rsidR="004E4288" w:rsidRDefault="004E4288" w:rsidP="004D7598">
      <w:pPr>
        <w:pStyle w:val="a3"/>
        <w:ind w:left="0"/>
        <w:jc w:val="both"/>
      </w:pPr>
    </w:p>
    <w:p w:rsidR="00C01794" w:rsidRDefault="00C01794" w:rsidP="00C01794">
      <w:pPr>
        <w:pStyle w:val="a3"/>
        <w:ind w:left="0"/>
        <w:jc w:val="both"/>
      </w:pPr>
    </w:p>
    <w:p w:rsidR="008F3552" w:rsidRDefault="008F3552" w:rsidP="00C01794">
      <w:pPr>
        <w:pStyle w:val="a3"/>
        <w:ind w:left="0"/>
        <w:jc w:val="both"/>
      </w:pPr>
    </w:p>
    <w:p w:rsidR="00B91EBC" w:rsidRDefault="00C01794" w:rsidP="00C01794">
      <w:pPr>
        <w:pStyle w:val="a3"/>
        <w:ind w:left="0"/>
        <w:jc w:val="both"/>
      </w:pPr>
      <w:r>
        <w:lastRenderedPageBreak/>
        <w:t xml:space="preserve">                                                                     </w:t>
      </w:r>
      <w:r w:rsidR="000313CF">
        <w:t xml:space="preserve">                           </w:t>
      </w:r>
      <w:r w:rsidR="00FE23E9">
        <w:t xml:space="preserve">     </w:t>
      </w:r>
      <w:r w:rsidR="000313CF">
        <w:t xml:space="preserve"> </w:t>
      </w:r>
      <w:r w:rsidR="00B91EBC">
        <w:t xml:space="preserve">   Приложение № 2</w:t>
      </w:r>
    </w:p>
    <w:p w:rsidR="00B91EBC" w:rsidRDefault="00B91EBC" w:rsidP="00B91EBC">
      <w:pPr>
        <w:pStyle w:val="a3"/>
        <w:ind w:left="5387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180B64" w:rsidRPr="00601639" w:rsidRDefault="00B91EBC" w:rsidP="00B91EBC">
      <w:pPr>
        <w:pStyle w:val="a3"/>
        <w:ind w:left="5387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t>от ______________ № _________</w:t>
      </w:r>
    </w:p>
    <w:p w:rsidR="00B91EBC" w:rsidRDefault="00B91EBC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0313CF" w:rsidRDefault="00180B64" w:rsidP="00601639">
      <w:pPr>
        <w:pStyle w:val="a3"/>
        <w:ind w:left="1900"/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</w:pPr>
      <w:r w:rsidRPr="000313C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180B64" w:rsidRPr="000313CF" w:rsidRDefault="00180B64" w:rsidP="00601639">
      <w:pPr>
        <w:pStyle w:val="a3"/>
        <w:ind w:left="1900"/>
        <w:rPr>
          <w:iCs/>
        </w:rPr>
      </w:pPr>
    </w:p>
    <w:p w:rsidR="00FE23E9" w:rsidRDefault="00FE23E9" w:rsidP="00FE23E9">
      <w:pPr>
        <w:pStyle w:val="a3"/>
        <w:ind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</w:tblGrid>
      <w:tr w:rsidR="00FE23E9" w:rsidTr="004E4288">
        <w:trPr>
          <w:trHeight w:val="1907"/>
        </w:trPr>
        <w:tc>
          <w:tcPr>
            <w:tcW w:w="4785" w:type="dxa"/>
          </w:tcPr>
          <w:p w:rsidR="00FE23E9" w:rsidRP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Кому:___________________________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FE23E9" w:rsidRDefault="00FE23E9" w:rsidP="004E4288">
            <w:pPr>
              <w:pStyle w:val="a3"/>
              <w:ind w:left="0" w:right="40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(фамилия, имя, отчество (при наличии)</w:t>
            </w:r>
            <w:r w:rsidR="004E4288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лица, индивидуального </w:t>
            </w:r>
            <w:r w:rsidRPr="00FE23E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 или наименование юридического лица)</w:t>
            </w:r>
          </w:p>
        </w:tc>
      </w:tr>
    </w:tbl>
    <w:p w:rsidR="00180B64" w:rsidRPr="00601639" w:rsidRDefault="00180B64" w:rsidP="00601639">
      <w:pPr>
        <w:pStyle w:val="a3"/>
        <w:ind w:left="5400" w:right="40"/>
        <w:jc w:val="both"/>
      </w:pPr>
    </w:p>
    <w:p w:rsidR="00180B64" w:rsidRPr="00601639" w:rsidRDefault="004E4288" w:rsidP="00601639">
      <w:pPr>
        <w:pStyle w:val="a3"/>
        <w:ind w:left="5400"/>
        <w:jc w:val="both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____________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180B64" w:rsidRPr="000313CF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  <w:r w:rsidR="00E425C0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2C616F" w:rsidRDefault="00180B64" w:rsidP="000313C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 основании уведомления от «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г. №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>от «___» _________20__г.</w:t>
      </w:r>
    </w:p>
    <w:p w:rsidR="002C616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180B64" w:rsidRPr="000313CF" w:rsidRDefault="002C616F" w:rsidP="002C616F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180B64"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 (наименование Заявителя).</w:t>
      </w:r>
    </w:p>
    <w:p w:rsidR="00180B64" w:rsidRPr="00601639" w:rsidRDefault="00180B64" w:rsidP="00601639">
      <w:pPr>
        <w:pStyle w:val="a3"/>
        <w:tabs>
          <w:tab w:val="left" w:leader="underscore" w:pos="4104"/>
        </w:tabs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766977" w:rsidRDefault="00766977" w:rsidP="00601639">
      <w:pPr>
        <w:pStyle w:val="a3"/>
        <w:ind w:left="4843"/>
      </w:pPr>
    </w:p>
    <w:p w:rsid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Глава </w:t>
      </w:r>
      <w:proofErr w:type="gramStart"/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городской</w:t>
      </w:r>
      <w:proofErr w:type="gramEnd"/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администрации                                     </w:t>
      </w:r>
      <w:r w:rsidRPr="00601639"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ab/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подпись</w:t>
      </w:r>
      <w:r w:rsidRPr="006016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расшифровка подписи</w:t>
      </w:r>
    </w:p>
    <w:p w:rsidR="004E4288" w:rsidRPr="004E4288" w:rsidRDefault="004E4288" w:rsidP="004E4288">
      <w:pPr>
        <w:jc w:val="both"/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4E4288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      (Ф. И.О.)</w:t>
      </w:r>
    </w:p>
    <w:p w:rsidR="004E4288" w:rsidRPr="004E4288" w:rsidRDefault="004E4288" w:rsidP="004E4288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24797" w:rsidRPr="004E4288" w:rsidRDefault="004E4288" w:rsidP="004E4288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i/>
          <w:iCs/>
          <w:color w:val="000000"/>
        </w:rPr>
      </w:pPr>
      <w:r w:rsidRPr="004E4288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М.П.                                  «___»_______ 20__ г</w:t>
      </w:r>
    </w:p>
    <w:p w:rsidR="004D7598" w:rsidRDefault="000313CF" w:rsidP="004D7598">
      <w:pPr>
        <w:pStyle w:val="a3"/>
        <w:ind w:left="0"/>
        <w:jc w:val="center"/>
      </w:pPr>
      <w:r>
        <w:t xml:space="preserve">                                                                         </w:t>
      </w:r>
      <w:r w:rsidR="0044090E">
        <w:t xml:space="preserve">            </w:t>
      </w:r>
    </w:p>
    <w:p w:rsidR="008F3552" w:rsidRDefault="0044090E" w:rsidP="0044090E">
      <w:pPr>
        <w:pStyle w:val="a3"/>
        <w:ind w:left="5387"/>
        <w:jc w:val="center"/>
      </w:pPr>
      <w:r>
        <w:lastRenderedPageBreak/>
        <w:t xml:space="preserve">                   </w:t>
      </w:r>
    </w:p>
    <w:p w:rsidR="008F3552" w:rsidRDefault="008F3552" w:rsidP="0044090E">
      <w:pPr>
        <w:pStyle w:val="a3"/>
        <w:ind w:left="5387"/>
        <w:jc w:val="center"/>
      </w:pPr>
    </w:p>
    <w:p w:rsidR="00B91EBC" w:rsidRDefault="008F3552" w:rsidP="008F3552">
      <w:pPr>
        <w:pStyle w:val="a3"/>
        <w:ind w:left="5387"/>
        <w:jc w:val="center"/>
      </w:pPr>
      <w:r>
        <w:t xml:space="preserve">                              </w:t>
      </w:r>
      <w:r w:rsidR="00B91EBC">
        <w:t xml:space="preserve">Приложение № </w:t>
      </w:r>
      <w:r w:rsidR="0044090E">
        <w:t>3</w:t>
      </w:r>
    </w:p>
    <w:p w:rsidR="00B91EBC" w:rsidRDefault="00B91EBC" w:rsidP="00B91EBC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</w:t>
      </w:r>
      <w:r w:rsidR="00C01794">
        <w:t>н</w:t>
      </w:r>
      <w:r>
        <w:t>о</w:t>
      </w:r>
      <w:r w:rsidR="00C01794">
        <w:t>му</w:t>
      </w:r>
      <w:r>
        <w:t xml:space="preserve"> постановлением Клинцовской городской администрацией</w:t>
      </w:r>
    </w:p>
    <w:p w:rsidR="00B91EBC" w:rsidRDefault="00B91EBC" w:rsidP="00B91EBC">
      <w:pPr>
        <w:pStyle w:val="a3"/>
        <w:ind w:left="5387"/>
        <w:jc w:val="both"/>
      </w:pPr>
      <w:r>
        <w:t>от ______________ № _________</w:t>
      </w:r>
    </w:p>
    <w:p w:rsidR="00BF41B3" w:rsidRPr="00601639" w:rsidRDefault="00BF41B3" w:rsidP="00B91EBC">
      <w:pPr>
        <w:pStyle w:val="a3"/>
        <w:ind w:left="0"/>
        <w:jc w:val="center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41B3" w:rsidRPr="000313CF" w:rsidRDefault="00BF41B3" w:rsidP="00F9019E">
      <w:pPr>
        <w:pStyle w:val="310"/>
        <w:shd w:val="clear" w:color="auto" w:fill="auto"/>
        <w:spacing w:line="240" w:lineRule="auto"/>
        <w:ind w:left="40" w:firstLine="78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 w:rsidR="00BF41B3" w:rsidRPr="002C616F" w:rsidRDefault="00BF41B3" w:rsidP="00F9019E">
      <w:pPr>
        <w:pStyle w:val="a3"/>
        <w:ind w:right="40"/>
        <w:jc w:val="center"/>
        <w:rPr>
          <w:iCs/>
        </w:rPr>
      </w:pPr>
      <w:r w:rsidRPr="002C616F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(Оформляется на официальном бланке Администрации)</w:t>
      </w:r>
    </w:p>
    <w:p w:rsidR="00BF41B3" w:rsidRPr="00601639" w:rsidRDefault="00BF41B3" w:rsidP="00601639">
      <w:pPr>
        <w:pStyle w:val="a3"/>
        <w:ind w:left="55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Кому:</w:t>
      </w:r>
      <w:r w:rsidR="00B41C31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BF41B3" w:rsidRPr="00601639" w:rsidRDefault="00BF41B3" w:rsidP="00601639">
      <w:pPr>
        <w:pStyle w:val="a3"/>
        <w:ind w:left="5520" w:right="820"/>
      </w:pP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</w:t>
      </w:r>
      <w:proofErr w:type="gramEnd"/>
    </w:p>
    <w:p w:rsidR="00BF41B3" w:rsidRPr="00601639" w:rsidRDefault="00BF41B3" w:rsidP="00601639">
      <w:pPr>
        <w:pStyle w:val="a3"/>
        <w:ind w:left="5520" w:right="6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 w:rsidR="00BF41B3" w:rsidRPr="00601639" w:rsidRDefault="00BF41B3" w:rsidP="00601639">
      <w:pPr>
        <w:pStyle w:val="a3"/>
        <w:ind w:left="55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Номер заявления __________ </w:t>
      </w:r>
    </w:p>
    <w:p w:rsidR="00BF41B3" w:rsidRPr="000313CF" w:rsidRDefault="00BF41B3" w:rsidP="00601639">
      <w:pPr>
        <w:pStyle w:val="a3"/>
        <w:ind w:left="5520"/>
        <w:jc w:val="both"/>
      </w:pPr>
    </w:p>
    <w:p w:rsidR="00BF41B3" w:rsidRPr="000313CF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РЕШЕНИЕ</w:t>
      </w:r>
    </w:p>
    <w:p w:rsidR="00BF41B3" w:rsidRDefault="008B48EC" w:rsidP="00601639">
      <w:pPr>
        <w:pStyle w:val="310"/>
        <w:shd w:val="clear" w:color="auto" w:fill="auto"/>
        <w:spacing w:line="240" w:lineRule="auto"/>
        <w:ind w:right="4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 отказе в предоставлении м</w:t>
      </w:r>
      <w:r w:rsidR="00BF41B3" w:rsidRPr="000313CF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униципальной услуги</w:t>
      </w:r>
    </w:p>
    <w:p w:rsidR="00B41C31" w:rsidRPr="000313CF" w:rsidRDefault="00B41C31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Default="00BF41B3" w:rsidP="00601639">
      <w:pPr>
        <w:pStyle w:val="a3"/>
        <w:ind w:left="0" w:right="181"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</w:t>
      </w:r>
      <w:r w:rsidR="004E428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«город Клинцы Брянской области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», утвержденного </w:t>
      </w:r>
      <w:r w:rsidRPr="00601639">
        <w:t xml:space="preserve">постановлением </w:t>
      </w:r>
      <w:r w:rsidR="000313CF">
        <w:t xml:space="preserve">Клинцовской городской администрации </w:t>
      </w:r>
      <w:r w:rsidRPr="00601639">
        <w:t xml:space="preserve"> от ______________ № _______</w:t>
      </w:r>
      <w:proofErr w:type="gramStart"/>
      <w:r w:rsidRPr="00601639"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0313CF" w:rsidRPr="00601639" w:rsidRDefault="000313CF" w:rsidP="000313CF">
      <w:pPr>
        <w:pStyle w:val="a3"/>
        <w:ind w:right="181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shd w:val="clear" w:color="auto" w:fill="FFFFFF"/>
        <w:ind w:left="0" w:right="181" w:firstLine="709"/>
        <w:jc w:val="both"/>
      </w:pP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6619"/>
        <w:gridCol w:w="2030"/>
      </w:tblGrid>
      <w:tr w:rsidR="00BF41B3" w:rsidRPr="00601639" w:rsidTr="00BF41B3">
        <w:trPr>
          <w:trHeight w:hRule="exact" w:val="10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41B3" w:rsidRPr="00601639" w:rsidRDefault="00BF41B3" w:rsidP="00601639">
            <w:pPr>
              <w:pStyle w:val="a3"/>
              <w:ind w:left="0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 w:rsidR="00BF41B3" w:rsidRPr="00601639" w:rsidTr="00BF41B3">
        <w:trPr>
          <w:trHeight w:hRule="exact" w:val="9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  <w:rPr>
                <w:color w:val="000000"/>
                <w:shd w:val="clear" w:color="auto" w:fill="FFFFFF"/>
              </w:rPr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проекта рекламной конструкц</w:t>
            </w: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9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0313CF" w:rsidP="00601639">
            <w:pPr>
              <w:pStyle w:val="a3"/>
              <w:ind w:left="142"/>
            </w:pPr>
            <w:r>
              <w:rPr>
                <w:noProof/>
                <w:color w:val="000000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1203960</wp:posOffset>
                      </wp:positionV>
                      <wp:extent cx="6162675" cy="1905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62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94.8pt" to="483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" strokecolor="black [3040]"/>
                  </w:pict>
                </mc:Fallback>
              </mc:AlternateContent>
            </w:r>
            <w:r w:rsidR="00BF41B3"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val="29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 w:right="94"/>
              <w:jc w:val="both"/>
            </w:pPr>
            <w:proofErr w:type="gramStart"/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1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  <w:jc w:val="both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BF41B3">
        <w:trPr>
          <w:trHeight w:hRule="exact"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  <w:tr w:rsidR="00BF41B3" w:rsidRPr="00601639" w:rsidTr="00A04216">
        <w:trPr>
          <w:trHeight w:hRule="exact" w:val="7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1B3" w:rsidRPr="00601639" w:rsidRDefault="00BF41B3" w:rsidP="00601639">
            <w:pPr>
              <w:pStyle w:val="a3"/>
              <w:ind w:left="142"/>
            </w:pPr>
            <w:r w:rsidRPr="00601639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B3" w:rsidRPr="00601639" w:rsidRDefault="00BF41B3" w:rsidP="00601639">
            <w:pPr>
              <w:ind w:left="142"/>
              <w:rPr>
                <w:sz w:val="28"/>
                <w:szCs w:val="28"/>
              </w:rPr>
            </w:pPr>
          </w:p>
        </w:tc>
      </w:tr>
    </w:tbl>
    <w:p w:rsidR="008B48EC" w:rsidRDefault="008B48EC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601639" w:rsidRDefault="00BF41B3" w:rsidP="00601639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639"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 w:rsidR="00BF41B3" w:rsidRPr="00F9019E" w:rsidRDefault="00BF41B3" w:rsidP="00601639">
      <w:pPr>
        <w:pStyle w:val="a3"/>
        <w:ind w:left="20" w:right="20"/>
        <w:jc w:val="both"/>
        <w:rPr>
          <w:i/>
          <w:iCs/>
          <w:sz w:val="20"/>
          <w:szCs w:val="20"/>
        </w:rPr>
      </w:pPr>
      <w:r w:rsidRPr="00F9019E">
        <w:rPr>
          <w:rStyle w:val="10"/>
          <w:rFonts w:ascii="Times New Roman" w:hAnsi="Times New Roman" w:cs="Times New Roman"/>
          <w:i/>
          <w:iCs/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BF41B3" w:rsidRPr="00601639" w:rsidRDefault="00BF41B3" w:rsidP="00601639">
      <w:pPr>
        <w:pStyle w:val="a3"/>
        <w:ind w:left="20" w:right="20" w:firstLine="82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F41B3" w:rsidRPr="00601639" w:rsidRDefault="00BF41B3" w:rsidP="00601639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B48EC" w:rsidRDefault="00BF41B3" w:rsidP="00650A58">
      <w:pPr>
        <w:pStyle w:val="a3"/>
        <w:ind w:left="20" w:right="20" w:firstLine="82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="000313CF">
        <w:rPr>
          <w:rStyle w:val="10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а также в судебном порядке.</w:t>
      </w:r>
      <w:r w:rsidR="000313CF">
        <w:t xml:space="preserve">               </w:t>
      </w:r>
    </w:p>
    <w:p w:rsidR="008B48EC" w:rsidRDefault="008B48EC" w:rsidP="00650A58">
      <w:pPr>
        <w:pStyle w:val="a3"/>
        <w:ind w:left="20" w:right="20" w:firstLine="820"/>
        <w:jc w:val="both"/>
      </w:pP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Глава </w:t>
      </w:r>
      <w:proofErr w:type="gramStart"/>
      <w:r>
        <w:t>городской</w:t>
      </w:r>
      <w:proofErr w:type="gramEnd"/>
      <w:r>
        <w:t xml:space="preserve">                 ____________             ____________________</w:t>
      </w:r>
    </w:p>
    <w:p w:rsidR="008B48EC" w:rsidRDefault="008B48EC" w:rsidP="008B48EC">
      <w:pPr>
        <w:pStyle w:val="a3"/>
        <w:ind w:left="20" w:right="20" w:firstLine="820"/>
        <w:jc w:val="both"/>
      </w:pPr>
      <w:r>
        <w:t>администрации                         подпись                  расшифровка подписи</w:t>
      </w:r>
    </w:p>
    <w:p w:rsidR="008B48EC" w:rsidRDefault="008B48EC" w:rsidP="008B48EC">
      <w:pPr>
        <w:pStyle w:val="a3"/>
        <w:ind w:left="20" w:right="20" w:firstLine="820"/>
        <w:jc w:val="both"/>
      </w:pPr>
      <w:r>
        <w:t xml:space="preserve">                                                                                             (Ф. И.О.)</w:t>
      </w:r>
    </w:p>
    <w:p w:rsidR="008B48EC" w:rsidRDefault="008B48EC" w:rsidP="008B48EC">
      <w:pPr>
        <w:pStyle w:val="a3"/>
        <w:ind w:left="20" w:right="20" w:firstLine="820"/>
        <w:jc w:val="both"/>
      </w:pPr>
    </w:p>
    <w:p w:rsidR="008B48EC" w:rsidRPr="004D7598" w:rsidRDefault="008B48EC" w:rsidP="004D7598">
      <w:pPr>
        <w:pStyle w:val="a3"/>
        <w:ind w:left="20" w:right="20" w:firstLine="820"/>
        <w:jc w:val="both"/>
      </w:pPr>
      <w:r>
        <w:t xml:space="preserve">                              М.П.                                            «___»_______ 20__ г.</w:t>
      </w: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4D7598" w:rsidRDefault="004D7598" w:rsidP="000313CF">
      <w:pPr>
        <w:pStyle w:val="a3"/>
        <w:ind w:left="5670"/>
        <w:jc w:val="both"/>
      </w:pPr>
    </w:p>
    <w:p w:rsidR="00BF41B3" w:rsidRPr="00601639" w:rsidRDefault="00B91EBC" w:rsidP="000313CF">
      <w:pPr>
        <w:pStyle w:val="a3"/>
        <w:ind w:left="5670"/>
        <w:jc w:val="both"/>
      </w:pPr>
      <w:r>
        <w:lastRenderedPageBreak/>
        <w:t xml:space="preserve">                              </w:t>
      </w:r>
      <w:r w:rsidR="000313CF">
        <w:t>Приложение №</w:t>
      </w:r>
      <w:r w:rsidR="00E27D24" w:rsidRPr="00601639">
        <w:t>4</w:t>
      </w:r>
    </w:p>
    <w:p w:rsidR="000313CF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0313CF" w:rsidRPr="000313CF">
        <w:t xml:space="preserve">Клинцовской городской администрации </w:t>
      </w:r>
    </w:p>
    <w:p w:rsidR="00BF41B3" w:rsidRPr="00601639" w:rsidRDefault="00BF41B3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от ______________ № _________</w:t>
      </w:r>
    </w:p>
    <w:p w:rsidR="00BF41B3" w:rsidRPr="00601639" w:rsidRDefault="00BF41B3" w:rsidP="000313CF">
      <w:pPr>
        <w:pStyle w:val="a3"/>
        <w:ind w:left="5670"/>
        <w:jc w:val="both"/>
      </w:pPr>
    </w:p>
    <w:p w:rsidR="00BF41B3" w:rsidRPr="000313CF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bookmarkStart w:id="62" w:name="bookmark63"/>
      <w:r w:rsidRPr="000313CF">
        <w:rPr>
          <w:rStyle w:val="32"/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Правовые основания предоставления Муниципальной услуги</w:t>
      </w:r>
      <w:bookmarkEnd w:id="62"/>
    </w:p>
    <w:p w:rsidR="00BF41B3" w:rsidRPr="00601639" w:rsidRDefault="00BF41B3" w:rsidP="00601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41B3" w:rsidRPr="00601639" w:rsidRDefault="00BF41B3" w:rsidP="00601639">
      <w:pPr>
        <w:pStyle w:val="a3"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4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32, ст. 3301;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 от 29.12.2004 № 190-ФЗ // «Российская газета», № 290, 30.12.2004;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107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851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26.07.2006 № 135-ФЗ «О защите конкуренции» // «Собрание законодательства Российской Федерации», 31.07.2006, № 31 (1 ч.), ст. 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3434;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Российский Федерации от 22.12.2012 № 1376 «Об утверждении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 // Собрание законодательства РФ, 31.12.2012, № 53 (ч. 2), ст. 7932;</w:t>
      </w:r>
    </w:p>
    <w:p w:rsidR="00BF41B3" w:rsidRPr="00601639" w:rsidRDefault="00BF41B3" w:rsidP="00601639">
      <w:pPr>
        <w:pStyle w:val="a3"/>
        <w:numPr>
          <w:ilvl w:val="0"/>
          <w:numId w:val="43"/>
        </w:numPr>
        <w:tabs>
          <w:tab w:val="left" w:pos="993"/>
        </w:tabs>
        <w:autoSpaceDE/>
        <w:autoSpaceDN/>
        <w:ind w:left="0" w:right="119" w:firstLine="567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BF41B3" w:rsidRPr="00601639" w:rsidRDefault="00BF41B3" w:rsidP="00601639">
      <w:pPr>
        <w:pStyle w:val="a3"/>
        <w:ind w:left="4843"/>
      </w:pPr>
    </w:p>
    <w:p w:rsidR="007F6248" w:rsidRDefault="007F6248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0313CF" w:rsidRDefault="000313CF" w:rsidP="00740D8C">
      <w:pPr>
        <w:pStyle w:val="a3"/>
        <w:ind w:left="0"/>
      </w:pPr>
    </w:p>
    <w:p w:rsidR="00740D8C" w:rsidRDefault="00740D8C" w:rsidP="00740D8C">
      <w:pPr>
        <w:pStyle w:val="a3"/>
        <w:ind w:left="0"/>
      </w:pPr>
    </w:p>
    <w:p w:rsidR="00E27D24" w:rsidRPr="00601639" w:rsidRDefault="00740D8C" w:rsidP="00740D8C">
      <w:pPr>
        <w:pStyle w:val="a3"/>
        <w:ind w:left="5529"/>
        <w:jc w:val="both"/>
      </w:pPr>
      <w:r>
        <w:lastRenderedPageBreak/>
        <w:t xml:space="preserve">                              </w:t>
      </w:r>
      <w:r w:rsidR="0044090E">
        <w:t xml:space="preserve"> </w:t>
      </w:r>
      <w:r w:rsidR="00E27D24" w:rsidRPr="00601639">
        <w:t>Приложение № 5</w:t>
      </w:r>
    </w:p>
    <w:p w:rsidR="00E27D24" w:rsidRPr="00601639" w:rsidRDefault="00E27D24" w:rsidP="00740D8C">
      <w:pPr>
        <w:pStyle w:val="a3"/>
        <w:ind w:left="5529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</w:t>
      </w:r>
      <w:r w:rsidR="0044090E">
        <w:t>анных разрешений», утвержден</w:t>
      </w:r>
      <w:r w:rsidR="004D7598">
        <w:t>н</w:t>
      </w:r>
      <w:r w:rsidR="0044090E">
        <w:t>о</w:t>
      </w:r>
      <w:r w:rsidR="004D7598">
        <w:t>му</w:t>
      </w:r>
      <w:r w:rsidRPr="00601639">
        <w:t xml:space="preserve"> постановлением </w:t>
      </w:r>
      <w:r w:rsidR="00740D8C">
        <w:t>Клинцовской городской администрации</w:t>
      </w:r>
    </w:p>
    <w:p w:rsidR="00E27D24" w:rsidRPr="00601639" w:rsidRDefault="00E27D24" w:rsidP="00740D8C">
      <w:pPr>
        <w:pStyle w:val="a3"/>
        <w:ind w:left="5529"/>
        <w:jc w:val="both"/>
      </w:pPr>
      <w:r w:rsidRPr="00601639">
        <w:t>от ______________ № _________</w:t>
      </w:r>
    </w:p>
    <w:p w:rsidR="00E27D24" w:rsidRPr="00601639" w:rsidRDefault="00E27D24" w:rsidP="00740D8C">
      <w:pPr>
        <w:ind w:left="5529"/>
        <w:jc w:val="both"/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740D8C" w:rsidRDefault="00E27D24" w:rsidP="00601639">
      <w:pPr>
        <w:ind w:left="653" w:right="284"/>
        <w:jc w:val="center"/>
        <w:outlineLvl w:val="0"/>
        <w:rPr>
          <w:bCs/>
          <w:sz w:val="28"/>
          <w:szCs w:val="28"/>
          <w:lang w:eastAsia="en-US" w:bidi="ar-SA"/>
        </w:rPr>
      </w:pPr>
      <w:r w:rsidRPr="00740D8C">
        <w:rPr>
          <w:bCs/>
          <w:spacing w:val="-3"/>
          <w:sz w:val="28"/>
          <w:szCs w:val="28"/>
          <w:lang w:eastAsia="en-US" w:bidi="ar-SA"/>
        </w:rPr>
        <w:t xml:space="preserve">Форма </w:t>
      </w:r>
      <w:r w:rsidRPr="00740D8C">
        <w:rPr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650A58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ЗАЯВЛЕНИЕ №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pacing w:val="-3"/>
          <w:sz w:val="28"/>
          <w:szCs w:val="28"/>
          <w:lang w:eastAsia="en-US" w:bidi="ar-SA"/>
        </w:rPr>
        <w:t>от</w:t>
      </w:r>
      <w:r w:rsidR="00650A58">
        <w:rPr>
          <w:spacing w:val="-3"/>
          <w:sz w:val="28"/>
          <w:szCs w:val="28"/>
          <w:lang w:eastAsia="en-US" w:bidi="ar-SA"/>
        </w:rPr>
        <w:t xml:space="preserve">  </w:t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>"</w:t>
      </w:r>
      <w:r w:rsidRPr="00740D8C">
        <w:rPr>
          <w:sz w:val="28"/>
          <w:szCs w:val="28"/>
          <w:u w:val="single"/>
          <w:lang w:eastAsia="en-US" w:bidi="ar-SA"/>
        </w:rPr>
        <w:tab/>
      </w:r>
      <w:r w:rsidRPr="00740D8C">
        <w:rPr>
          <w:sz w:val="28"/>
          <w:szCs w:val="28"/>
          <w:lang w:eastAsia="en-US" w:bidi="ar-SA"/>
        </w:rPr>
        <w:t xml:space="preserve">20    г. </w:t>
      </w:r>
    </w:p>
    <w:p w:rsidR="00E27D24" w:rsidRPr="00740D8C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sz w:val="28"/>
          <w:szCs w:val="28"/>
          <w:lang w:eastAsia="en-US" w:bidi="ar-SA"/>
        </w:rPr>
      </w:pPr>
      <w:r w:rsidRPr="00740D8C">
        <w:rPr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  <w:r w:rsidR="00A16742" w:rsidRPr="00740D8C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rPr>
          <w:b/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:rsidR="00E27D24" w:rsidRPr="00F9019E" w:rsidRDefault="00C37ABA" w:rsidP="00A16742">
      <w:pPr>
        <w:jc w:val="center"/>
        <w:rPr>
          <w:sz w:val="24"/>
          <w:szCs w:val="24"/>
          <w:lang w:eastAsia="en-US"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20320" b="17780"/>
                <wp:wrapTopAndBottom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F9019E">
        <w:rPr>
          <w:spacing w:val="-18"/>
          <w:sz w:val="24"/>
          <w:szCs w:val="24"/>
          <w:lang w:eastAsia="en-US" w:bidi="ar-SA"/>
        </w:rPr>
        <w:t xml:space="preserve">(наименование юридического лица, </w:t>
      </w:r>
      <w:r w:rsidR="00E27D24" w:rsidRPr="00F9019E">
        <w:rPr>
          <w:spacing w:val="-17"/>
          <w:sz w:val="24"/>
          <w:szCs w:val="24"/>
          <w:lang w:eastAsia="en-US" w:bidi="ar-SA"/>
        </w:rPr>
        <w:t xml:space="preserve">Ф.И.О. </w:t>
      </w:r>
      <w:r w:rsidR="00E27D24" w:rsidRPr="00F9019E">
        <w:rPr>
          <w:spacing w:val="-19"/>
          <w:sz w:val="24"/>
          <w:szCs w:val="24"/>
          <w:lang w:eastAsia="en-US" w:bidi="ar-SA"/>
        </w:rPr>
        <w:t xml:space="preserve">индивидуального предпринимателя, </w:t>
      </w:r>
      <w:r w:rsidR="00E27D24" w:rsidRPr="00F9019E">
        <w:rPr>
          <w:spacing w:val="-17"/>
          <w:sz w:val="24"/>
          <w:szCs w:val="24"/>
          <w:lang w:eastAsia="en-US" w:bidi="ar-SA"/>
        </w:rPr>
        <w:t>Ф.И.О. физического лица)</w:t>
      </w:r>
    </w:p>
    <w:p w:rsidR="00A16742" w:rsidRPr="00740D8C" w:rsidRDefault="00E27D24" w:rsidP="00740D8C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u w:val="single"/>
          <w:lang w:eastAsia="en-US" w:bidi="ar-SA"/>
        </w:rPr>
      </w:pPr>
      <w:r w:rsidRPr="00601639">
        <w:rPr>
          <w:spacing w:val="-3"/>
          <w:sz w:val="28"/>
          <w:szCs w:val="28"/>
          <w:lang w:eastAsia="en-US" w:bidi="ar-SA"/>
        </w:rPr>
        <w:t xml:space="preserve">ИНН/ОГРН </w:t>
      </w:r>
      <w:r w:rsidRPr="00601639">
        <w:rPr>
          <w:sz w:val="28"/>
          <w:szCs w:val="28"/>
          <w:lang w:eastAsia="en-US" w:bidi="ar-SA"/>
        </w:rPr>
        <w:t>органи</w:t>
      </w:r>
      <w:r w:rsidR="00740D8C">
        <w:rPr>
          <w:sz w:val="28"/>
          <w:szCs w:val="28"/>
          <w:lang w:eastAsia="en-US" w:bidi="ar-SA"/>
        </w:rPr>
        <w:t>зации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Руководитель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Адрес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Телефон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Банковские реквизиты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Паспортные данные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A16742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Default="00E27D24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Сведения о конструкции:</w:t>
      </w:r>
    </w:p>
    <w:p w:rsidR="00A16742" w:rsidRPr="00601639" w:rsidRDefault="00A16742" w:rsidP="00601639">
      <w:pPr>
        <w:tabs>
          <w:tab w:val="left" w:pos="9480"/>
          <w:tab w:val="left" w:pos="9519"/>
        </w:tabs>
        <w:ind w:left="532" w:right="275"/>
        <w:jc w:val="both"/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Адрес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</w:t>
      </w:r>
    </w:p>
    <w:p w:rsidR="00E27D24" w:rsidRPr="00601639" w:rsidRDefault="00E27D24" w:rsidP="00601639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532" w:right="178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Вид и тип рекламной конструкции </w:t>
      </w:r>
      <w:r w:rsidR="00740D8C">
        <w:rPr>
          <w:sz w:val="28"/>
          <w:szCs w:val="28"/>
          <w:u w:val="single"/>
          <w:lang w:eastAsia="en-US" w:bidi="ar-SA"/>
        </w:rPr>
        <w:tab/>
      </w:r>
      <w:r w:rsidR="00740D8C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Размеры конструкции: высота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ширина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кол-во сторон 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 Площадь рекламного поля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u w:val="single"/>
          <w:lang w:eastAsia="en-US" w:bidi="ar-SA"/>
        </w:rPr>
        <w:tab/>
      </w:r>
      <w:r w:rsidR="00A16742">
        <w:rPr>
          <w:sz w:val="28"/>
          <w:szCs w:val="28"/>
          <w:u w:val="single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Наличие подсвета: да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 xml:space="preserve">нет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740D8C" w:rsidRDefault="00E27D24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Собственни</w:t>
      </w:r>
      <w:proofErr w:type="gramStart"/>
      <w:r w:rsidRPr="00601639">
        <w:rPr>
          <w:sz w:val="28"/>
          <w:szCs w:val="28"/>
          <w:lang w:eastAsia="en-US" w:bidi="ar-SA"/>
        </w:rPr>
        <w:t>к(</w:t>
      </w:r>
      <w:proofErr w:type="gramEnd"/>
      <w:r w:rsidRPr="00601639">
        <w:rPr>
          <w:sz w:val="28"/>
          <w:szCs w:val="28"/>
          <w:lang w:eastAsia="en-US" w:bidi="ar-SA"/>
        </w:rPr>
        <w:t>и)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ab/>
        <w:t>земельного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>участка,</w:t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pacing w:val="-1"/>
          <w:w w:val="95"/>
          <w:sz w:val="28"/>
          <w:szCs w:val="28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здания</w:t>
      </w:r>
      <w:r w:rsidRPr="00601639">
        <w:rPr>
          <w:sz w:val="28"/>
          <w:szCs w:val="28"/>
          <w:lang w:eastAsia="en-US" w:bidi="ar-SA"/>
        </w:rPr>
        <w:tab/>
        <w:t>или</w:t>
      </w:r>
      <w:r w:rsidRPr="00601639">
        <w:rPr>
          <w:sz w:val="28"/>
          <w:szCs w:val="28"/>
          <w:lang w:eastAsia="en-US" w:bidi="ar-SA"/>
        </w:rPr>
        <w:tab/>
        <w:t>иного</w:t>
      </w:r>
      <w:r w:rsidRPr="00601639">
        <w:rPr>
          <w:sz w:val="28"/>
          <w:szCs w:val="28"/>
          <w:lang w:eastAsia="en-US" w:bidi="ar-SA"/>
        </w:rPr>
        <w:tab/>
        <w:t>имущества,</w:t>
      </w:r>
      <w:r w:rsidRPr="00601639">
        <w:rPr>
          <w:sz w:val="28"/>
          <w:szCs w:val="28"/>
          <w:lang w:eastAsia="en-US" w:bidi="ar-SA"/>
        </w:rPr>
        <w:tab/>
      </w:r>
      <w:r w:rsidRPr="00601639">
        <w:rPr>
          <w:spacing w:val="-17"/>
          <w:sz w:val="28"/>
          <w:szCs w:val="28"/>
          <w:lang w:eastAsia="en-US" w:bidi="ar-SA"/>
        </w:rPr>
        <w:t xml:space="preserve">к </w:t>
      </w:r>
      <w:r w:rsidRPr="00601639">
        <w:rPr>
          <w:sz w:val="28"/>
          <w:szCs w:val="28"/>
          <w:lang w:eastAsia="en-US" w:bidi="ar-SA"/>
        </w:rPr>
        <w:t>которому присоединяется рекламная конструкция:</w:t>
      </w:r>
    </w:p>
    <w:p w:rsidR="00A16742" w:rsidRDefault="00740D8C" w:rsidP="00740D8C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____________________________________________________________</w:t>
      </w:r>
    </w:p>
    <w:p w:rsidR="00A16742" w:rsidRDefault="00A16742" w:rsidP="00601639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532" w:right="165"/>
        <w:rPr>
          <w:sz w:val="28"/>
          <w:szCs w:val="28"/>
          <w:lang w:eastAsia="en-US" w:bidi="ar-SA"/>
        </w:rPr>
      </w:pPr>
    </w:p>
    <w:p w:rsidR="00E27D24" w:rsidRPr="00601639" w:rsidRDefault="00A16742" w:rsidP="000313CF">
      <w:pPr>
        <w:tabs>
          <w:tab w:val="left" w:pos="0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789"/>
          <w:tab w:val="left" w:pos="9072"/>
        </w:tabs>
        <w:ind w:left="532" w:right="165" w:hanging="53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 w:rsidR="00740D8C">
        <w:rPr>
          <w:sz w:val="28"/>
          <w:szCs w:val="28"/>
          <w:lang w:eastAsia="en-US" w:bidi="ar-SA"/>
        </w:rPr>
        <w:t xml:space="preserve">         </w:t>
      </w:r>
      <w:r>
        <w:rPr>
          <w:sz w:val="28"/>
          <w:szCs w:val="28"/>
          <w:lang w:eastAsia="en-US" w:bidi="ar-SA"/>
        </w:rPr>
        <w:t xml:space="preserve">  </w:t>
      </w:r>
      <w:r w:rsidR="00E27D24" w:rsidRPr="00601639">
        <w:rPr>
          <w:sz w:val="28"/>
          <w:szCs w:val="28"/>
          <w:lang w:eastAsia="en-US" w:bidi="ar-SA"/>
        </w:rPr>
        <w:t>При проектировании, изготовлении, монтаже, эксп</w:t>
      </w:r>
      <w:r w:rsidR="00740D8C">
        <w:rPr>
          <w:sz w:val="28"/>
          <w:szCs w:val="28"/>
          <w:lang w:eastAsia="en-US" w:bidi="ar-SA"/>
        </w:rPr>
        <w:t xml:space="preserve">луатации и утилизации рекламной </w:t>
      </w:r>
      <w:r w:rsidR="00E27D24" w:rsidRPr="00601639">
        <w:rPr>
          <w:sz w:val="28"/>
          <w:szCs w:val="28"/>
          <w:lang w:eastAsia="en-US" w:bidi="ar-SA"/>
        </w:rPr>
        <w:t>конструкции</w:t>
      </w:r>
      <w:r w:rsidR="00E27D24" w:rsidRPr="00601639">
        <w:rPr>
          <w:sz w:val="28"/>
          <w:szCs w:val="28"/>
          <w:lang w:eastAsia="en-US" w:bidi="ar-SA"/>
        </w:rPr>
        <w:tab/>
        <w:t>обяз</w:t>
      </w:r>
      <w:r w:rsidR="00740D8C">
        <w:rPr>
          <w:sz w:val="28"/>
          <w:szCs w:val="28"/>
          <w:lang w:eastAsia="en-US" w:bidi="ar-SA"/>
        </w:rPr>
        <w:t>уюсь</w:t>
      </w:r>
      <w:r w:rsidR="00740D8C">
        <w:rPr>
          <w:sz w:val="28"/>
          <w:szCs w:val="28"/>
          <w:lang w:eastAsia="en-US" w:bidi="ar-SA"/>
        </w:rPr>
        <w:tab/>
        <w:t>(обязуемся)</w:t>
      </w:r>
      <w:r w:rsidR="00740D8C">
        <w:rPr>
          <w:sz w:val="28"/>
          <w:szCs w:val="28"/>
          <w:lang w:eastAsia="en-US" w:bidi="ar-SA"/>
        </w:rPr>
        <w:tab/>
        <w:t xml:space="preserve">соблюдать </w:t>
      </w:r>
      <w:r w:rsidR="00E27D24" w:rsidRPr="00601639">
        <w:rPr>
          <w:w w:val="95"/>
          <w:sz w:val="28"/>
          <w:szCs w:val="28"/>
          <w:lang w:eastAsia="en-US" w:bidi="ar-SA"/>
        </w:rPr>
        <w:t xml:space="preserve">требования </w:t>
      </w:r>
      <w:r w:rsidR="00E27D24" w:rsidRPr="00601639">
        <w:rPr>
          <w:sz w:val="28"/>
          <w:szCs w:val="28"/>
          <w:lang w:eastAsia="en-US" w:bidi="ar-SA"/>
        </w:rPr>
        <w:t>действующего</w:t>
      </w:r>
      <w:r w:rsidR="00E27D24" w:rsidRPr="00601639">
        <w:rPr>
          <w:sz w:val="28"/>
          <w:szCs w:val="28"/>
          <w:lang w:eastAsia="en-US" w:bidi="ar-SA"/>
        </w:rPr>
        <w:tab/>
        <w:t>законодательства,</w:t>
      </w:r>
      <w:r w:rsidR="00E27D24" w:rsidRPr="00601639">
        <w:rPr>
          <w:sz w:val="28"/>
          <w:szCs w:val="28"/>
          <w:lang w:eastAsia="en-US" w:bidi="ar-SA"/>
        </w:rPr>
        <w:tab/>
        <w:t>нормативных</w:t>
      </w:r>
      <w:r w:rsidR="00E27D24" w:rsidRPr="00601639">
        <w:rPr>
          <w:sz w:val="28"/>
          <w:szCs w:val="28"/>
          <w:lang w:eastAsia="en-US" w:bidi="ar-SA"/>
        </w:rPr>
        <w:tab/>
        <w:t>актов</w:t>
      </w:r>
      <w:r w:rsidR="00E27D24" w:rsidRPr="00601639">
        <w:rPr>
          <w:sz w:val="28"/>
          <w:szCs w:val="28"/>
          <w:lang w:eastAsia="en-US" w:bidi="ar-SA"/>
        </w:rPr>
        <w:tab/>
        <w:t>по</w:t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z w:val="28"/>
          <w:szCs w:val="28"/>
          <w:lang w:eastAsia="en-US" w:bidi="ar-SA"/>
        </w:rPr>
        <w:tab/>
      </w:r>
      <w:r w:rsidR="00E27D24" w:rsidRPr="00601639">
        <w:rPr>
          <w:spacing w:val="-2"/>
          <w:sz w:val="28"/>
          <w:szCs w:val="28"/>
          <w:lang w:eastAsia="en-US" w:bidi="ar-SA"/>
        </w:rPr>
        <w:t xml:space="preserve">безопасности </w:t>
      </w:r>
      <w:r w:rsidR="00E27D24" w:rsidRPr="00601639">
        <w:rPr>
          <w:sz w:val="28"/>
          <w:szCs w:val="28"/>
          <w:lang w:eastAsia="en-US" w:bidi="ar-SA"/>
        </w:rPr>
        <w:t>дорожного движения.</w:t>
      </w:r>
      <w:r w:rsidR="00740D8C">
        <w:rPr>
          <w:sz w:val="28"/>
          <w:szCs w:val="28"/>
          <w:lang w:eastAsia="en-US" w:bidi="ar-SA"/>
        </w:rPr>
        <w:t xml:space="preserve"> </w:t>
      </w:r>
      <w:r w:rsidR="00E27D24" w:rsidRPr="00601639"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 w:rsidR="00E27D24" w:rsidRPr="00601639" w:rsidRDefault="00E27D24" w:rsidP="00601639">
      <w:pPr>
        <w:ind w:left="532" w:right="167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lastRenderedPageBreak/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27D24" w:rsidRPr="00601639" w:rsidRDefault="00E27D24" w:rsidP="00601639">
      <w:pPr>
        <w:ind w:left="532" w:right="161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27D24" w:rsidRPr="00601639" w:rsidRDefault="00E27D24" w:rsidP="00601639">
      <w:pPr>
        <w:ind w:left="532" w:right="16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27D24" w:rsidRPr="00601639" w:rsidRDefault="00E27D24" w:rsidP="00601639">
      <w:pPr>
        <w:tabs>
          <w:tab w:val="left" w:pos="9670"/>
        </w:tabs>
        <w:ind w:left="532" w:right="153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</w:t>
      </w:r>
      <w:proofErr w:type="gramStart"/>
      <w:r w:rsidRPr="00601639">
        <w:rPr>
          <w:sz w:val="28"/>
          <w:szCs w:val="28"/>
          <w:lang w:eastAsia="en-US" w:bidi="ar-SA"/>
        </w:rPr>
        <w:t>указанному</w:t>
      </w:r>
      <w:proofErr w:type="gramEnd"/>
      <w:r w:rsidRPr="00601639">
        <w:rPr>
          <w:sz w:val="28"/>
          <w:szCs w:val="28"/>
          <w:lang w:eastAsia="en-US" w:bidi="ar-SA"/>
        </w:rPr>
        <w:t xml:space="preserve"> уполномоченном улицу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F9019E" w:rsidRDefault="00C37ABA" w:rsidP="001F6089">
      <w:pPr>
        <w:jc w:val="center"/>
        <w:rPr>
          <w:sz w:val="20"/>
          <w:szCs w:val="20"/>
          <w:lang w:eastAsia="en-US" w:bidi="ar-SA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2065" r="13335" b="5715"/>
                <wp:wrapTopAndBottom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" path="m,l8038,t2,l9120,e" filled="f" strokeweight=".14581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 w:rsidR="00E27D24" w:rsidRPr="00F9019E">
        <w:rPr>
          <w:sz w:val="20"/>
          <w:szCs w:val="20"/>
          <w:lang w:eastAsia="en-US" w:bidi="ar-SA"/>
        </w:rPr>
        <w:t>(указать уполномоченное лицо, контактную информацию)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E27D24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13335" b="1778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:rsidR="00E27D24" w:rsidRPr="00601639" w:rsidRDefault="00E27D24" w:rsidP="00601639">
      <w:pPr>
        <w:tabs>
          <w:tab w:val="left" w:pos="9715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К настоящему Заявлению прилагаются документы согласно описи </w:t>
      </w:r>
      <w:proofErr w:type="gramStart"/>
      <w:r w:rsidRPr="00601639">
        <w:rPr>
          <w:sz w:val="28"/>
          <w:szCs w:val="28"/>
          <w:lang w:eastAsia="en-US" w:bidi="ar-SA"/>
        </w:rPr>
        <w:t>на</w:t>
      </w:r>
      <w:proofErr w:type="gramEnd"/>
      <w:r w:rsidRPr="00601639">
        <w:rPr>
          <w:sz w:val="28"/>
          <w:szCs w:val="28"/>
          <w:u w:val="single"/>
          <w:lang w:eastAsia="en-US" w:bidi="ar-SA"/>
        </w:rPr>
        <w:tab/>
      </w:r>
    </w:p>
    <w:p w:rsidR="00E27D24" w:rsidRPr="00601639" w:rsidRDefault="00E27D24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листах</w:t>
      </w:r>
      <w:proofErr w:type="gramEnd"/>
      <w:r w:rsidRPr="00601639">
        <w:rPr>
          <w:sz w:val="28"/>
          <w:szCs w:val="28"/>
          <w:lang w:eastAsia="en-US" w:bidi="ar-SA"/>
        </w:rPr>
        <w:t>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7D24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18415" b="1778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18415" b="1778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17145" b="1778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E27D24" w:rsidRPr="00F9019E" w:rsidRDefault="00E27D24" w:rsidP="00601639">
      <w:pPr>
        <w:tabs>
          <w:tab w:val="left" w:pos="4555"/>
          <w:tab w:val="left" w:pos="7646"/>
        </w:tabs>
        <w:ind w:left="7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(должность)</w:t>
      </w:r>
      <w:r w:rsidRPr="00F9019E">
        <w:rPr>
          <w:sz w:val="20"/>
          <w:szCs w:val="20"/>
          <w:lang w:eastAsia="en-US" w:bidi="ar-SA"/>
        </w:rPr>
        <w:tab/>
        <w:t>(подпись)</w:t>
      </w:r>
      <w:r w:rsidRPr="00F9019E">
        <w:rPr>
          <w:sz w:val="20"/>
          <w:szCs w:val="20"/>
          <w:lang w:eastAsia="en-US" w:bidi="ar-SA"/>
        </w:rPr>
        <w:tab/>
        <w:t>(Ф.И.О.)</w:t>
      </w:r>
    </w:p>
    <w:p w:rsidR="00E27D24" w:rsidRPr="00F9019E" w:rsidRDefault="00E27D24" w:rsidP="00601639">
      <w:pPr>
        <w:rPr>
          <w:sz w:val="20"/>
          <w:szCs w:val="20"/>
          <w:lang w:eastAsia="en-US" w:bidi="ar-SA"/>
        </w:rPr>
      </w:pPr>
    </w:p>
    <w:p w:rsidR="00E27D24" w:rsidRPr="00F9019E" w:rsidRDefault="00E27D24" w:rsidP="00601639">
      <w:pPr>
        <w:ind w:left="1372"/>
        <w:rPr>
          <w:sz w:val="20"/>
          <w:szCs w:val="20"/>
          <w:lang w:eastAsia="en-US" w:bidi="ar-SA"/>
        </w:rPr>
      </w:pPr>
      <w:r w:rsidRPr="00F9019E">
        <w:rPr>
          <w:sz w:val="20"/>
          <w:szCs w:val="20"/>
          <w:lang w:eastAsia="en-US" w:bidi="ar-SA"/>
        </w:rPr>
        <w:t>М.П.».</w:t>
      </w:r>
    </w:p>
    <w:p w:rsidR="00E27D24" w:rsidRPr="00601639" w:rsidRDefault="00E27D24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740D8C" w:rsidRDefault="00740D8C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44090E" w:rsidRDefault="0044090E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740D8C" w:rsidP="00740D8C">
      <w:pPr>
        <w:pStyle w:val="a3"/>
        <w:ind w:left="5245"/>
        <w:jc w:val="both"/>
      </w:pPr>
      <w:r>
        <w:lastRenderedPageBreak/>
        <w:t xml:space="preserve">                     </w:t>
      </w:r>
      <w:r w:rsidR="0044090E">
        <w:t xml:space="preserve">      </w:t>
      </w:r>
      <w:r>
        <w:t xml:space="preserve">        </w:t>
      </w:r>
      <w:r w:rsidR="00E24797" w:rsidRPr="00601639">
        <w:t>Приложение № 6</w:t>
      </w:r>
    </w:p>
    <w:p w:rsidR="00740D8C" w:rsidRPr="00601639" w:rsidRDefault="00E24797" w:rsidP="0044090E">
      <w:pPr>
        <w:pStyle w:val="a3"/>
        <w:tabs>
          <w:tab w:val="left" w:pos="5387"/>
        </w:tabs>
        <w:ind w:left="5387" w:right="181"/>
        <w:jc w:val="both"/>
      </w:pPr>
      <w:r w:rsidRPr="00601639"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</w:t>
      </w:r>
      <w:r w:rsidR="0044090E">
        <w:t>ыданных разрешений», утвержде</w:t>
      </w:r>
      <w:r w:rsidR="004D7598">
        <w:t>н</w:t>
      </w:r>
      <w:r w:rsidR="0044090E">
        <w:t>но</w:t>
      </w:r>
      <w:r w:rsidR="004D7598">
        <w:t>му</w:t>
      </w:r>
      <w:r w:rsidRPr="00601639">
        <w:t xml:space="preserve"> постановлением </w:t>
      </w:r>
      <w:r w:rsidR="00740D8C">
        <w:t xml:space="preserve">Клинцовской городской </w:t>
      </w:r>
      <w:r w:rsidR="00740D8C" w:rsidRPr="00601639">
        <w:t>администрации</w:t>
      </w:r>
      <w:r w:rsidR="00740D8C">
        <w:t xml:space="preserve"> </w:t>
      </w:r>
    </w:p>
    <w:p w:rsidR="00E24797" w:rsidRPr="00601639" w:rsidRDefault="0044090E" w:rsidP="0044090E">
      <w:pPr>
        <w:pStyle w:val="a3"/>
        <w:tabs>
          <w:tab w:val="left" w:pos="5387"/>
        </w:tabs>
        <w:ind w:right="181"/>
      </w:pPr>
      <w:r>
        <w:t xml:space="preserve">                                                                    </w:t>
      </w:r>
      <w:r w:rsidR="00740D8C">
        <w:t xml:space="preserve"> </w:t>
      </w:r>
      <w:r w:rsidR="00E24797" w:rsidRPr="00601639">
        <w:t>от ______________ № _________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</w:t>
      </w:r>
    </w:p>
    <w:p w:rsidR="00E24797" w:rsidRPr="00C807FE" w:rsidRDefault="00E24797" w:rsidP="00601639">
      <w:pPr>
        <w:ind w:left="4516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</w:t>
      </w:r>
      <w:r w:rsidRPr="00C807FE">
        <w:rPr>
          <w:sz w:val="20"/>
          <w:szCs w:val="20"/>
          <w:lang w:eastAsia="en-US" w:bidi="ar-SA"/>
        </w:rPr>
        <w:t>(фамилия, имя, отчество)</w:t>
      </w:r>
    </w:p>
    <w:p w:rsidR="00E24797" w:rsidRPr="00601639" w:rsidRDefault="00E24797" w:rsidP="00601639">
      <w:pPr>
        <w:tabs>
          <w:tab w:val="left" w:pos="8862"/>
        </w:tabs>
        <w:ind w:left="532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Документ,  удостоверяющий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:rsidR="00E24797" w:rsidRPr="00601639" w:rsidRDefault="00C807FE" w:rsidP="00C807FE">
      <w:pPr>
        <w:ind w:left="129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в</w:t>
      </w:r>
      <w:r w:rsidR="00E24797" w:rsidRPr="00601639">
        <w:rPr>
          <w:sz w:val="28"/>
          <w:szCs w:val="28"/>
          <w:lang w:eastAsia="en-US" w:bidi="ar-SA"/>
        </w:rPr>
        <w:t>ыдан</w:t>
      </w:r>
      <w:r>
        <w:rPr>
          <w:sz w:val="28"/>
          <w:szCs w:val="28"/>
          <w:lang w:eastAsia="en-US" w:bidi="ar-SA"/>
        </w:rPr>
        <w:t xml:space="preserve"> </w:t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166995" cy="45085"/>
                <wp:effectExtent l="9525" t="0" r="508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995" cy="45085"/>
                          <a:chOff x="0" y="0"/>
                          <a:chExt cx="8612" cy="9"/>
                        </a:xfrm>
                      </wpg:grpSpPr>
                      <wps:wsp>
                        <wps:cNvPr id="65" name="Line 65"/>
                        <wps:cNvCnPr/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06.85pt;height:3.5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">
                <v:line id="Line 65" o:spid="_x0000_s1027" style="position:absolute;visibility:visible;mso-wrap-style:square" from="0,4" to="86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6SdMUAAADbAAAADwAAAGRycy9kb3ducmV2LnhtbESPzWrDMBCE74W8g9hALyWR0xCndS2H&#10;UAjk0Et+Dsltkba2ibUykhq7b18VCj0OM/MNU25G24k7+dA6VrCYZyCItTMt1wrOp93sBUSIyAY7&#10;x6TgmwJsqslDiYVxAx/ofoy1SBAOBSpoYuwLKYNuyGKYu544eZ/OW4xJ+loaj0OC204+Z1kuLbac&#10;Fhrs6b0hfTt+WQVunT29XnYLrYPPaRg+rsuu7ZV6nI7bNxCRxvgf/mvvjYJ8Bb9f0g+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6SdMUAAADbAAAADwAAAAAAAAAA&#10;AAAAAAChAgAAZHJzL2Rvd25yZXYueG1sUEsFBgAAAAAEAAQA+QAAAJMDAAAAAA==&#10;" strokeweight=".15578mm"/>
                <w10:anchorlock/>
              </v:group>
            </w:pict>
          </mc:Fallback>
        </mc:AlternateContent>
      </w:r>
    </w:p>
    <w:p w:rsidR="00E24797" w:rsidRPr="00C807FE" w:rsidRDefault="00C807FE" w:rsidP="00601639">
      <w:pPr>
        <w:ind w:left="532" w:firstLine="48"/>
        <w:rPr>
          <w:sz w:val="20"/>
          <w:szCs w:val="20"/>
          <w:lang w:eastAsia="en-US" w:bidi="ar-SA"/>
        </w:rPr>
      </w:pPr>
      <w:r w:rsidRPr="00C807FE">
        <w:rPr>
          <w:sz w:val="20"/>
          <w:szCs w:val="20"/>
          <w:lang w:eastAsia="en-US" w:bidi="ar-SA"/>
        </w:rPr>
        <w:t>(</w:t>
      </w:r>
      <w:r w:rsidR="00E24797" w:rsidRPr="00C807FE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  <w:r w:rsidRPr="00C807FE">
        <w:rPr>
          <w:sz w:val="20"/>
          <w:szCs w:val="20"/>
          <w:lang w:eastAsia="en-US" w:bidi="ar-SA"/>
        </w:rPr>
        <w:t>)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17780" b="1778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проживающий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(</w:t>
      </w:r>
      <w:proofErr w:type="spellStart"/>
      <w:r w:rsidRPr="00601639">
        <w:rPr>
          <w:sz w:val="28"/>
          <w:szCs w:val="28"/>
          <w:lang w:eastAsia="en-US" w:bidi="ar-SA"/>
        </w:rPr>
        <w:t>ая</w:t>
      </w:r>
      <w:proofErr w:type="spellEnd"/>
      <w:r w:rsidRPr="00601639">
        <w:rPr>
          <w:sz w:val="28"/>
          <w:szCs w:val="28"/>
          <w:lang w:eastAsia="en-US" w:bidi="ar-SA"/>
        </w:rPr>
        <w:t>) по адресу:</w: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10160" b="1778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C37ABA" w:rsidP="00601639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25400" b="1778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:rsidR="00E24797" w:rsidRPr="00601639" w:rsidRDefault="00E24797" w:rsidP="00601639">
      <w:pPr>
        <w:ind w:left="53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:rsidR="00C807FE" w:rsidRDefault="00E24797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 xml:space="preserve">персональных данных» своей волей и в своем интересе выражаю </w:t>
      </w:r>
      <w:r w:rsidR="00C807FE">
        <w:rPr>
          <w:sz w:val="28"/>
          <w:szCs w:val="28"/>
          <w:lang w:eastAsia="en-US" w:bidi="ar-SA"/>
        </w:rPr>
        <w:t>отделу архитектуры, 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 w:rsidR="00C807FE">
        <w:rPr>
          <w:sz w:val="28"/>
          <w:szCs w:val="28"/>
          <w:lang w:eastAsia="en-US" w:bidi="ar-SA"/>
        </w:rPr>
        <w:t xml:space="preserve"> </w:t>
      </w:r>
      <w:r w:rsidR="008F3552">
        <w:rPr>
          <w:sz w:val="28"/>
          <w:szCs w:val="28"/>
          <w:lang w:eastAsia="en-US" w:bidi="ar-SA"/>
        </w:rPr>
        <w:t xml:space="preserve">Клинцовской городской </w:t>
      </w:r>
      <w:r w:rsidR="00C807FE">
        <w:rPr>
          <w:sz w:val="28"/>
          <w:szCs w:val="28"/>
          <w:lang w:eastAsia="en-US" w:bidi="ar-SA"/>
        </w:rPr>
        <w:t>администрации,</w:t>
      </w:r>
      <w:r w:rsidRPr="00601639">
        <w:rPr>
          <w:sz w:val="28"/>
          <w:szCs w:val="28"/>
          <w:lang w:eastAsia="en-US" w:bidi="ar-SA"/>
        </w:rPr>
        <w:t xml:space="preserve"> адрес местонахождения:</w:t>
      </w:r>
      <w:r w:rsidR="00C807FE">
        <w:rPr>
          <w:sz w:val="28"/>
          <w:szCs w:val="28"/>
          <w:lang w:eastAsia="en-US" w:bidi="ar-SA"/>
        </w:rPr>
        <w:t xml:space="preserve"> 243140, Брянская область, г. Клинцы, ул. Октябрьская, д.42, </w:t>
      </w: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r w:rsidR="008F3552">
        <w:rPr>
          <w:sz w:val="28"/>
          <w:szCs w:val="28"/>
          <w:lang w:eastAsia="en-US" w:bidi="ar-SA"/>
        </w:rPr>
        <w:t>городского округа «город  Клинцы Брянской области»</w:t>
      </w:r>
      <w:r w:rsidR="00C807FE">
        <w:rPr>
          <w:sz w:val="28"/>
          <w:szCs w:val="28"/>
          <w:lang w:eastAsia="en-US" w:bidi="ar-SA"/>
        </w:rPr>
        <w:t xml:space="preserve">, </w:t>
      </w:r>
      <w:r w:rsidRPr="00601639">
        <w:rPr>
          <w:sz w:val="28"/>
          <w:szCs w:val="28"/>
          <w:lang w:eastAsia="en-US" w:bidi="ar-SA"/>
        </w:rPr>
        <w:t>а также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>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</w:t>
      </w:r>
      <w:proofErr w:type="gramEnd"/>
      <w:r w:rsidRPr="00601639">
        <w:rPr>
          <w:sz w:val="28"/>
          <w:szCs w:val="28"/>
          <w:lang w:eastAsia="en-US" w:bidi="ar-SA"/>
        </w:rPr>
        <w:t xml:space="preserve"> </w:t>
      </w:r>
      <w:proofErr w:type="gramStart"/>
      <w:r w:rsidRPr="00601639">
        <w:rPr>
          <w:sz w:val="28"/>
          <w:szCs w:val="28"/>
          <w:lang w:eastAsia="en-US" w:bidi="ar-SA"/>
        </w:rPr>
        <w:t xml:space="preserve"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601639">
        <w:rPr>
          <w:sz w:val="28"/>
          <w:szCs w:val="28"/>
          <w:lang w:eastAsia="en-US" w:bidi="ar-SA"/>
        </w:rPr>
        <w:lastRenderedPageBreak/>
        <w:t>обезличивание, блокирование, удаление, уничтожение.</w:t>
      </w:r>
      <w:proofErr w:type="gramEnd"/>
    </w:p>
    <w:p w:rsidR="00E24797" w:rsidRPr="00601639" w:rsidRDefault="00C807FE" w:rsidP="00601639">
      <w:pPr>
        <w:ind w:left="532" w:right="102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24797" w:rsidRPr="00601639" w:rsidRDefault="00C807FE" w:rsidP="00C807FE">
      <w:pPr>
        <w:ind w:left="532" w:right="108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</w:t>
      </w:r>
      <w:r w:rsidR="00E24797" w:rsidRPr="00601639">
        <w:rPr>
          <w:sz w:val="28"/>
          <w:szCs w:val="28"/>
          <w:lang w:eastAsia="en-US" w:bidi="ar-SA"/>
        </w:rPr>
        <w:t xml:space="preserve"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</w:t>
      </w:r>
      <w:r>
        <w:rPr>
          <w:sz w:val="28"/>
          <w:szCs w:val="28"/>
          <w:lang w:eastAsia="en-US" w:bidi="ar-SA"/>
        </w:rPr>
        <w:t>отдел архитектуры, градостроительства и земле</w:t>
      </w:r>
      <w:r w:rsidR="00814CE4">
        <w:rPr>
          <w:sz w:val="28"/>
          <w:szCs w:val="28"/>
          <w:lang w:eastAsia="en-US" w:bidi="ar-SA"/>
        </w:rPr>
        <w:t>пользования</w:t>
      </w:r>
      <w:r w:rsidR="008F3552">
        <w:rPr>
          <w:sz w:val="28"/>
          <w:szCs w:val="28"/>
          <w:lang w:eastAsia="en-US" w:bidi="ar-SA"/>
        </w:rPr>
        <w:t xml:space="preserve"> А</w:t>
      </w:r>
      <w:r>
        <w:rPr>
          <w:sz w:val="28"/>
          <w:szCs w:val="28"/>
          <w:lang w:eastAsia="en-US" w:bidi="ar-SA"/>
        </w:rPr>
        <w:t xml:space="preserve">дминистрации </w:t>
      </w:r>
      <w:r w:rsidR="00E24797" w:rsidRPr="00601639"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 w:rsidR="00C807FE" w:rsidRDefault="00C807FE" w:rsidP="00601639">
      <w:pPr>
        <w:ind w:left="653" w:right="232"/>
        <w:jc w:val="center"/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ind w:left="653" w:right="232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Подпись:</w:t>
      </w:r>
    </w:p>
    <w:p w:rsidR="00E24797" w:rsidRPr="00601639" w:rsidRDefault="00C37ABA" w:rsidP="00C807FE">
      <w:pPr>
        <w:jc w:val="center"/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19050" b="1778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="00E24797" w:rsidRPr="00C807FE">
        <w:rPr>
          <w:sz w:val="28"/>
          <w:szCs w:val="28"/>
          <w:lang w:eastAsia="en-US" w:bidi="ar-SA"/>
        </w:rPr>
        <w:t>расши</w:t>
      </w:r>
      <w:r w:rsidR="00E24797" w:rsidRPr="00601639">
        <w:rPr>
          <w:sz w:val="28"/>
          <w:szCs w:val="28"/>
          <w:lang w:eastAsia="en-US" w:bidi="ar-SA"/>
        </w:rPr>
        <w:t>фровка подписи (ФИО указываются полностью)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tabs>
          <w:tab w:val="left" w:pos="1310"/>
          <w:tab w:val="left" w:pos="3462"/>
          <w:tab w:val="left" w:pos="4124"/>
        </w:tabs>
        <w:ind w:left="595"/>
        <w:rPr>
          <w:sz w:val="28"/>
          <w:szCs w:val="28"/>
          <w:lang w:eastAsia="en-US" w:bidi="ar-SA"/>
        </w:rPr>
      </w:pPr>
      <w:r w:rsidRPr="00601639">
        <w:rPr>
          <w:spacing w:val="-5"/>
          <w:sz w:val="28"/>
          <w:szCs w:val="28"/>
          <w:lang w:eastAsia="en-US" w:bidi="ar-SA"/>
        </w:rPr>
        <w:t>«</w:t>
      </w:r>
      <w:r w:rsidRPr="00601639">
        <w:rPr>
          <w:spacing w:val="-5"/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»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20</w:t>
      </w:r>
      <w:r w:rsidRPr="00601639">
        <w:rPr>
          <w:sz w:val="28"/>
          <w:szCs w:val="28"/>
          <w:u w:val="single"/>
          <w:lang w:eastAsia="en-US" w:bidi="ar-SA"/>
        </w:rPr>
        <w:tab/>
      </w:r>
      <w:r w:rsidRPr="00601639">
        <w:rPr>
          <w:sz w:val="28"/>
          <w:szCs w:val="28"/>
          <w:lang w:eastAsia="en-US" w:bidi="ar-SA"/>
        </w:rPr>
        <w:t>г.».</w:t>
      </w: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Pr="00601639" w:rsidRDefault="00E24797" w:rsidP="00601639">
      <w:pPr>
        <w:rPr>
          <w:sz w:val="28"/>
          <w:szCs w:val="28"/>
          <w:lang w:eastAsia="en-US" w:bidi="ar-SA"/>
        </w:rPr>
      </w:pPr>
    </w:p>
    <w:p w:rsidR="00E24797" w:rsidRDefault="00E24797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Default="00740D8C" w:rsidP="00601639">
      <w:pPr>
        <w:pStyle w:val="a3"/>
        <w:tabs>
          <w:tab w:val="left" w:pos="7972"/>
        </w:tabs>
        <w:ind w:left="0"/>
      </w:pPr>
    </w:p>
    <w:p w:rsidR="00740D8C" w:rsidRPr="00601639" w:rsidRDefault="00740D8C" w:rsidP="00601639">
      <w:pPr>
        <w:pStyle w:val="a3"/>
        <w:tabs>
          <w:tab w:val="left" w:pos="7972"/>
        </w:tabs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4797" w:rsidRDefault="00E24797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650A58" w:rsidRDefault="00650A58" w:rsidP="00601639">
      <w:pPr>
        <w:pStyle w:val="a3"/>
        <w:ind w:left="0"/>
      </w:pPr>
    </w:p>
    <w:p w:rsidR="00E24797" w:rsidRPr="00601639" w:rsidRDefault="00E24797" w:rsidP="00601639">
      <w:pPr>
        <w:pStyle w:val="a3"/>
        <w:ind w:left="0"/>
      </w:pPr>
    </w:p>
    <w:p w:rsidR="00E27D24" w:rsidRPr="00601639" w:rsidRDefault="00E27D24" w:rsidP="00601639">
      <w:pPr>
        <w:pStyle w:val="a3"/>
        <w:ind w:left="4843" w:hanging="23"/>
        <w:jc w:val="both"/>
      </w:pPr>
      <w:r w:rsidRPr="00601639">
        <w:lastRenderedPageBreak/>
        <w:t xml:space="preserve">        </w:t>
      </w:r>
      <w:r w:rsidR="00740D8C">
        <w:t xml:space="preserve">                         </w:t>
      </w:r>
      <w:r w:rsidR="0044090E">
        <w:t xml:space="preserve">     </w:t>
      </w:r>
      <w:r w:rsidR="00740D8C">
        <w:t xml:space="preserve">  </w:t>
      </w:r>
      <w:r w:rsidRPr="00601639">
        <w:t>Приложение № 7</w:t>
      </w:r>
    </w:p>
    <w:p w:rsidR="00E27D24" w:rsidRPr="00601639" w:rsidRDefault="00E27D24" w:rsidP="0044090E">
      <w:pPr>
        <w:pStyle w:val="a3"/>
        <w:ind w:left="5387" w:right="181"/>
        <w:jc w:val="both"/>
      </w:pPr>
      <w:r w:rsidRPr="00601639">
        <w:t>к Административному регламенту предоставления муниципальной услуги «</w:t>
      </w:r>
      <w:bookmarkStart w:id="63" w:name="_Hlk34133548"/>
      <w:r w:rsidRPr="00601639">
        <w:t>Выдача разрешений на установку и эксплуатацию рекламных конструкций, аннулирование ранее выданных разрешений</w:t>
      </w:r>
      <w:bookmarkEnd w:id="63"/>
      <w:r w:rsidR="00B41C31">
        <w:t>», утверждено</w:t>
      </w:r>
      <w:r w:rsidR="007F6248">
        <w:t xml:space="preserve"> постановлением </w:t>
      </w:r>
      <w:r w:rsidR="0019733D">
        <w:t xml:space="preserve">Клинцовской городской </w:t>
      </w:r>
      <w:r w:rsidR="0019733D" w:rsidRPr="00601639">
        <w:t>администрации</w:t>
      </w:r>
      <w:r w:rsidR="0019733D">
        <w:t xml:space="preserve"> </w:t>
      </w:r>
    </w:p>
    <w:p w:rsidR="00E27D24" w:rsidRPr="00601639" w:rsidRDefault="00E27D24" w:rsidP="0044090E">
      <w:pPr>
        <w:pStyle w:val="a3"/>
        <w:ind w:left="5387"/>
        <w:jc w:val="both"/>
      </w:pPr>
      <w:r w:rsidRPr="00601639">
        <w:t>от ______________ № _________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7D24" w:rsidRPr="0019733D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9733D">
        <w:rPr>
          <w:rStyle w:val="3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</w:p>
    <w:p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>
            <wp:extent cx="2400300" cy="561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24" w:rsidRPr="00601639" w:rsidRDefault="00E27D24" w:rsidP="00601639">
      <w:pPr>
        <w:rPr>
          <w:sz w:val="28"/>
          <w:szCs w:val="28"/>
        </w:rPr>
      </w:pPr>
    </w:p>
    <w:p w:rsidR="0019733D" w:rsidRDefault="00E27D24" w:rsidP="0019733D">
      <w:pPr>
        <w:pStyle w:val="a3"/>
        <w:tabs>
          <w:tab w:val="left" w:leader="underscore" w:pos="7190"/>
        </w:tabs>
        <w:ind w:left="0"/>
        <w:jc w:val="right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Клинцовскую городскую </w:t>
      </w:r>
    </w:p>
    <w:p w:rsidR="00E27D24" w:rsidRPr="00601639" w:rsidRDefault="00740D8C" w:rsidP="0019733D">
      <w:pPr>
        <w:pStyle w:val="a3"/>
        <w:tabs>
          <w:tab w:val="left" w:leader="underscore" w:pos="7190"/>
        </w:tabs>
        <w:ind w:left="0"/>
        <w:jc w:val="right"/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админи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т</w:t>
      </w:r>
      <w:r w:rsidR="0019733D">
        <w:rPr>
          <w:rStyle w:val="10"/>
          <w:rFonts w:ascii="Times New Roman" w:hAnsi="Times New Roman" w:cs="Times New Roman"/>
          <w:color w:val="000000"/>
          <w:sz w:val="28"/>
          <w:szCs w:val="28"/>
        </w:rPr>
        <w:t>рацию</w:t>
      </w:r>
    </w:p>
    <w:p w:rsidR="0044090E" w:rsidRDefault="0044090E" w:rsidP="0044090E">
      <w:pPr>
        <w:pStyle w:val="a3"/>
        <w:ind w:left="552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44090E">
      <w:pPr>
        <w:pStyle w:val="a3"/>
        <w:ind w:left="5529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кого: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E27D24" w:rsidRPr="00601639" w:rsidRDefault="00E27D24" w:rsidP="0044090E">
      <w:pPr>
        <w:pStyle w:val="a3"/>
        <w:ind w:left="5529" w:right="440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E27D24" w:rsidRPr="00601639" w:rsidRDefault="00E27D24" w:rsidP="00601639">
      <w:pPr>
        <w:pStyle w:val="51"/>
        <w:shd w:val="clear" w:color="auto" w:fill="auto"/>
        <w:spacing w:line="240" w:lineRule="auto"/>
        <w:ind w:right="440"/>
        <w:jc w:val="right"/>
        <w:rPr>
          <w:rStyle w:val="5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E27D24" w:rsidRPr="00740D8C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8"/>
          <w:szCs w:val="28"/>
          <w:lang w:val="ru-RU"/>
        </w:rPr>
      </w:pPr>
      <w:r w:rsidRPr="00740D8C">
        <w:rPr>
          <w:rStyle w:val="50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:rsidR="00E27D24" w:rsidRPr="00601639" w:rsidRDefault="00E27D24" w:rsidP="00601639">
      <w:pPr>
        <w:pStyle w:val="a3"/>
        <w:ind w:left="20" w:right="440" w:firstLine="88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ind w:left="20" w:right="440" w:firstLine="406"/>
        <w:jc w:val="both"/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№ _________ выданного «____»__________20____ г.</w:t>
      </w: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E27D24" w:rsidRPr="00601639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>__</w:t>
      </w:r>
      <w:r w:rsidR="000C09CE">
        <w:rPr>
          <w:rStyle w:val="10"/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601639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___________________________</w:t>
      </w:r>
    </w:p>
    <w:p w:rsidR="00E27D24" w:rsidRPr="0044090E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iCs/>
        </w:rPr>
      </w:pPr>
      <w:r w:rsidRPr="0044090E">
        <w:rPr>
          <w:rStyle w:val="10"/>
          <w:rFonts w:ascii="Times New Roman" w:hAnsi="Times New Roman" w:cs="Times New Roman"/>
          <w:iCs/>
          <w:color w:val="000000"/>
          <w:sz w:val="28"/>
          <w:szCs w:val="28"/>
        </w:rPr>
        <w:t>(подпись Заявителя)                                                                   (Ф.И.О. Заявителя, полностью)</w:t>
      </w:r>
    </w:p>
    <w:p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19733D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М.П.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  <w:t xml:space="preserve">«____»__________20__ </w:t>
      </w:r>
    </w:p>
    <w:p w:rsidR="00650A58" w:rsidRDefault="00650A58" w:rsidP="00650A58">
      <w:pPr>
        <w:pStyle w:val="a3"/>
        <w:tabs>
          <w:tab w:val="left" w:pos="6824"/>
          <w:tab w:val="left" w:pos="8749"/>
        </w:tabs>
        <w:ind w:left="27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4090E" w:rsidRDefault="0044090E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D7598" w:rsidRDefault="004D7598" w:rsidP="00650A58">
      <w:pPr>
        <w:pStyle w:val="a3"/>
        <w:ind w:left="5387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50A58" w:rsidRDefault="00650A58" w:rsidP="00650A58">
      <w:pPr>
        <w:pStyle w:val="a3"/>
        <w:ind w:left="5387"/>
        <w:jc w:val="center"/>
      </w:pPr>
      <w:r>
        <w:lastRenderedPageBreak/>
        <w:t xml:space="preserve">                              Приложение № 8</w:t>
      </w:r>
    </w:p>
    <w:p w:rsidR="00650A58" w:rsidRDefault="00650A58" w:rsidP="00650A58">
      <w:pPr>
        <w:pStyle w:val="a3"/>
        <w:ind w:left="5387" w:right="181"/>
        <w:jc w:val="both"/>
      </w:pPr>
      <w: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утверждено постановлением Клинцовской городской администрацией</w:t>
      </w:r>
    </w:p>
    <w:p w:rsidR="00650A58" w:rsidRDefault="00650A58" w:rsidP="00650A58">
      <w:pPr>
        <w:pStyle w:val="a3"/>
        <w:ind w:left="5387"/>
        <w:jc w:val="both"/>
      </w:pPr>
      <w:r>
        <w:t>от ______________ № _________</w:t>
      </w:r>
    </w:p>
    <w:p w:rsidR="000A5696" w:rsidRPr="00601639" w:rsidRDefault="000A5696" w:rsidP="00650A58">
      <w:pPr>
        <w:pStyle w:val="a3"/>
        <w:tabs>
          <w:tab w:val="left" w:pos="6824"/>
          <w:tab w:val="left" w:pos="8749"/>
        </w:tabs>
        <w:ind w:left="2720"/>
      </w:pPr>
    </w:p>
    <w:p w:rsidR="000A5696" w:rsidRPr="00601639" w:rsidRDefault="007B79C0" w:rsidP="00FE23E9">
      <w:pPr>
        <w:pStyle w:val="1"/>
        <w:ind w:left="1627" w:right="929" w:hanging="1060"/>
        <w:rPr>
          <w:b w:val="0"/>
        </w:rPr>
      </w:pPr>
      <w:r w:rsidRPr="004D126D">
        <w:rPr>
          <w:b w:val="0"/>
        </w:rPr>
        <w:t>БЛОК-СХЕ</w:t>
      </w:r>
      <w:r w:rsidR="00FE23E9">
        <w:rPr>
          <w:b w:val="0"/>
        </w:rPr>
        <w:t xml:space="preserve">МА ПРЕДОСТАВЛЕНИЯ МУНИЦИПАЛЬНОЙ </w:t>
      </w:r>
      <w:r w:rsidRPr="004D126D">
        <w:rPr>
          <w:b w:val="0"/>
        </w:rPr>
        <w:t>УСЛУГИ</w:t>
      </w:r>
      <w:r w:rsidR="004D126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7E53B395" wp14:editId="6C1D51BD">
                <wp:simplePos x="0" y="0"/>
                <wp:positionH relativeFrom="page">
                  <wp:posOffset>1445260</wp:posOffset>
                </wp:positionH>
                <wp:positionV relativeFrom="paragraph">
                  <wp:posOffset>1002030</wp:posOffset>
                </wp:positionV>
                <wp:extent cx="2893060" cy="1938655"/>
                <wp:effectExtent l="0" t="0" r="21590" b="4445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0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1536F9" w:rsidRDefault="001536F9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13.8pt;margin-top:78.9pt;width:227.8pt;height:152.65pt;z-index:-252608512;mso-position-horizontal-relative:page" coordorigin="2260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">
                <v:shape id="AutoShape 56" o:spid="_x0000_s1027" style="position:absolute;left:3062;top:2342;width:999;height:1517;visibility:visible;mso-wrap-style:square;v-text-anchor:top" coordsize="999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uLcMA&#10;AADbAAAADwAAAGRycy9kb3ducmV2LnhtbESPQYvCMBSE74L/ITzBm6YtIlKNsisoCrJgFWFvj+Zt&#10;W2xeShNt/fdmYWGPw8x8w6w2vanFk1pXWVYQTyMQxLnVFRcKrpfdZAHCeWSNtWVS8CIHm/VwsMJU&#10;247P9Mx8IQKEXYoKSu+bVEqXl2TQTW1DHLwf2xr0QbaF1C12AW5qmUTRXBqsOCyU2NC2pPyePYyC&#10;Q/VZ2+P+695dXv50+57FRiexUuNR/7EE4an3/+G/9kErSBL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uLcMAAADbAAAADwAAAAAAAAAAAAAAAACYAgAAZHJzL2Rv&#10;d25yZXYueG1sUEsFBgAAAAAEAAQA9QAAAIgD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1I8QA&#10;AADbAAAADwAAAGRycy9kb3ducmV2LnhtbESPzW7CMBCE75V4B2uRuBWHUFAb4iCERFvgxM8DLPE2&#10;SYnXke1C+vZ1pUo9jmbmG02+7E0rbuR8Y1nBZJyAIC6tbrhScD5tHp9B+ICssbVMCr7Jw7IYPOSY&#10;aXvnA92OoRIRwj5DBXUIXSalL2sy6Me2I47eh3UGQ5SuktrhPcJNK9MkmUuDDceFGjta11Rej19G&#10;QXh9ama7Xfe2TnF70ef5/vTy6ZQaDfvVAkSgPvyH/9rvWkE6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NSPEAAAA2wAAAA8AAAAAAAAAAAAAAAAAmAIAAGRycy9k&#10;b3ducmV2LnhtbFBLBQYAAAAABAAEAPUAAACJAw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rVMIA&#10;AADbAAAADwAAAGRycy9kb3ducmV2LnhtbESP0YrCMBRE3wX/IdwF3zRdEXGrsRTBIiw+2PUDrs3d&#10;tmxzU5rY1r/fCIKPw8ycYXbJaBrRU+dqywo+FxEI4sLqmksF15/jfAPCeWSNjWVS8CAHyX462WGs&#10;7cAX6nNfigBhF6OCyvs2ltIVFRl0C9sSB+/XdgZ9kF0pdYdDgJtGLqNoLQ3WHBYqbOlQUfGX340C&#10;zJt6ZbIsW98wl9fv/nwf0i+lZh9jugXhafTv8Kt90gqWK3h+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WtUwgAAANsAAAAPAAAAAAAAAAAAAAAAAJgCAABkcnMvZG93&#10;bnJldi54bWxQSwUGAAAAAAQABAD1AAAAhwM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1536F9" w:rsidRDefault="001536F9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A5696" w:rsidRPr="00601639" w:rsidRDefault="00C37ABA" w:rsidP="00601639">
      <w:pPr>
        <w:pStyle w:val="a3"/>
        <w:ind w:left="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3175" r="635" b="7620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536F9" w:rsidRDefault="001536F9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1536F9" w:rsidRDefault="001536F9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">
                <v:shape id="AutoShape 51" o:spid="_x0000_s1032" style="position:absolute;left:9816;top:330;width:1013;height:1517;visibility:visible;mso-wrap-style:square;v-text-anchor:top" coordsize="1013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SUcMA&#10;AADbAAAADwAAAGRycy9kb3ducmV2LnhtbERPS2vCQBC+C/0PyxS8SN3oQSV1E0qhoCIFH9Aep7vT&#10;JDQ7G7KbGP99VxC8zcf3nHU+2Fr01PrKsYLZNAFBrJ2puFBwPn28rED4gGywdkwKruQhz55Ga0yN&#10;u/CB+mMoRAxhn6KCMoQmldLrkiz6qWuII/frWoshwraQpsVLDLe1nCfJQlqsODaU2NB7Sfrv2FkF&#10;P9u5XLrd6fC13H2GTn93et9PlBo/D2+vIAIN4SG+uzcmzl/A7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SUcMAAADbAAAADwAAAAAAAAAAAAAAAACYAgAAZHJzL2Rv&#10;d25yZXYueG1sUEsFBgAAAAAEAAQA9QAAAIgD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5ncIA&#10;AADbAAAADwAAAGRycy9kb3ducmV2LnhtbERPS27CMBDdV+IO1iB1RxxQoRBiEEKiFLoq5ABDPE1S&#10;4nFku5Devq5Uqbt5et/J171pxY2cbywrGCcpCOLS6oYrBcV5N5qD8AFZY2uZFHyTh/Vq8JBjpu2d&#10;3+l2CpWIIewzVFCH0GVS+rImgz6xHXHkPqwzGCJ0ldQO7zHctHKSpjNpsOHYUGNH25rK6+nLKAgv&#10;T830eOz22wkeLrqYvZ0Xn06px2G/WYII1Id/8Z/7Vcf5z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/mdwgAAANsAAAAPAAAAAAAAAAAAAAAAAJgCAABkcnMvZG93&#10;bnJldi54bWxQSwUGAAAAAAQABAD1AAAAhwM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eicIA&#10;AADbAAAADwAAAGRycy9kb3ducmV2LnhtbESPQYvCQAyF7wv+hyGCt3WqLkWqo4gi3T2uevAYOrEt&#10;djKlM9b6781hYW8J7+W9L+vt4BrVUxdqzwZm0wQUceFtzaWBy/n4uQQVIrLFxjMZeFGA7Wb0scbM&#10;+if/Un+KpZIQDhkaqGJsM61DUZHDMPUtsWg33zmMsnalth0+Jdw1ep4kqXZYszRU2NK+ouJ+ejgD&#10;/isf9nFRzt11l17SHhc/hzw3ZjIeditQkYb4b/67/raCL7Dyiwy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Z6JwgAAANsAAAAPAAAAAAAAAAAAAAAAAJgCAABkcnMvZG93&#10;bnJldi54bWxQSwUGAAAAAAQABAD1AAAAhwM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536F9" w:rsidRDefault="001536F9">
                        <w:pPr>
                          <w:rPr>
                            <w:b/>
                            <w:sz w:val="33"/>
                          </w:rPr>
                        </w:pPr>
                      </w:p>
                      <w:p w:rsidR="001536F9" w:rsidRDefault="001536F9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Hk7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h5O+AAAA2wAAAA8AAAAAAAAAAAAAAAAAmAIAAGRycy9kb3ducmV2&#10;LnhtbFBLBQYAAAAABAAEAPUAAACDAwAAAAA=&#10;" filled="f" strokeweight=".96pt">
                  <v:textbox inset="0,0,0,0">
                    <w:txbxContent>
                      <w:p w:rsidR="001536F9" w:rsidRDefault="001536F9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79C0" w:rsidRPr="00601639" w:rsidRDefault="007B79C0" w:rsidP="00601639">
      <w:pPr>
        <w:rPr>
          <w:sz w:val="28"/>
          <w:szCs w:val="28"/>
        </w:rPr>
      </w:pPr>
    </w:p>
    <w:p w:rsidR="004D126D" w:rsidRDefault="007B79C0" w:rsidP="004D126D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C37AB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590B14EC" wp14:editId="192E7CDA">
                <wp:extent cx="5745480" cy="2786380"/>
                <wp:effectExtent l="9525" t="9525" r="7620" b="444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41"/>
                        <wps:cNvCnPr/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36F9" w:rsidRDefault="001536F9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">
                <v:rect id="Rectangle 45" o:spid="_x0000_s1038" style="position:absolute;left:14;top:24;width:453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n6sIA&#10;AADbAAAADwAAAGRycy9kb3ducmV2LnhtbERPS27CMBDdI3EHa5C6Kw6IRpBiEEKin3TVhANM42mS&#10;Eo8j24Vwe1ypErt5et9ZbwfTiTM531pWMJsmIIgrq1uuFRzLw+MShA/IGjvLpOBKHrab8WiNmbYX&#10;/qRzEWoRQ9hnqKAJoc+k9FVDBv3U9sSR+7bOYIjQ1VI7vMRw08l5kqTSYMuxocGe9g1Vp+LXKAgv&#10;i/Ypz/vX/Rzfv/Qx/ShXP06ph8mwewYRaAh38b/7Tcf5C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WfqwgAAANsAAAAPAAAAAAAAAAAAAAAAAJgCAABkcnMvZG93&#10;bnJldi54bWxQSwUGAAAAAAQABAD1AAAAhwMAAAAA&#10;" filled="f" strokeweight=".96pt"/>
                <v:rect id="Rectangle 44" o:spid="_x0000_s1039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CycQA&#10;AADbAAAADwAAAGRycy9kb3ducmV2LnhtbESPzW7CMBCE70h9B2sr9dY4jVoEAYMqJKDAiZ8HWOIl&#10;CcTryDaQvn2NVInjaGa+0YynnWnEjZyvLSv4SFIQxIXVNZcKDvv5+wCED8gaG8uk4Jc8TCcvvTHm&#10;2t55S7ddKEWEsM9RQRVCm0vpi4oM+sS2xNE7WWcwROlKqR3eI9w0MkvTvjRYc1yosKVZRcVldzUK&#10;wuKz/lqv2+Usw9VRH/qb/fDslHp77b5HIAJ14Rn+b/9oBdkQHl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AsnEAAAA2wAAAA8AAAAAAAAAAAAAAAAAmAIAAGRycy9k&#10;b3ducmV2LnhtbFBLBQYAAAAABAAEAPUAAACJAw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urcEA&#10;AADbAAAADwAAAGRycy9kb3ducmV2LnhtbERPW2vCMBR+H+w/hDPY20y7gbjOWGQwmCh46XCvh+bY&#10;hjYnpYm2/nvzIPj48d3n+WhbcaHeG8cK0kkCgrh02nCl4K/4eZuB8AFZY+uYFFzJQ754fppjpt3A&#10;e7ocQiViCPsMFdQhdJmUvqzJop+4jjhyJ9dbDBH2ldQ9DjHctvI9SabSouHYUGNH3zWVzeFsFZjh&#10;c1MeK/NfbJvimLa7JqxXiVKvL+PyC0SgMTzEd/evVvAR18cv8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bq3BAAAA2wAAAA8AAAAAAAAAAAAAAAAAmAIAAGRycy9kb3du&#10;cmV2LnhtbFBLBQYAAAAABAAEAPUAAACGAw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oJsQA&#10;AADbAAAADwAAAGRycy9kb3ducmV2LnhtbESPT4vCMBTE7wt+h/AEL4tN9SClaypLwT8HD64Ke302&#10;z7Zu81KaqPXbmwXB4zAzv2Hmi9404kadqy0rmEQxCOLC6ppLBcfDcpyAcB5ZY2OZFDzIwSIbfMwx&#10;1fbOP3Tb+1IECLsUFVTet6mUrqjIoItsSxy8s+0M+iC7UuoO7wFuGjmN45k0WHNYqLClvKLib381&#10;CvLVab3b9sbmlxP9JhdJ123+qdRo2H9/gfDU+3f41d5oBckM/r+EH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6CbEAAAA2wAAAA8AAAAAAAAAAAAAAAAAmAIAAGRycy9k&#10;b3ducmV2LnhtbFBLBQYAAAAABAAEAPUAAACJAwAAAAA=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jz38UAAADbAAAADwAAAGRycy9kb3ducmV2LnhtbESPT2vCQBTE7wW/w/IEb3Vji1Wiq0ih&#10;UHqq8f/tmX0modm3S3Y16bfvFgSPw8z8hpkvO1OLGzW+sqxgNExAEOdWV1wo2G4+nqcgfEDWWFsm&#10;Bb/kYbnoPc0x1bblNd2yUIgIYZ+igjIEl0rp85IM+qF1xNG72MZgiLIppG6wjXBTy5ckeZMGK44L&#10;JTp6Lyn/ya5GwflI7W69X40Pk3G23X2/uv3pyyk16HerGYhAXXiE7+1PrWA6g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jz38UAAADbAAAADwAAAAAAAAAA&#10;AAAAAAChAgAAZHJzL2Rvd25yZXYueG1sUEsFBgAAAAAEAAQA+QAAAJMDAAAAAA==&#10;" strokeweight=".72pt"/>
                <v:rect id="Rectangle 40" o:spid="_x0000_s1043" style="position:absolute;left:4819;top:3316;width:4220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4aL8A&#10;AADbAAAADwAAAGRycy9kb3ducmV2LnhtbERPy4rCMBTdC/5DuIK7MVVUtBplEMbnyscHXJs7bcfm&#10;piRR69+bxYDLw3nPl42pxIOcLy0r6PcSEMSZ1SXnCi7nn68JCB+QNVaWScGLPCwX7dYcU22ffKTH&#10;KeQihrBPUUERQp1K6bOCDPqerYkj92udwRChy6V2+IzhppKDJBlLgyXHhgJrWhWU3U53oyCsh+Vo&#10;v683qwHurvoyPpynf06pbqf5noEI1ISP+N+91Qom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WvhovwAAANsAAAAPAAAAAAAAAAAAAAAAAJgCAABkcnMvZG93bnJl&#10;di54bWxQSwUGAAAAAAQABAD1AAAAhAMAAAAA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q28AA&#10;AADbAAAADwAAAGRycy9kb3ducmV2LnhtbESPT4vCMBTE78J+h/AWvGm6PYhWo/gXvFq9eHs0z6bY&#10;vHSbqNlvvxEW9jjMzG+YxSraVjyp941jBV/jDARx5XTDtYLL+TCagvABWWPrmBT8kIfV8mOwwEK7&#10;F5/oWYZaJAj7AhWYELpCSl8ZsujHriNO3s31FkOSfS11j68Et63Ms2wiLTacFgx2tDVU3cuHVXDM&#10;3T7aSXTt5XoP3Xduyh1vlBp+xvUcRKAY/sN/7aNWMJ3B+0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jq28AAAADbAAAADwAAAAAAAAAAAAAAAACYAgAAZHJzL2Rvd25y&#10;ZXYueG1sUEsFBgAAAAAEAAQA9QAAAIUDAAAAAA==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1536F9" w:rsidRDefault="001536F9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1536F9" w:rsidRDefault="001536F9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1mMMA&#10;AADbAAAADwAAAGRycy9kb3ducmV2LnhtbESPzarCMBSE94LvEI7gTlNdeL3VKKIICiL4g+Du0Bzb&#10;YnNSmljrfXojCHc5zMw3zHTemELUVLncsoJBPwJBnFidc6rgfFr3xiCcR9ZYWCYFL3Iwn7VbU4y1&#10;ffKB6qNPRYCwi1FB5n0ZS+mSjAy6vi2Jg3ezlUEfZJVKXeEzwE0hh1E0kgZzDgsZlrTMKLkfH0bB&#10;/rS87uR5h6utGemfS713fwdSqttpFhMQnhr/H/62N1rB7xA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1mMMAAADbAAAADwAAAAAAAAAAAAAAAACYAgAAZHJzL2Rv&#10;d25yZXYueG1sUEsFBgAAAAAEAAQA9QAAAIgDAAAAAA==&#10;" filled="f" strokeweight=".96pt">
                  <v:textbox inset="0,0,0,0">
                    <w:txbxContent>
                      <w:p w:rsidR="001536F9" w:rsidRDefault="001536F9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QA8MA&#10;AADbAAAADwAAAGRycy9kb3ducmV2LnhtbESP3YrCMBSE7wXfIRzBO01dwV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LQA8MAAADbAAAADwAAAAAAAAAAAAAAAACYAgAAZHJzL2Rv&#10;d25yZXYueG1sUEsFBgAAAAAEAAQA9QAAAIgDAAAAAA==&#10;" filled="f" strokeweight=".96pt">
                  <v:textbox inset="0,0,0,0">
                    <w:txbxContent>
                      <w:p w:rsidR="001536F9" w:rsidRDefault="001536F9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Id8MA&#10;AADbAAAADwAAAGRycy9kb3ducmV2LnhtbESP3YrCMBSE7wXfIRzBO01dxF2rUcRFUBDBHwTvDs2x&#10;LTYnpYm1+vRGWNjLYWa+YabzxhSipsrllhUM+hEI4sTqnFMFp+Oq9wPCeWSNhWVS8CQH81m7NcVY&#10;2wfvqT74VAQIuxgVZN6XsZQuycig69uSOHhXWxn0QVap1BU+AtwU8iuKRtJgzmEhw5KWGSW3w90o&#10;2B2Xl608bfF3Y0b6+1zv3GtPSnU7zWICwlPj/8N/7bVWMB7C5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Id8MAAADbAAAADwAAAAAAAAAAAAAAAACYAgAAZHJzL2Rv&#10;d25yZXYueG1sUEsFBgAAAAAEAAQA9QAAAIgDAAAAAA==&#10;" filled="f" strokeweight=".96pt">
                  <v:textbox inset="0,0,0,0">
                    <w:txbxContent>
                      <w:p w:rsidR="001536F9" w:rsidRDefault="001536F9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58" w:rsidRDefault="00650A58" w:rsidP="004D126D">
      <w:pPr>
        <w:tabs>
          <w:tab w:val="left" w:pos="1425"/>
        </w:tabs>
        <w:rPr>
          <w:sz w:val="28"/>
          <w:szCs w:val="28"/>
        </w:rPr>
      </w:pPr>
    </w:p>
    <w:p w:rsidR="00114510" w:rsidRPr="004D7598" w:rsidRDefault="00C37ABA" w:rsidP="004D7598">
      <w:pPr>
        <w:tabs>
          <w:tab w:val="left" w:pos="1425"/>
        </w:tabs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F7169D9" wp14:editId="1CF6810D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17780" b="12065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F9" w:rsidRDefault="001536F9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:rsidR="001536F9" w:rsidRDefault="001536F9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C193AF" wp14:editId="184B70C0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12700" b="1524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F9" w:rsidRDefault="001536F9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:rsidR="001536F9" w:rsidRDefault="001536F9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126D">
        <w:t xml:space="preserve">                      </w:t>
      </w:r>
    </w:p>
    <w:sectPr w:rsidR="00114510" w:rsidRPr="004D7598" w:rsidSect="009A36E9">
      <w:pgSz w:w="11910" w:h="16840"/>
      <w:pgMar w:top="1021" w:right="573" w:bottom="851" w:left="1276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7B" w:rsidRDefault="0015627B">
      <w:r>
        <w:separator/>
      </w:r>
    </w:p>
  </w:endnote>
  <w:endnote w:type="continuationSeparator" w:id="0">
    <w:p w:rsidR="0015627B" w:rsidRDefault="0015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7B" w:rsidRDefault="0015627B">
      <w:r>
        <w:separator/>
      </w:r>
    </w:p>
  </w:footnote>
  <w:footnote w:type="continuationSeparator" w:id="0">
    <w:p w:rsidR="0015627B" w:rsidRDefault="0015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CBAACC40"/>
    <w:lvl w:ilvl="0" w:tplc="38BCEC92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83E2FDA"/>
    <w:multiLevelType w:val="hybridMultilevel"/>
    <w:tmpl w:val="FE2C77F2"/>
    <w:lvl w:ilvl="0" w:tplc="E19828BC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6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7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8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9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5C327DBC"/>
    <w:lvl w:ilvl="0" w:tplc="01FEB2DA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5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9"/>
  </w:num>
  <w:num w:numId="12">
    <w:abstractNumId w:val="37"/>
  </w:num>
  <w:num w:numId="13">
    <w:abstractNumId w:val="30"/>
  </w:num>
  <w:num w:numId="14">
    <w:abstractNumId w:val="20"/>
  </w:num>
  <w:num w:numId="15">
    <w:abstractNumId w:val="36"/>
  </w:num>
  <w:num w:numId="16">
    <w:abstractNumId w:val="32"/>
  </w:num>
  <w:num w:numId="17">
    <w:abstractNumId w:val="38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6"/>
    <w:rsid w:val="00000207"/>
    <w:rsid w:val="00012F6E"/>
    <w:rsid w:val="000313CF"/>
    <w:rsid w:val="000363B8"/>
    <w:rsid w:val="000365C0"/>
    <w:rsid w:val="000410F5"/>
    <w:rsid w:val="0004439D"/>
    <w:rsid w:val="00053B6D"/>
    <w:rsid w:val="000553BE"/>
    <w:rsid w:val="00061F77"/>
    <w:rsid w:val="000637C9"/>
    <w:rsid w:val="0006464B"/>
    <w:rsid w:val="00084E96"/>
    <w:rsid w:val="000A5696"/>
    <w:rsid w:val="000B3554"/>
    <w:rsid w:val="000B5A33"/>
    <w:rsid w:val="000C09CE"/>
    <w:rsid w:val="000C1CFC"/>
    <w:rsid w:val="000D13C9"/>
    <w:rsid w:val="000D5D1A"/>
    <w:rsid w:val="000E1D95"/>
    <w:rsid w:val="000F5ECC"/>
    <w:rsid w:val="00100E6A"/>
    <w:rsid w:val="00111D1B"/>
    <w:rsid w:val="00114510"/>
    <w:rsid w:val="00121317"/>
    <w:rsid w:val="00124C1C"/>
    <w:rsid w:val="00135D86"/>
    <w:rsid w:val="00140481"/>
    <w:rsid w:val="00151DA2"/>
    <w:rsid w:val="001536F9"/>
    <w:rsid w:val="0015627B"/>
    <w:rsid w:val="00156FBE"/>
    <w:rsid w:val="001602CD"/>
    <w:rsid w:val="00160E88"/>
    <w:rsid w:val="00180B64"/>
    <w:rsid w:val="00184E6D"/>
    <w:rsid w:val="00185479"/>
    <w:rsid w:val="0019733D"/>
    <w:rsid w:val="001B0EAB"/>
    <w:rsid w:val="001D2058"/>
    <w:rsid w:val="001E6FEE"/>
    <w:rsid w:val="001F6089"/>
    <w:rsid w:val="002106CE"/>
    <w:rsid w:val="00216367"/>
    <w:rsid w:val="00216DEA"/>
    <w:rsid w:val="00221A57"/>
    <w:rsid w:val="002327B1"/>
    <w:rsid w:val="00232832"/>
    <w:rsid w:val="00243F3F"/>
    <w:rsid w:val="00245485"/>
    <w:rsid w:val="00255EB4"/>
    <w:rsid w:val="0025733F"/>
    <w:rsid w:val="00270DF6"/>
    <w:rsid w:val="00286AD5"/>
    <w:rsid w:val="002953CA"/>
    <w:rsid w:val="002A2566"/>
    <w:rsid w:val="002B029E"/>
    <w:rsid w:val="002B0476"/>
    <w:rsid w:val="002B701D"/>
    <w:rsid w:val="002C616F"/>
    <w:rsid w:val="002D76DD"/>
    <w:rsid w:val="002E030E"/>
    <w:rsid w:val="002E06C4"/>
    <w:rsid w:val="002E102B"/>
    <w:rsid w:val="002E43A4"/>
    <w:rsid w:val="002F21B0"/>
    <w:rsid w:val="002F2EB3"/>
    <w:rsid w:val="002F302D"/>
    <w:rsid w:val="00310DAF"/>
    <w:rsid w:val="00315751"/>
    <w:rsid w:val="00333701"/>
    <w:rsid w:val="00336FF1"/>
    <w:rsid w:val="00342AA8"/>
    <w:rsid w:val="003431A7"/>
    <w:rsid w:val="00393918"/>
    <w:rsid w:val="003A6E2D"/>
    <w:rsid w:val="003B2BFB"/>
    <w:rsid w:val="003C5425"/>
    <w:rsid w:val="003D044C"/>
    <w:rsid w:val="003D6FFB"/>
    <w:rsid w:val="003F05F5"/>
    <w:rsid w:val="004168A1"/>
    <w:rsid w:val="00420405"/>
    <w:rsid w:val="00426A1E"/>
    <w:rsid w:val="0044090E"/>
    <w:rsid w:val="0044188E"/>
    <w:rsid w:val="0044545C"/>
    <w:rsid w:val="00447418"/>
    <w:rsid w:val="00460AB8"/>
    <w:rsid w:val="0047383A"/>
    <w:rsid w:val="00483392"/>
    <w:rsid w:val="00486FFA"/>
    <w:rsid w:val="00497327"/>
    <w:rsid w:val="004B1AD5"/>
    <w:rsid w:val="004C69AD"/>
    <w:rsid w:val="004D126D"/>
    <w:rsid w:val="004D7598"/>
    <w:rsid w:val="004E4288"/>
    <w:rsid w:val="004F30C7"/>
    <w:rsid w:val="00502A13"/>
    <w:rsid w:val="005048AF"/>
    <w:rsid w:val="00517053"/>
    <w:rsid w:val="00521CC9"/>
    <w:rsid w:val="00533410"/>
    <w:rsid w:val="00535644"/>
    <w:rsid w:val="00546723"/>
    <w:rsid w:val="00550D77"/>
    <w:rsid w:val="00552977"/>
    <w:rsid w:val="00553025"/>
    <w:rsid w:val="005538E8"/>
    <w:rsid w:val="00556EBD"/>
    <w:rsid w:val="00574B3C"/>
    <w:rsid w:val="005850BC"/>
    <w:rsid w:val="00586713"/>
    <w:rsid w:val="005A069B"/>
    <w:rsid w:val="005A3CEE"/>
    <w:rsid w:val="005D0AEA"/>
    <w:rsid w:val="005D1DE0"/>
    <w:rsid w:val="005D2A89"/>
    <w:rsid w:val="005D3065"/>
    <w:rsid w:val="00601639"/>
    <w:rsid w:val="00603BF5"/>
    <w:rsid w:val="006078CF"/>
    <w:rsid w:val="00613BC6"/>
    <w:rsid w:val="00622C10"/>
    <w:rsid w:val="00636C12"/>
    <w:rsid w:val="00640880"/>
    <w:rsid w:val="0064567D"/>
    <w:rsid w:val="00650A58"/>
    <w:rsid w:val="0066625C"/>
    <w:rsid w:val="00667F6D"/>
    <w:rsid w:val="006711FF"/>
    <w:rsid w:val="00675F73"/>
    <w:rsid w:val="0067620F"/>
    <w:rsid w:val="00677CC0"/>
    <w:rsid w:val="00695D2F"/>
    <w:rsid w:val="006A1588"/>
    <w:rsid w:val="006D002A"/>
    <w:rsid w:val="006D3FF2"/>
    <w:rsid w:val="006E19BF"/>
    <w:rsid w:val="006E4D4C"/>
    <w:rsid w:val="00700E91"/>
    <w:rsid w:val="00701E8C"/>
    <w:rsid w:val="007035BC"/>
    <w:rsid w:val="00707519"/>
    <w:rsid w:val="00715610"/>
    <w:rsid w:val="007373D0"/>
    <w:rsid w:val="00740D8C"/>
    <w:rsid w:val="007465CD"/>
    <w:rsid w:val="00766977"/>
    <w:rsid w:val="00782F64"/>
    <w:rsid w:val="00796741"/>
    <w:rsid w:val="007A723A"/>
    <w:rsid w:val="007B79C0"/>
    <w:rsid w:val="007D09C8"/>
    <w:rsid w:val="007E0D1D"/>
    <w:rsid w:val="007E2974"/>
    <w:rsid w:val="007E7EEF"/>
    <w:rsid w:val="007F30D7"/>
    <w:rsid w:val="007F42CB"/>
    <w:rsid w:val="007F6248"/>
    <w:rsid w:val="008040DA"/>
    <w:rsid w:val="008120A3"/>
    <w:rsid w:val="00814CE4"/>
    <w:rsid w:val="00815DAA"/>
    <w:rsid w:val="00821C71"/>
    <w:rsid w:val="00840F06"/>
    <w:rsid w:val="00866A13"/>
    <w:rsid w:val="00866E6B"/>
    <w:rsid w:val="00871027"/>
    <w:rsid w:val="008829AE"/>
    <w:rsid w:val="008A5989"/>
    <w:rsid w:val="008B3BDD"/>
    <w:rsid w:val="008B48EC"/>
    <w:rsid w:val="008B726B"/>
    <w:rsid w:val="008D19D8"/>
    <w:rsid w:val="008D20B7"/>
    <w:rsid w:val="008E308B"/>
    <w:rsid w:val="008F3552"/>
    <w:rsid w:val="00901D6D"/>
    <w:rsid w:val="009026CF"/>
    <w:rsid w:val="00905491"/>
    <w:rsid w:val="00910565"/>
    <w:rsid w:val="009273E6"/>
    <w:rsid w:val="00927622"/>
    <w:rsid w:val="00936088"/>
    <w:rsid w:val="00940AC5"/>
    <w:rsid w:val="00961709"/>
    <w:rsid w:val="009653F4"/>
    <w:rsid w:val="009661A6"/>
    <w:rsid w:val="0097394D"/>
    <w:rsid w:val="00993C53"/>
    <w:rsid w:val="009A36E9"/>
    <w:rsid w:val="009A6B5C"/>
    <w:rsid w:val="009A7F37"/>
    <w:rsid w:val="009B290E"/>
    <w:rsid w:val="009B5A28"/>
    <w:rsid w:val="009D3E85"/>
    <w:rsid w:val="009E7920"/>
    <w:rsid w:val="009F0A7F"/>
    <w:rsid w:val="00A04216"/>
    <w:rsid w:val="00A16742"/>
    <w:rsid w:val="00A2106C"/>
    <w:rsid w:val="00A57A80"/>
    <w:rsid w:val="00A6197A"/>
    <w:rsid w:val="00A65790"/>
    <w:rsid w:val="00A734D2"/>
    <w:rsid w:val="00A755CE"/>
    <w:rsid w:val="00AA11F4"/>
    <w:rsid w:val="00AA2507"/>
    <w:rsid w:val="00AC4D27"/>
    <w:rsid w:val="00AC54C7"/>
    <w:rsid w:val="00AD1DAB"/>
    <w:rsid w:val="00AD7DFD"/>
    <w:rsid w:val="00B125BF"/>
    <w:rsid w:val="00B13DF8"/>
    <w:rsid w:val="00B22D28"/>
    <w:rsid w:val="00B40744"/>
    <w:rsid w:val="00B41C31"/>
    <w:rsid w:val="00B4460F"/>
    <w:rsid w:val="00B532D0"/>
    <w:rsid w:val="00B772C8"/>
    <w:rsid w:val="00B913AF"/>
    <w:rsid w:val="00B91EBC"/>
    <w:rsid w:val="00B92CA0"/>
    <w:rsid w:val="00B92F19"/>
    <w:rsid w:val="00BA0E2D"/>
    <w:rsid w:val="00BC56C7"/>
    <w:rsid w:val="00BD44E3"/>
    <w:rsid w:val="00BD7D30"/>
    <w:rsid w:val="00BE28A9"/>
    <w:rsid w:val="00BE28D9"/>
    <w:rsid w:val="00BE6284"/>
    <w:rsid w:val="00BF41B3"/>
    <w:rsid w:val="00C01794"/>
    <w:rsid w:val="00C3087D"/>
    <w:rsid w:val="00C31001"/>
    <w:rsid w:val="00C32E7B"/>
    <w:rsid w:val="00C33688"/>
    <w:rsid w:val="00C37ABA"/>
    <w:rsid w:val="00C55526"/>
    <w:rsid w:val="00C62C46"/>
    <w:rsid w:val="00C671A3"/>
    <w:rsid w:val="00C70F4A"/>
    <w:rsid w:val="00C76E40"/>
    <w:rsid w:val="00C804F2"/>
    <w:rsid w:val="00C807FE"/>
    <w:rsid w:val="00C829BB"/>
    <w:rsid w:val="00C85288"/>
    <w:rsid w:val="00C97C89"/>
    <w:rsid w:val="00CB406A"/>
    <w:rsid w:val="00CC270D"/>
    <w:rsid w:val="00CC4AA5"/>
    <w:rsid w:val="00CC56D5"/>
    <w:rsid w:val="00CE367C"/>
    <w:rsid w:val="00CE740A"/>
    <w:rsid w:val="00CF4150"/>
    <w:rsid w:val="00D0727E"/>
    <w:rsid w:val="00D20AE4"/>
    <w:rsid w:val="00D34B22"/>
    <w:rsid w:val="00D401A5"/>
    <w:rsid w:val="00D43034"/>
    <w:rsid w:val="00D43641"/>
    <w:rsid w:val="00D576A2"/>
    <w:rsid w:val="00D72ADA"/>
    <w:rsid w:val="00D86998"/>
    <w:rsid w:val="00D87318"/>
    <w:rsid w:val="00D90B59"/>
    <w:rsid w:val="00D95339"/>
    <w:rsid w:val="00DA2586"/>
    <w:rsid w:val="00DE570E"/>
    <w:rsid w:val="00E02553"/>
    <w:rsid w:val="00E24797"/>
    <w:rsid w:val="00E27D24"/>
    <w:rsid w:val="00E32460"/>
    <w:rsid w:val="00E34EBB"/>
    <w:rsid w:val="00E425C0"/>
    <w:rsid w:val="00E4373A"/>
    <w:rsid w:val="00E46EEE"/>
    <w:rsid w:val="00E50B26"/>
    <w:rsid w:val="00E518D6"/>
    <w:rsid w:val="00E62A20"/>
    <w:rsid w:val="00E63C09"/>
    <w:rsid w:val="00E65744"/>
    <w:rsid w:val="00E723BE"/>
    <w:rsid w:val="00E728DE"/>
    <w:rsid w:val="00E72BBD"/>
    <w:rsid w:val="00E815F4"/>
    <w:rsid w:val="00E82C0C"/>
    <w:rsid w:val="00E9521D"/>
    <w:rsid w:val="00EB2D6D"/>
    <w:rsid w:val="00EC531C"/>
    <w:rsid w:val="00ED6F3C"/>
    <w:rsid w:val="00EE6932"/>
    <w:rsid w:val="00F02594"/>
    <w:rsid w:val="00F12166"/>
    <w:rsid w:val="00F22D54"/>
    <w:rsid w:val="00F443A6"/>
    <w:rsid w:val="00F645A2"/>
    <w:rsid w:val="00F761B0"/>
    <w:rsid w:val="00F87533"/>
    <w:rsid w:val="00F9019E"/>
    <w:rsid w:val="00FC4C03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1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dropdown-user-name">
    <w:name w:val="dropdown-user-name"/>
    <w:basedOn w:val="a0"/>
    <w:rsid w:val="00D90B59"/>
  </w:style>
  <w:style w:type="character" w:customStyle="1" w:styleId="dropdown-user-namefirst-letter">
    <w:name w:val="dropdown-user-name__first-letter"/>
    <w:basedOn w:val="a0"/>
    <w:rsid w:val="00D90B59"/>
  </w:style>
  <w:style w:type="paragraph" w:styleId="ac">
    <w:name w:val="No Spacing"/>
    <w:qFormat/>
    <w:rsid w:val="00ED6F3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39"/>
    <w:rsid w:val="002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klintsy@mail.ru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intsi@mail.ru/" TargetMode="External"/><Relationship Id="rId17" Type="http://schemas.openxmlformats.org/officeDocument/2006/relationships/hyperlink" Target="garantF1://12045525.19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inci.ru,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19058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CA728B033C7B47C14B3A0F3E576D37FA41989E05DE36ED7BC724F57d6N6F" TargetMode="External"/><Relationship Id="rId14" Type="http://schemas.openxmlformats.org/officeDocument/2006/relationships/hyperlink" Target="garantF1://12045525.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1950-5555-4F5E-8B40-13D7F25F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14159</Words>
  <Characters>80712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Boginskaya</cp:lastModifiedBy>
  <cp:revision>33</cp:revision>
  <cp:lastPrinted>2020-06-29T12:04:00Z</cp:lastPrinted>
  <dcterms:created xsi:type="dcterms:W3CDTF">2020-03-17T12:55:00Z</dcterms:created>
  <dcterms:modified xsi:type="dcterms:W3CDTF">2020-06-29T12:05:00Z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